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45" w:type="dxa"/>
        <w:tblLayout w:type="fixed"/>
        <w:tblCellMar>
          <w:left w:w="0" w:type="dxa"/>
          <w:right w:w="0" w:type="dxa"/>
        </w:tblCellMar>
        <w:tblLook w:val="01E0" w:firstRow="1" w:lastRow="1" w:firstColumn="1" w:lastColumn="1" w:noHBand="0" w:noVBand="0"/>
      </w:tblPr>
      <w:tblGrid>
        <w:gridCol w:w="1277"/>
        <w:gridCol w:w="2269"/>
        <w:gridCol w:w="3262"/>
        <w:gridCol w:w="2837"/>
      </w:tblGrid>
      <w:tr w:rsidR="00524EF2" w14:paraId="4D153715" w14:textId="77777777" w:rsidTr="00524EF2">
        <w:trPr>
          <w:cantSplit/>
          <w:trHeight w:hRule="exact" w:val="851"/>
        </w:trPr>
        <w:tc>
          <w:tcPr>
            <w:tcW w:w="1276" w:type="dxa"/>
            <w:tcBorders>
              <w:top w:val="nil"/>
              <w:left w:val="nil"/>
              <w:bottom w:val="single" w:sz="4" w:space="0" w:color="auto"/>
              <w:right w:val="nil"/>
            </w:tcBorders>
            <w:vAlign w:val="bottom"/>
          </w:tcPr>
          <w:p w14:paraId="6091567B" w14:textId="77777777" w:rsidR="00524EF2" w:rsidRDefault="00524EF2" w:rsidP="00524EF2">
            <w:pPr>
              <w:spacing w:after="80"/>
              <w:rPr>
                <w:sz w:val="20"/>
                <w:szCs w:val="20"/>
                <w:lang w:val="fr-FR"/>
              </w:rPr>
            </w:pPr>
          </w:p>
        </w:tc>
        <w:tc>
          <w:tcPr>
            <w:tcW w:w="2268" w:type="dxa"/>
            <w:tcBorders>
              <w:top w:val="nil"/>
              <w:left w:val="nil"/>
              <w:bottom w:val="single" w:sz="4" w:space="0" w:color="auto"/>
              <w:right w:val="nil"/>
            </w:tcBorders>
            <w:vAlign w:val="bottom"/>
            <w:hideMark/>
          </w:tcPr>
          <w:p w14:paraId="42AFA29F" w14:textId="77777777" w:rsidR="00524EF2" w:rsidRDefault="00524EF2" w:rsidP="00524EF2">
            <w:pPr>
              <w:spacing w:after="80" w:line="300" w:lineRule="exact"/>
              <w:rPr>
                <w:b/>
                <w:lang w:val="fr-FR"/>
              </w:rPr>
            </w:pPr>
            <w:r>
              <w:rPr>
                <w:sz w:val="28"/>
                <w:szCs w:val="28"/>
                <w:lang w:val="fr-FR"/>
              </w:rPr>
              <w:t>United Nations</w:t>
            </w:r>
          </w:p>
        </w:tc>
        <w:tc>
          <w:tcPr>
            <w:tcW w:w="6095" w:type="dxa"/>
            <w:gridSpan w:val="2"/>
            <w:tcBorders>
              <w:top w:val="nil"/>
              <w:left w:val="nil"/>
              <w:bottom w:val="single" w:sz="4" w:space="0" w:color="auto"/>
              <w:right w:val="nil"/>
            </w:tcBorders>
            <w:vAlign w:val="bottom"/>
            <w:hideMark/>
          </w:tcPr>
          <w:p w14:paraId="66FE83DA" w14:textId="77777777" w:rsidR="00524EF2" w:rsidRDefault="00524EF2" w:rsidP="00524EF2">
            <w:pPr>
              <w:jc w:val="right"/>
              <w:rPr>
                <w:sz w:val="20"/>
                <w:szCs w:val="20"/>
                <w:lang w:val="fr-FR"/>
              </w:rPr>
            </w:pPr>
            <w:r>
              <w:rPr>
                <w:sz w:val="40"/>
                <w:lang w:val="fr-FR"/>
              </w:rPr>
              <w:t>ECE</w:t>
            </w:r>
            <w:r>
              <w:rPr>
                <w:lang w:val="fr-FR"/>
              </w:rPr>
              <w:t>/TRANS/WP.29/GRPE/2020/7</w:t>
            </w:r>
          </w:p>
        </w:tc>
      </w:tr>
      <w:tr w:rsidR="00524EF2" w14:paraId="7EED1A62" w14:textId="77777777" w:rsidTr="00524EF2">
        <w:trPr>
          <w:cantSplit/>
          <w:trHeight w:hRule="exact" w:val="2835"/>
        </w:trPr>
        <w:tc>
          <w:tcPr>
            <w:tcW w:w="1276" w:type="dxa"/>
            <w:tcBorders>
              <w:top w:val="single" w:sz="4" w:space="0" w:color="auto"/>
              <w:left w:val="nil"/>
              <w:bottom w:val="single" w:sz="12" w:space="0" w:color="auto"/>
              <w:right w:val="nil"/>
            </w:tcBorders>
            <w:hideMark/>
          </w:tcPr>
          <w:p w14:paraId="41EF0841" w14:textId="33258A5D" w:rsidR="00524EF2" w:rsidRDefault="00524EF2" w:rsidP="00524EF2">
            <w:pPr>
              <w:spacing w:before="120"/>
              <w:rPr>
                <w:lang w:val="fr-FR"/>
              </w:rPr>
            </w:pPr>
            <w:r>
              <w:rPr>
                <w:noProof/>
                <w:lang w:val="fr-CH" w:eastAsia="fr-CH"/>
              </w:rPr>
              <w:drawing>
                <wp:inline distT="0" distB="0" distL="0" distR="0" wp14:anchorId="1AD460C6" wp14:editId="5A6A17F2">
                  <wp:extent cx="653415" cy="540385"/>
                  <wp:effectExtent l="0" t="0" r="0" b="0"/>
                  <wp:docPr id="5" name="Picture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3415" cy="540385"/>
                          </a:xfrm>
                          <a:prstGeom prst="rect">
                            <a:avLst/>
                          </a:prstGeom>
                          <a:noFill/>
                          <a:ln>
                            <a:noFill/>
                          </a:ln>
                        </pic:spPr>
                      </pic:pic>
                    </a:graphicData>
                  </a:graphic>
                </wp:inline>
              </w:drawing>
            </w:r>
          </w:p>
        </w:tc>
        <w:tc>
          <w:tcPr>
            <w:tcW w:w="5528" w:type="dxa"/>
            <w:gridSpan w:val="2"/>
            <w:tcBorders>
              <w:top w:val="single" w:sz="4" w:space="0" w:color="auto"/>
              <w:left w:val="nil"/>
              <w:bottom w:val="single" w:sz="12" w:space="0" w:color="auto"/>
              <w:right w:val="nil"/>
            </w:tcBorders>
            <w:hideMark/>
          </w:tcPr>
          <w:p w14:paraId="0A1C8779" w14:textId="77777777" w:rsidR="00524EF2" w:rsidRDefault="00524EF2" w:rsidP="00524EF2">
            <w:pPr>
              <w:spacing w:before="120" w:line="420" w:lineRule="exact"/>
              <w:rPr>
                <w:sz w:val="40"/>
                <w:szCs w:val="40"/>
                <w:lang w:val="fr-FR"/>
              </w:rPr>
            </w:pPr>
            <w:r>
              <w:rPr>
                <w:b/>
                <w:sz w:val="40"/>
                <w:szCs w:val="40"/>
                <w:lang w:val="fr-FR"/>
              </w:rPr>
              <w:t>Economic and Social Council</w:t>
            </w:r>
          </w:p>
        </w:tc>
        <w:tc>
          <w:tcPr>
            <w:tcW w:w="2835" w:type="dxa"/>
            <w:tcBorders>
              <w:top w:val="single" w:sz="4" w:space="0" w:color="auto"/>
              <w:left w:val="nil"/>
              <w:bottom w:val="single" w:sz="12" w:space="0" w:color="auto"/>
              <w:right w:val="nil"/>
            </w:tcBorders>
          </w:tcPr>
          <w:p w14:paraId="0385E8FB" w14:textId="77777777" w:rsidR="00524EF2" w:rsidRDefault="00524EF2" w:rsidP="00524EF2">
            <w:pPr>
              <w:spacing w:before="240" w:line="240" w:lineRule="exact"/>
              <w:rPr>
                <w:sz w:val="20"/>
                <w:szCs w:val="20"/>
                <w:lang w:val="fr-FR"/>
              </w:rPr>
            </w:pPr>
            <w:r>
              <w:rPr>
                <w:lang w:val="fr-FR"/>
              </w:rPr>
              <w:t>Distr.: General</w:t>
            </w:r>
          </w:p>
          <w:p w14:paraId="43478541" w14:textId="77777777" w:rsidR="00524EF2" w:rsidRDefault="00524EF2" w:rsidP="00524EF2">
            <w:pPr>
              <w:spacing w:line="240" w:lineRule="exact"/>
              <w:rPr>
                <w:lang w:val="fr-FR"/>
              </w:rPr>
            </w:pPr>
            <w:r>
              <w:rPr>
                <w:lang w:val="fr-FR"/>
              </w:rPr>
              <w:t>1 November 2019</w:t>
            </w:r>
          </w:p>
          <w:p w14:paraId="29CFDE90" w14:textId="77777777" w:rsidR="00524EF2" w:rsidRDefault="00524EF2" w:rsidP="00524EF2">
            <w:pPr>
              <w:spacing w:line="240" w:lineRule="exact"/>
              <w:rPr>
                <w:lang w:val="fr-FR"/>
              </w:rPr>
            </w:pPr>
          </w:p>
          <w:p w14:paraId="269A0CE3" w14:textId="77777777" w:rsidR="00524EF2" w:rsidRDefault="00524EF2" w:rsidP="00524EF2">
            <w:pPr>
              <w:spacing w:line="240" w:lineRule="exact"/>
              <w:rPr>
                <w:lang w:val="fr-FR"/>
              </w:rPr>
            </w:pPr>
            <w:r>
              <w:rPr>
                <w:lang w:val="fr-FR"/>
              </w:rPr>
              <w:t>Original: English</w:t>
            </w:r>
          </w:p>
        </w:tc>
      </w:tr>
    </w:tbl>
    <w:p w14:paraId="691A0B19" w14:textId="77777777" w:rsidR="00524EF2" w:rsidRDefault="00524EF2" w:rsidP="00524EF2">
      <w:pPr>
        <w:tabs>
          <w:tab w:val="left" w:pos="567"/>
          <w:tab w:val="left" w:pos="1134"/>
        </w:tabs>
        <w:spacing w:before="120"/>
        <w:rPr>
          <w:rFonts w:eastAsia="MS Mincho"/>
          <w:sz w:val="22"/>
          <w:szCs w:val="22"/>
          <w:lang w:val="en-GB" w:eastAsia="fr-FR"/>
        </w:rPr>
      </w:pPr>
      <w:r>
        <w:rPr>
          <w:rFonts w:eastAsia="MS Mincho"/>
          <w:b/>
          <w:sz w:val="28"/>
          <w:szCs w:val="28"/>
        </w:rPr>
        <w:t>Economic</w:t>
      </w:r>
      <w:r>
        <w:rPr>
          <w:rFonts w:eastAsia="MS Mincho"/>
          <w:b/>
          <w:bCs/>
          <w:sz w:val="28"/>
          <w:szCs w:val="28"/>
        </w:rPr>
        <w:t xml:space="preserve"> Commission for Europe </w:t>
      </w:r>
    </w:p>
    <w:p w14:paraId="2728B4B2" w14:textId="77777777" w:rsidR="00524EF2" w:rsidRDefault="00524EF2" w:rsidP="00524EF2">
      <w:pPr>
        <w:tabs>
          <w:tab w:val="left" w:pos="567"/>
          <w:tab w:val="left" w:pos="1134"/>
        </w:tabs>
        <w:spacing w:before="120"/>
        <w:rPr>
          <w:rFonts w:eastAsia="MS Mincho"/>
          <w:sz w:val="22"/>
          <w:szCs w:val="22"/>
        </w:rPr>
      </w:pPr>
      <w:r>
        <w:rPr>
          <w:rFonts w:eastAsia="MS Mincho"/>
          <w:sz w:val="28"/>
          <w:szCs w:val="28"/>
        </w:rPr>
        <w:t xml:space="preserve">Inland Transport Committee </w:t>
      </w:r>
    </w:p>
    <w:p w14:paraId="5FA8D8BE" w14:textId="77777777" w:rsidR="00524EF2" w:rsidRDefault="00524EF2" w:rsidP="00524EF2">
      <w:pPr>
        <w:tabs>
          <w:tab w:val="left" w:pos="567"/>
          <w:tab w:val="left" w:pos="1134"/>
        </w:tabs>
        <w:spacing w:before="120"/>
        <w:rPr>
          <w:rFonts w:eastAsia="MS Mincho"/>
          <w:sz w:val="22"/>
          <w:szCs w:val="22"/>
        </w:rPr>
      </w:pPr>
      <w:r>
        <w:rPr>
          <w:rFonts w:eastAsia="MS Mincho"/>
          <w:b/>
          <w:bCs/>
        </w:rPr>
        <w:t xml:space="preserve">World Forum for Harmonization of Vehicle Regulations </w:t>
      </w:r>
    </w:p>
    <w:p w14:paraId="6B8FE72F" w14:textId="77777777" w:rsidR="00524EF2" w:rsidRDefault="00524EF2" w:rsidP="00524EF2">
      <w:pPr>
        <w:tabs>
          <w:tab w:val="left" w:pos="567"/>
          <w:tab w:val="left" w:pos="1134"/>
        </w:tabs>
        <w:spacing w:before="120" w:after="120"/>
        <w:rPr>
          <w:rFonts w:eastAsia="MS Mincho"/>
          <w:b/>
          <w:bCs/>
          <w:sz w:val="20"/>
          <w:szCs w:val="20"/>
        </w:rPr>
      </w:pPr>
      <w:r>
        <w:rPr>
          <w:rFonts w:eastAsia="MS Mincho"/>
          <w:b/>
          <w:bCs/>
        </w:rPr>
        <w:t>Working Party on Pollution and Energy</w:t>
      </w:r>
    </w:p>
    <w:p w14:paraId="0AA4E113" w14:textId="77777777" w:rsidR="00524EF2" w:rsidRDefault="00524EF2" w:rsidP="00524EF2">
      <w:pPr>
        <w:rPr>
          <w:rFonts w:eastAsia="MS Mincho"/>
          <w:b/>
        </w:rPr>
      </w:pPr>
      <w:r>
        <w:rPr>
          <w:rFonts w:eastAsia="MS Mincho"/>
          <w:b/>
        </w:rPr>
        <w:t>Eightieth session</w:t>
      </w:r>
    </w:p>
    <w:p w14:paraId="725B5810" w14:textId="77777777" w:rsidR="00524EF2" w:rsidRDefault="00524EF2" w:rsidP="00524EF2">
      <w:r>
        <w:rPr>
          <w:rFonts w:eastAsia="MS Mincho"/>
        </w:rPr>
        <w:t>Geneva</w:t>
      </w:r>
      <w:r>
        <w:rPr>
          <w:rFonts w:eastAsia="MS Mincho"/>
          <w:bCs/>
        </w:rPr>
        <w:t>, 14-17 January 2020</w:t>
      </w:r>
    </w:p>
    <w:p w14:paraId="354E4690" w14:textId="77777777" w:rsidR="00524EF2" w:rsidRDefault="00524EF2" w:rsidP="00524EF2">
      <w:r>
        <w:t>Item 3(b) of the provisional agenda</w:t>
      </w:r>
    </w:p>
    <w:p w14:paraId="16F5D9C2" w14:textId="77777777" w:rsidR="00524EF2" w:rsidRDefault="00524EF2" w:rsidP="00524EF2">
      <w:r>
        <w:rPr>
          <w:b/>
          <w:bCs/>
        </w:rPr>
        <w:t xml:space="preserve">Light vehicles: UN Global Technical Regulations Nos. 15 </w:t>
      </w:r>
    </w:p>
    <w:p w14:paraId="70AF99FA" w14:textId="77777777" w:rsidR="00524EF2" w:rsidRDefault="00524EF2" w:rsidP="00524EF2">
      <w:r>
        <w:rPr>
          <w:b/>
          <w:bCs/>
        </w:rPr>
        <w:t xml:space="preserve">(Worldwide harmonized Light vehicles Test Procedures (WLTP)) </w:t>
      </w:r>
    </w:p>
    <w:p w14:paraId="1BB2F5FF" w14:textId="77777777" w:rsidR="00524EF2" w:rsidRDefault="00524EF2" w:rsidP="00524EF2">
      <w:pPr>
        <w:rPr>
          <w:b/>
          <w:bCs/>
        </w:rPr>
      </w:pPr>
      <w:r>
        <w:rPr>
          <w:b/>
          <w:bCs/>
        </w:rPr>
        <w:t>and 19 (Evaporative emission test procedure for the Worldwide</w:t>
      </w:r>
    </w:p>
    <w:p w14:paraId="3B93F9F3" w14:textId="77777777" w:rsidR="00524EF2" w:rsidRDefault="00524EF2" w:rsidP="00524EF2">
      <w:pPr>
        <w:rPr>
          <w:b/>
          <w:bCs/>
        </w:rPr>
      </w:pPr>
      <w:r>
        <w:rPr>
          <w:b/>
          <w:bCs/>
        </w:rPr>
        <w:t>harmonized Light vehicle Test Procedure (WLTP EVAP))</w:t>
      </w:r>
    </w:p>
    <w:p w14:paraId="36E8AF9A" w14:textId="77777777" w:rsidR="00524EF2" w:rsidRDefault="00524EF2" w:rsidP="00524EF2">
      <w:pPr>
        <w:keepNext/>
        <w:keepLines/>
        <w:tabs>
          <w:tab w:val="right" w:pos="851"/>
        </w:tabs>
        <w:spacing w:before="360" w:after="240" w:line="300" w:lineRule="atLeast"/>
        <w:ind w:left="1134" w:right="1134" w:hanging="1134"/>
      </w:pPr>
      <w:r>
        <w:tab/>
      </w:r>
      <w:r>
        <w:tab/>
      </w:r>
      <w:r>
        <w:rPr>
          <w:b/>
          <w:bCs/>
          <w:sz w:val="28"/>
          <w:szCs w:val="28"/>
        </w:rPr>
        <w:t>Proposal for Amendment 3 to UN GTR No. 19 (Evaporative emission test procedure for the Worldwide harmonized Light vehicles Test Procedure (WLTP EVAP))</w:t>
      </w:r>
    </w:p>
    <w:p w14:paraId="17A575FF" w14:textId="77777777" w:rsidR="00524EF2" w:rsidRDefault="00524EF2" w:rsidP="00524EF2">
      <w:pPr>
        <w:keepNext/>
        <w:keepLines/>
        <w:tabs>
          <w:tab w:val="right" w:pos="851"/>
        </w:tabs>
        <w:spacing w:before="360" w:after="240" w:line="270" w:lineRule="atLeast"/>
        <w:ind w:left="1134" w:right="1134" w:hanging="1134"/>
      </w:pPr>
      <w:r>
        <w:tab/>
      </w:r>
      <w:r>
        <w:tab/>
      </w:r>
      <w:r>
        <w:rPr>
          <w:b/>
          <w:bCs/>
        </w:rPr>
        <w:t>Submitted by the Informal Working Group on Worldwide harmonized Light vehicles Test Procedure (WLTP)</w:t>
      </w:r>
      <w:r>
        <w:footnoteReference w:customMarkFollows="1" w:id="1"/>
        <w:t>*</w:t>
      </w:r>
    </w:p>
    <w:p w14:paraId="2C7EEC8D" w14:textId="1EF05BD1" w:rsidR="00412B2E" w:rsidRPr="006D4F07" w:rsidRDefault="00524EF2" w:rsidP="00524EF2">
      <w:pPr>
        <w:spacing w:after="120"/>
        <w:ind w:left="1134" w:right="1134"/>
        <w:jc w:val="both"/>
      </w:pPr>
      <w:r w:rsidRPr="00524EF2">
        <w:rPr>
          <w:sz w:val="20"/>
          <w:szCs w:val="20"/>
        </w:rPr>
        <w:t xml:space="preserve">The text </w:t>
      </w:r>
      <w:r w:rsidRPr="00524EF2">
        <w:rPr>
          <w:spacing w:val="-2"/>
          <w:sz w:val="20"/>
          <w:szCs w:val="20"/>
        </w:rPr>
        <w:t>reproduced</w:t>
      </w:r>
      <w:r w:rsidRPr="00524EF2">
        <w:rPr>
          <w:sz w:val="20"/>
          <w:szCs w:val="20"/>
        </w:rPr>
        <w:t xml:space="preserve"> below was prepared by the Evaporative Task Force of the Informal Working Group (IWG) on Worldwide harmonized Light vehicles Test Procedure (WLTP) in line with Phase 2 of its mandate (ECE/TRANS/WP.29/AC.3/44). </w:t>
      </w:r>
      <w:r>
        <w:rPr>
          <w:sz w:val="20"/>
          <w:szCs w:val="20"/>
        </w:rPr>
        <w:t xml:space="preserve">Changes with respect to Amendment 2 to UN GTR No. 19 </w:t>
      </w:r>
      <w:r w:rsidR="000C57DE" w:rsidRPr="006D4F07">
        <w:rPr>
          <w:sz w:val="20"/>
          <w:szCs w:val="20"/>
        </w:rPr>
        <w:t>are marked in track changes.</w:t>
      </w:r>
      <w:r>
        <w:rPr>
          <w:sz w:val="20"/>
          <w:szCs w:val="20"/>
        </w:rPr>
        <w:t xml:space="preserve"> Only the clean version of </w:t>
      </w:r>
      <w:r w:rsidRPr="00524EF2">
        <w:rPr>
          <w:sz w:val="20"/>
          <w:szCs w:val="20"/>
        </w:rPr>
        <w:t>ECE/TRANS/WP.29/GRPE/2020/7</w:t>
      </w:r>
      <w:r>
        <w:rPr>
          <w:sz w:val="20"/>
          <w:szCs w:val="20"/>
        </w:rPr>
        <w:t xml:space="preserve"> will be considered by GRPE, and this version with track changes is there for references only.</w:t>
      </w:r>
    </w:p>
    <w:p w14:paraId="2C7EEC8E" w14:textId="77777777" w:rsidR="00412B2E" w:rsidRPr="006D4F07" w:rsidRDefault="00412B2E">
      <w:pPr>
        <w:sectPr w:rsidR="00412B2E" w:rsidRPr="006D4F07">
          <w:pgSz w:w="11906" w:h="16838"/>
          <w:pgMar w:top="1418" w:right="1134" w:bottom="1134" w:left="1134" w:header="708" w:footer="708" w:gutter="0"/>
          <w:cols w:space="708"/>
        </w:sectPr>
      </w:pPr>
    </w:p>
    <w:p w14:paraId="2C7EEC8F" w14:textId="70B603BB" w:rsidR="00412B2E" w:rsidRPr="006D4F07" w:rsidRDefault="000C57DE">
      <w:pPr>
        <w:spacing w:before="120" w:after="240"/>
        <w:ind w:left="1134" w:right="1134"/>
        <w:rPr>
          <w:sz w:val="28"/>
          <w:szCs w:val="28"/>
        </w:rPr>
      </w:pPr>
      <w:r w:rsidRPr="006D4F07">
        <w:rPr>
          <w:b/>
          <w:bCs/>
          <w:sz w:val="28"/>
          <w:szCs w:val="28"/>
        </w:rPr>
        <w:lastRenderedPageBreak/>
        <w:t xml:space="preserve">Amendment </w:t>
      </w:r>
      <w:del w:id="0" w:author="Rob Gardner 21-Oct-19" w:date="2019-10-21T07:36:00Z">
        <w:r w:rsidRPr="006D4F07" w:rsidDel="00C85F34">
          <w:rPr>
            <w:b/>
            <w:bCs/>
            <w:sz w:val="28"/>
            <w:szCs w:val="28"/>
          </w:rPr>
          <w:delText xml:space="preserve">2 </w:delText>
        </w:r>
      </w:del>
      <w:ins w:id="1" w:author="Rob Gardner 21-Oct-19" w:date="2019-10-21T07:36:00Z">
        <w:r w:rsidR="00C85F34" w:rsidRPr="006D4F07">
          <w:rPr>
            <w:b/>
            <w:bCs/>
            <w:sz w:val="28"/>
            <w:szCs w:val="28"/>
          </w:rPr>
          <w:t xml:space="preserve">3 </w:t>
        </w:r>
      </w:ins>
      <w:r w:rsidRPr="006D4F07">
        <w:rPr>
          <w:b/>
          <w:bCs/>
          <w:sz w:val="28"/>
          <w:szCs w:val="28"/>
        </w:rPr>
        <w:t>to UN GTR No. 19 (Evaporative emission test procedure for the Worldwide harmonized Light vehicles Test Procedure (WLTP EVAP))</w:t>
      </w:r>
    </w:p>
    <w:p w14:paraId="2C7EEC90" w14:textId="77777777" w:rsidR="00412B2E" w:rsidRPr="006D4F07" w:rsidRDefault="000C57DE">
      <w:pPr>
        <w:keepNext/>
        <w:keepLines/>
        <w:tabs>
          <w:tab w:val="right" w:pos="851"/>
        </w:tabs>
        <w:spacing w:before="360" w:after="240" w:line="300" w:lineRule="atLeast"/>
        <w:ind w:left="1134" w:right="1134" w:hanging="1134"/>
      </w:pPr>
      <w:r w:rsidRPr="006D4F07">
        <w:tab/>
      </w:r>
      <w:r w:rsidRPr="006D4F07">
        <w:rPr>
          <w:b/>
          <w:bCs/>
          <w:sz w:val="28"/>
          <w:szCs w:val="28"/>
        </w:rPr>
        <w:t>I.</w:t>
      </w:r>
      <w:r w:rsidRPr="006D4F07">
        <w:rPr>
          <w:b/>
          <w:bCs/>
        </w:rPr>
        <w:tab/>
      </w:r>
      <w:r w:rsidRPr="006D4F07">
        <w:rPr>
          <w:b/>
          <w:bCs/>
          <w:sz w:val="28"/>
          <w:szCs w:val="28"/>
        </w:rPr>
        <w:t>Statement of technical rationale and justification</w:t>
      </w:r>
    </w:p>
    <w:p w14:paraId="2C7EEC91" w14:textId="77777777" w:rsidR="00412B2E" w:rsidRPr="006D4F07" w:rsidRDefault="000C57DE">
      <w:pPr>
        <w:keepNext/>
        <w:keepLines/>
        <w:tabs>
          <w:tab w:val="right" w:pos="851"/>
        </w:tabs>
        <w:spacing w:before="360" w:after="240" w:line="270" w:lineRule="atLeast"/>
        <w:ind w:left="1134" w:right="1134" w:hanging="1134"/>
      </w:pPr>
      <w:r w:rsidRPr="006D4F07">
        <w:tab/>
      </w:r>
      <w:r w:rsidRPr="006D4F07">
        <w:rPr>
          <w:b/>
          <w:bCs/>
        </w:rPr>
        <w:t>A.</w:t>
      </w:r>
      <w:r w:rsidRPr="006D4F07">
        <w:rPr>
          <w:b/>
          <w:bCs/>
        </w:rPr>
        <w:tab/>
        <w:t>Introduction</w:t>
      </w:r>
    </w:p>
    <w:p w14:paraId="2C7EEC92" w14:textId="77777777" w:rsidR="00412B2E" w:rsidRPr="006D4F07" w:rsidRDefault="000C57DE">
      <w:pPr>
        <w:spacing w:after="120" w:line="240" w:lineRule="atLeast"/>
        <w:ind w:left="1134" w:right="1134"/>
        <w:jc w:val="both"/>
      </w:pPr>
      <w:r w:rsidRPr="006D4F07">
        <w:rPr>
          <w:sz w:val="20"/>
          <w:szCs w:val="20"/>
        </w:rPr>
        <w:t>1.</w:t>
      </w:r>
      <w:r w:rsidRPr="006D4F07">
        <w:tab/>
      </w:r>
      <w:r w:rsidRPr="006D4F07">
        <w:rPr>
          <w:sz w:val="20"/>
          <w:szCs w:val="20"/>
        </w:rPr>
        <w:t>The compliance with emission standards is a central issue of vehicle certification worldwide. Emissions comprise criteria pollutants having a direct (mainly local) negative impact on health and environment, as well as pollutants having a negative environmental impact on a global scale. Regulatory emission standards typically are complex documents, describing measurement procedures under a variety of well-defined conditions, setting limit values for emissions, but also defining other elements such as the durability and on-board monitoring of emission control devices.</w:t>
      </w:r>
    </w:p>
    <w:p w14:paraId="2C7EEC93" w14:textId="77777777" w:rsidR="00412B2E" w:rsidRPr="006D4F07" w:rsidRDefault="000C57DE">
      <w:pPr>
        <w:spacing w:after="120" w:line="240" w:lineRule="atLeast"/>
        <w:ind w:left="1134" w:right="1134"/>
        <w:jc w:val="both"/>
      </w:pPr>
      <w:r w:rsidRPr="006D4F07">
        <w:rPr>
          <w:sz w:val="20"/>
          <w:szCs w:val="20"/>
        </w:rPr>
        <w:t>2.</w:t>
      </w:r>
      <w:r w:rsidRPr="006D4F07">
        <w:tab/>
      </w:r>
      <w:r w:rsidRPr="006D4F07">
        <w:rPr>
          <w:sz w:val="20"/>
          <w:szCs w:val="20"/>
        </w:rPr>
        <w:t>Most manufacturers produce vehicles for a global clientele or at least for several regions. Albeit vehicles are not identical worldwide since vehicle types and models tend to cater to local tastes and living conditions, the compliance with different emission standards in each region creates high burdens from an administrative and vehicle design point of view. Vehicle manufacturers, therefore, have a strong interest in harmonizing vehicle emission test procedures and performance requirements as much as possible on a global scale. Regulators also have an interest in global harmonization since it offers more efficient development and adaptation to technical progress, potential collaboration at market surveillance and facilitates the exchange of information between authorities.</w:t>
      </w:r>
    </w:p>
    <w:p w14:paraId="2C7EEC94" w14:textId="0DEAA30C" w:rsidR="00412B2E" w:rsidRPr="006D4F07" w:rsidRDefault="000C57DE">
      <w:pPr>
        <w:spacing w:after="120" w:line="240" w:lineRule="atLeast"/>
        <w:ind w:left="1134" w:right="1134"/>
        <w:jc w:val="both"/>
      </w:pPr>
      <w:r w:rsidRPr="006D4F07">
        <w:rPr>
          <w:sz w:val="20"/>
          <w:szCs w:val="20"/>
        </w:rPr>
        <w:t>3.</w:t>
      </w:r>
      <w:r w:rsidRPr="006D4F07">
        <w:tab/>
      </w:r>
      <w:r w:rsidRPr="006D4F07">
        <w:rPr>
          <w:sz w:val="20"/>
          <w:szCs w:val="20"/>
        </w:rPr>
        <w:t>As a consequence</w:t>
      </w:r>
      <w:ins w:id="2" w:author="Rob Gardner 21-Oct-19" w:date="2019-10-21T16:32:00Z">
        <w:r w:rsidR="00C9014E" w:rsidRPr="006D4F07">
          <w:rPr>
            <w:sz w:val="20"/>
            <w:szCs w:val="20"/>
          </w:rPr>
          <w:t>,</w:t>
        </w:r>
      </w:ins>
      <w:r w:rsidRPr="006D4F07">
        <w:rPr>
          <w:sz w:val="20"/>
          <w:szCs w:val="20"/>
        </w:rPr>
        <w:t xml:space="preserve"> stakeholders launched the work on the Worldwide harmonized Light vehicle Test Procedure (WLTP) which aims at harmonizing emission-related test procedures for light duty vehicles to the extent this is possible. One of the aspects covered within the mandate for WLTP is the evaporative emission test procedure.</w:t>
      </w:r>
    </w:p>
    <w:p w14:paraId="2C7EEC95" w14:textId="77777777" w:rsidR="00412B2E" w:rsidRPr="006D4F07" w:rsidRDefault="000C57DE">
      <w:pPr>
        <w:spacing w:after="120" w:line="240" w:lineRule="atLeast"/>
        <w:ind w:left="1134" w:right="1134"/>
        <w:jc w:val="both"/>
      </w:pPr>
      <w:r w:rsidRPr="006D4F07">
        <w:rPr>
          <w:sz w:val="20"/>
          <w:szCs w:val="20"/>
        </w:rPr>
        <w:t>4.</w:t>
      </w:r>
      <w:r w:rsidRPr="006D4F07">
        <w:tab/>
      </w:r>
      <w:r w:rsidRPr="006D4F07">
        <w:rPr>
          <w:sz w:val="20"/>
          <w:szCs w:val="20"/>
        </w:rPr>
        <w:t>Evaporative emissions from vehicles is a complex phenomenon which depends on multiple factors, that range from climate conditions to fuel properties, from driving and parking patterns to the technology used to control these emissions.</w:t>
      </w:r>
    </w:p>
    <w:p w14:paraId="2C7EEC96" w14:textId="77777777" w:rsidR="00412B2E" w:rsidRPr="006D4F07" w:rsidRDefault="000C57DE">
      <w:pPr>
        <w:spacing w:after="120" w:line="240" w:lineRule="atLeast"/>
        <w:ind w:left="1134" w:right="1134"/>
        <w:jc w:val="both"/>
      </w:pPr>
      <w:r w:rsidRPr="006D4F07">
        <w:rPr>
          <w:sz w:val="20"/>
          <w:szCs w:val="20"/>
        </w:rPr>
        <w:t>5.</w:t>
      </w:r>
      <w:r w:rsidRPr="006D4F07">
        <w:tab/>
      </w:r>
      <w:r w:rsidRPr="006D4F07">
        <w:rPr>
          <w:sz w:val="20"/>
          <w:szCs w:val="20"/>
        </w:rPr>
        <w:t>Evaporative emissions from a vehicle can be defined, in a very generic way, as Volatile Organic Compounds (VOCs) emitted by the vehicle itself in different operating conditions but not directly derived from the combustion process. In petrol vehicles the most important potential source of evaporative emissions is the loss of fuel through the evaporation and permeation mechanisms from the fuel storing system. Fuel-related evaporative emissions may occur during any vehicle operation including parking events, normal driving and vehicle refuelling.</w:t>
      </w:r>
    </w:p>
    <w:p w14:paraId="2C7EEC97" w14:textId="77777777" w:rsidR="00412B2E" w:rsidRPr="006D4F07" w:rsidRDefault="000C57DE">
      <w:pPr>
        <w:spacing w:after="120" w:line="240" w:lineRule="atLeast"/>
        <w:ind w:left="1134" w:right="1134"/>
        <w:jc w:val="both"/>
      </w:pPr>
      <w:r w:rsidRPr="006D4F07">
        <w:rPr>
          <w:sz w:val="20"/>
          <w:szCs w:val="20"/>
        </w:rPr>
        <w:t>6.</w:t>
      </w:r>
      <w:r w:rsidRPr="006D4F07">
        <w:tab/>
      </w:r>
      <w:r w:rsidRPr="006D4F07">
        <w:rPr>
          <w:sz w:val="20"/>
          <w:szCs w:val="20"/>
        </w:rPr>
        <w:t xml:space="preserve">VOCs may also be emitted by specific components of the vehicle such as tyres, interior trim, plastics or by other fluids (e.g. windshield washer fluid). These non-fuel related emissions are usually quite low, not dependent on how the vehicle is used or on the quality of the fuel, and tend to decrease over time. Evaporative emissions in general do not represent a significant problem for diesel vehicles due to the very low vapour pressure of diesel fuel. </w:t>
      </w:r>
    </w:p>
    <w:p w14:paraId="2C7EEC98" w14:textId="77777777" w:rsidR="00412B2E" w:rsidRPr="006D4F07" w:rsidRDefault="000C57DE">
      <w:pPr>
        <w:spacing w:after="120" w:line="240" w:lineRule="atLeast"/>
        <w:ind w:left="1134" w:right="1134"/>
        <w:jc w:val="both"/>
      </w:pPr>
      <w:r w:rsidRPr="006D4F07">
        <w:rPr>
          <w:sz w:val="20"/>
          <w:szCs w:val="20"/>
        </w:rPr>
        <w:t>7.</w:t>
      </w:r>
      <w:r w:rsidRPr="006D4F07">
        <w:tab/>
      </w:r>
      <w:r w:rsidRPr="006D4F07">
        <w:rPr>
          <w:sz w:val="20"/>
          <w:szCs w:val="20"/>
        </w:rPr>
        <w:t xml:space="preserve">During parking events, the fuel temperature in the fuel tank system increases due to rising ambient temperature and solar radiation. As a result of the increased temperature and consequent evaporation of the fuel, as well as expansion of the air/fuel vapour mixture, the pressure inside the fuel tank system increases significantly. This may lead the evaporation of </w:t>
      </w:r>
      <w:r w:rsidRPr="006D4F07">
        <w:rPr>
          <w:sz w:val="20"/>
          <w:szCs w:val="20"/>
        </w:rPr>
        <w:lastRenderedPageBreak/>
        <w:t xml:space="preserve">the lightest petrol fractions with a corresponding increase of the pressure inside the fuel tank system. In non-sealed fuel tank systems, which are mostly used in conventional vehicles, the increase of the pressure inside the system is limited by the high probability of purging vapours inside the fuel tank system, and the pressure is vented mainly to the carbon canister(s). The canister adsorbs and stores hydrocarbons (HC). However, this canister has a limited adsorbing capacity (depending on several factors of which the most important are the carbon quality, mass, and fuel specification as well as the ambient temperature) and must be periodically purged to desorb the stored hydrocarbons. This occurs during vehicle driving events since part of the combustion air flows through the canister removing the adsorbed hydrocarbons which are then burned inside the engine. </w:t>
      </w:r>
    </w:p>
    <w:p w14:paraId="2C7EEC99" w14:textId="77777777" w:rsidR="00412B2E" w:rsidRPr="006D4F07" w:rsidRDefault="000C57DE">
      <w:pPr>
        <w:spacing w:after="120" w:line="240" w:lineRule="atLeast"/>
        <w:ind w:left="1134" w:right="1134"/>
        <w:jc w:val="both"/>
      </w:pPr>
      <w:r w:rsidRPr="006D4F07">
        <w:rPr>
          <w:sz w:val="20"/>
          <w:szCs w:val="20"/>
        </w:rPr>
        <w:t>8.</w:t>
      </w:r>
      <w:r w:rsidRPr="006D4F07">
        <w:tab/>
      </w:r>
      <w:r w:rsidRPr="006D4F07">
        <w:rPr>
          <w:sz w:val="20"/>
          <w:szCs w:val="20"/>
        </w:rPr>
        <w:t>Due to the potentially limited operation time of the combustion engine in hybrid electric vehicles, the use of sealed fuel tank systems is one of the alternative solutions to the system described above to control evaporative emissions. A sealed fuel tank system is by design a closed system that can store fuel vapours inside the system up to the fuel tank relief pressure. In this case, no fuel vapour is vented to the canister nor to the atmosphere. However, the sealed fuel tank systems must be depressurised. This depressurisation is generally achieved by opening a pressure relief valve before refuelling to ensure a safe operation. The mixture of air and vapours released through the pressure relief valve are stored in the canister(s) which are then purged when the combustion engine runs.</w:t>
      </w:r>
    </w:p>
    <w:p w14:paraId="2C7EEC9A" w14:textId="77777777" w:rsidR="00412B2E" w:rsidRPr="006D4F07" w:rsidRDefault="000C57DE">
      <w:pPr>
        <w:spacing w:after="120" w:line="240" w:lineRule="atLeast"/>
        <w:ind w:left="1134" w:right="1134"/>
        <w:jc w:val="both"/>
      </w:pPr>
      <w:r w:rsidRPr="006D4F07">
        <w:rPr>
          <w:sz w:val="20"/>
          <w:szCs w:val="20"/>
        </w:rPr>
        <w:t>9.</w:t>
      </w:r>
      <w:r w:rsidRPr="006D4F07">
        <w:tab/>
      </w:r>
      <w:r w:rsidRPr="006D4F07">
        <w:rPr>
          <w:sz w:val="20"/>
          <w:szCs w:val="20"/>
        </w:rPr>
        <w:t>In the case of very hot temperature conditions, the pressure inside the fuel tank system might exceed the fuel tank relief pressure which is designed to avoid the risk of a rupture of the sealed fuel tank system.</w:t>
      </w:r>
    </w:p>
    <w:p w14:paraId="2C7EEC9B" w14:textId="77777777" w:rsidR="00412B2E" w:rsidRPr="006D4F07" w:rsidRDefault="000C57DE">
      <w:pPr>
        <w:spacing w:after="120" w:line="240" w:lineRule="atLeast"/>
        <w:ind w:left="1134" w:right="1134"/>
        <w:jc w:val="both"/>
      </w:pPr>
      <w:r w:rsidRPr="006D4F07">
        <w:rPr>
          <w:sz w:val="20"/>
          <w:szCs w:val="20"/>
        </w:rPr>
        <w:t>10.</w:t>
      </w:r>
      <w:r w:rsidRPr="006D4F07">
        <w:tab/>
      </w:r>
      <w:r w:rsidRPr="006D4F07">
        <w:rPr>
          <w:sz w:val="20"/>
          <w:szCs w:val="20"/>
        </w:rPr>
        <w:t>A technological option to limit the pressure increase inside the sealed fuel tank system due to a rising ambient temperature is insulating the tank itself. This means that the temperature of the fuel will remain lower than the ambient temperature. This option has been taken into account when developing the test procedure.</w:t>
      </w:r>
    </w:p>
    <w:p w14:paraId="2C7EEC9C" w14:textId="77777777" w:rsidR="00412B2E" w:rsidRPr="006D4F07" w:rsidRDefault="000C57DE">
      <w:pPr>
        <w:spacing w:after="120" w:line="240" w:lineRule="atLeast"/>
        <w:ind w:left="1134" w:right="1134"/>
        <w:jc w:val="both"/>
      </w:pPr>
      <w:r w:rsidRPr="006D4F07">
        <w:rPr>
          <w:sz w:val="20"/>
          <w:szCs w:val="20"/>
        </w:rPr>
        <w:t>11.</w:t>
      </w:r>
      <w:r w:rsidRPr="006D4F07">
        <w:tab/>
      </w:r>
      <w:r w:rsidRPr="006D4F07">
        <w:rPr>
          <w:sz w:val="20"/>
          <w:szCs w:val="20"/>
        </w:rPr>
        <w:t>In normal vehicle driving conditions, in addition to the ambient air and solar radiation, the temperature of the fuel in the tank may increase as a consequence of the heat coming from other sources (hot engine and exhaust system, fuel pump, fuel return if present, road surface that may be significantly hotter than the ambient air). The balance between the fuel evaporation rate, the amount of fuel being pumped to the engine and the purge flow rate through the canister will determine the carbon canister loading which could lead to excessive emissions due to breakthrough/saturation. These emissions are known as running losses.</w:t>
      </w:r>
    </w:p>
    <w:p w14:paraId="2C7EEC9D" w14:textId="77777777" w:rsidR="00412B2E" w:rsidRPr="006D4F07" w:rsidRDefault="000C57DE">
      <w:pPr>
        <w:spacing w:after="120" w:line="240" w:lineRule="atLeast"/>
        <w:ind w:left="1134" w:right="1134"/>
        <w:jc w:val="both"/>
      </w:pPr>
      <w:r w:rsidRPr="006D4F07">
        <w:rPr>
          <w:sz w:val="20"/>
          <w:szCs w:val="20"/>
        </w:rPr>
        <w:t>12.</w:t>
      </w:r>
      <w:r w:rsidRPr="006D4F07">
        <w:tab/>
      </w:r>
      <w:r w:rsidRPr="006D4F07">
        <w:rPr>
          <w:sz w:val="20"/>
          <w:szCs w:val="20"/>
        </w:rPr>
        <w:t>Hydrocarbons also escapes the vehicle’s fuel system by permeation through the plastic and rubber components; e.g., hoses, seals, and in vehicles with a non-metallic tank, the fuel tank itself. Permeation does not occur through an opening; instead individual fuel molecules penetrate (i.e. they effectively mix with) the walls of the various components and eventually find their way to the outside. Fuel permeation is significant mainly for plastic or elastomeric materials, depends strongly on the temperature and is generally independent of vehicle operating conditions.</w:t>
      </w:r>
    </w:p>
    <w:p w14:paraId="2C7EEC9E" w14:textId="77777777" w:rsidR="00412B2E" w:rsidRPr="006D4F07" w:rsidRDefault="000C57DE">
      <w:pPr>
        <w:spacing w:after="120" w:line="240" w:lineRule="atLeast"/>
        <w:ind w:left="1134" w:right="1134"/>
        <w:jc w:val="both"/>
      </w:pPr>
      <w:r w:rsidRPr="006D4F07">
        <w:rPr>
          <w:sz w:val="20"/>
          <w:szCs w:val="20"/>
        </w:rPr>
        <w:t>13.</w:t>
      </w:r>
      <w:r w:rsidRPr="006D4F07">
        <w:tab/>
      </w:r>
      <w:r w:rsidRPr="006D4F07">
        <w:rPr>
          <w:sz w:val="20"/>
          <w:szCs w:val="20"/>
        </w:rPr>
        <w:t xml:space="preserve">Another important source of evaporative emissions is the refuelling operation. When liquid fuel is delivered into the tank the air/petrol vapour mixture present in the tank is displaced and may be released into the atmosphere. Refuelling emissions are partially controlled through the maximum allowed fuel vapour pressure by reducing its value during the hot season. In addition, evaporative emissions during the refuelling operation can be controlled in two different ways. One method is the so-called "Stage II" vapour recovery system. The fuel nozzle is designed to draw the air/petrol vapour mixture displaced by the liquid fuel entering the tank and route it to the underground petrol storage tank of the service station. An alternative method is an "On-board Vapour Recovery System" (ORVR), which </w:t>
      </w:r>
      <w:r w:rsidRPr="006D4F07">
        <w:rPr>
          <w:sz w:val="20"/>
          <w:szCs w:val="20"/>
        </w:rPr>
        <w:lastRenderedPageBreak/>
        <w:t>forces the displaced vapours to be routed to the carbon canister instead of escaping from the refuelling port.</w:t>
      </w:r>
    </w:p>
    <w:p w14:paraId="2C7EEC9F" w14:textId="77777777" w:rsidR="00412B2E" w:rsidRPr="006D4F07" w:rsidRDefault="000C57DE">
      <w:pPr>
        <w:spacing w:after="120" w:line="240" w:lineRule="atLeast"/>
        <w:ind w:left="1134" w:right="1134"/>
        <w:jc w:val="both"/>
      </w:pPr>
      <w:r w:rsidRPr="006D4F07">
        <w:rPr>
          <w:sz w:val="20"/>
          <w:szCs w:val="20"/>
        </w:rPr>
        <w:t>14.</w:t>
      </w:r>
      <w:r w:rsidRPr="006D4F07">
        <w:tab/>
      </w:r>
      <w:r w:rsidRPr="006D4F07">
        <w:rPr>
          <w:sz w:val="20"/>
          <w:szCs w:val="20"/>
        </w:rPr>
        <w:t>An unintended source of HC emissions may occur from leaks in the system. Leaks may occur in the vapour and/or the liquid system as a result of deterioration and/or faulty operations. Examples of deterioration are corrosion of metallic components (e.g. fuel lines, tanks), cracking of rubber hoses, hardening of seals, mechanical failures. On-board diagnostic systems have been developed to check the integrity of the fuel system and are required in some regions.</w:t>
      </w:r>
    </w:p>
    <w:p w14:paraId="2C7EECA0" w14:textId="77777777" w:rsidR="00412B2E" w:rsidRPr="006D4F07" w:rsidRDefault="000C57DE">
      <w:pPr>
        <w:spacing w:after="120" w:line="240" w:lineRule="atLeast"/>
        <w:ind w:left="1134" w:right="1134"/>
        <w:jc w:val="both"/>
      </w:pPr>
      <w:r w:rsidRPr="006D4F07">
        <w:rPr>
          <w:sz w:val="20"/>
          <w:szCs w:val="20"/>
        </w:rPr>
        <w:t>15.</w:t>
      </w:r>
      <w:r w:rsidRPr="006D4F07">
        <w:tab/>
      </w:r>
      <w:r w:rsidRPr="006D4F07">
        <w:rPr>
          <w:sz w:val="20"/>
          <w:szCs w:val="20"/>
        </w:rPr>
        <w:t>In the existing regional type approval procedures, the various situations that can lead to significant evaporative emissions have been addressed either by developing different tests or by adopting different measures. As an example, in certain regions refuelling emissions are controlled by mandating the use of the Stage II vapour recovery system while in other regions the ORVR approach has been chosen.</w:t>
      </w:r>
    </w:p>
    <w:p w14:paraId="2C7EECA1" w14:textId="77777777" w:rsidR="00412B2E" w:rsidRPr="006D4F07" w:rsidRDefault="000C57DE">
      <w:pPr>
        <w:spacing w:after="120" w:line="240" w:lineRule="atLeast"/>
        <w:ind w:left="1134" w:right="1134"/>
        <w:jc w:val="both"/>
      </w:pPr>
      <w:r w:rsidRPr="006D4F07">
        <w:rPr>
          <w:sz w:val="20"/>
          <w:szCs w:val="20"/>
        </w:rPr>
        <w:t>16.</w:t>
      </w:r>
      <w:r w:rsidRPr="006D4F07">
        <w:tab/>
      </w:r>
      <w:r w:rsidRPr="006D4F07">
        <w:rPr>
          <w:sz w:val="20"/>
          <w:szCs w:val="20"/>
        </w:rPr>
        <w:t>The need to represent real driving conditions as much as possible to make the performance of vehicles at certification and in real life comparable puts therefore some limitations on the level of harmonization to be achieved since, for instance, ambient temperatures vary widely on a global scale while other potential sources of evaporative emissions are addressed in different ways across the regions (e.g. refuelling emissions or potential leaks).</w:t>
      </w:r>
    </w:p>
    <w:p w14:paraId="2C7EECA2" w14:textId="2190998B" w:rsidR="00412B2E" w:rsidRPr="006D4F07" w:rsidRDefault="000C57DE">
      <w:pPr>
        <w:spacing w:after="120" w:line="240" w:lineRule="atLeast"/>
        <w:ind w:left="1134" w:right="1134"/>
        <w:jc w:val="both"/>
      </w:pPr>
      <w:r w:rsidRPr="006D4F07">
        <w:rPr>
          <w:sz w:val="20"/>
          <w:szCs w:val="20"/>
        </w:rPr>
        <w:t>17.</w:t>
      </w:r>
      <w:r w:rsidRPr="006D4F07">
        <w:tab/>
      </w:r>
      <w:r w:rsidRPr="006D4F07">
        <w:rPr>
          <w:sz w:val="20"/>
          <w:szCs w:val="20"/>
        </w:rPr>
        <w:t>At this time, the WLTP EVAP test procedure focuses only on the evaporative emissions that can occur during parking events. Running losses and refuelling emissions are out of the scope of the current WLTP EVAP procedure. However</w:t>
      </w:r>
      <w:ins w:id="3" w:author="Rob Gardner 21-Oct-19" w:date="2019-10-21T16:17:00Z">
        <w:r w:rsidR="00231862" w:rsidRPr="006D4F07">
          <w:rPr>
            <w:sz w:val="20"/>
            <w:szCs w:val="20"/>
          </w:rPr>
          <w:t>,</w:t>
        </w:r>
      </w:ins>
      <w:r w:rsidRPr="006D4F07">
        <w:rPr>
          <w:sz w:val="20"/>
          <w:szCs w:val="20"/>
        </w:rPr>
        <w:t xml:space="preserve"> the venting of vapour from a sealed tank immediately prior to refuelling (also known as depressurisation puff loss emissions) is within the scope of this procedure.</w:t>
      </w:r>
    </w:p>
    <w:p w14:paraId="2C7EECA3" w14:textId="435F236A" w:rsidR="00412B2E" w:rsidRPr="006D4F07" w:rsidRDefault="000C57DE">
      <w:pPr>
        <w:spacing w:after="120" w:line="240" w:lineRule="atLeast"/>
        <w:ind w:left="1134" w:right="1134"/>
        <w:jc w:val="both"/>
      </w:pPr>
      <w:r w:rsidRPr="006D4F07">
        <w:rPr>
          <w:sz w:val="20"/>
          <w:szCs w:val="20"/>
        </w:rPr>
        <w:t>18.</w:t>
      </w:r>
      <w:r w:rsidRPr="006D4F07">
        <w:tab/>
      </w:r>
      <w:r w:rsidRPr="006D4F07">
        <w:rPr>
          <w:sz w:val="20"/>
          <w:szCs w:val="20"/>
        </w:rPr>
        <w:t>The purpose of a UN Global Technical Regulation (UN GTR) is its implementation into regional legislation by as many Contracting Parties as possible. However, the scope of regional legislations in terms of vehicle categories concerned depends on regional conditions and cannot be predicted for the time being. On the other hand, according to the rules of the 1998 Agreement, Contracting Parties implementing a UN GTR must include all equipment falling into the formal UN GTR scope. Care must be taken so that an unduly large formal scope of the UN GTR does not prevent its regional implementation. Therefore</w:t>
      </w:r>
      <w:ins w:id="4" w:author="Rob Gardner 21-Oct-19" w:date="2019-10-21T16:17:00Z">
        <w:r w:rsidR="00231862" w:rsidRPr="006D4F07">
          <w:rPr>
            <w:sz w:val="20"/>
            <w:szCs w:val="20"/>
          </w:rPr>
          <w:t>,</w:t>
        </w:r>
      </w:ins>
      <w:r w:rsidRPr="006D4F07">
        <w:rPr>
          <w:sz w:val="20"/>
          <w:szCs w:val="20"/>
        </w:rPr>
        <w:t xml:space="preserve"> the formal scope of this UN GTR is kept mainly for light duty vehicles. However, this limitation of the formal UN GTR scope does not indicate that it could not be applied to a larger group of vehicle categories by regional legislation. In fact, Contracting Parties are encouraged to extend the scope of regional implementations of this UN GTR if this is technically, economically and administratively appropriate.</w:t>
      </w:r>
    </w:p>
    <w:p w14:paraId="2C7EECA4" w14:textId="77777777" w:rsidR="00412B2E" w:rsidRPr="006D4F07" w:rsidRDefault="000C57DE">
      <w:pPr>
        <w:keepNext/>
        <w:keepLines/>
        <w:tabs>
          <w:tab w:val="right" w:pos="851"/>
        </w:tabs>
        <w:spacing w:before="360" w:after="240" w:line="270" w:lineRule="atLeast"/>
        <w:ind w:left="1134" w:right="1134" w:hanging="1134"/>
      </w:pPr>
      <w:r w:rsidRPr="006D4F07">
        <w:tab/>
      </w:r>
      <w:r w:rsidRPr="006D4F07">
        <w:rPr>
          <w:b/>
          <w:bCs/>
        </w:rPr>
        <w:t>B.</w:t>
      </w:r>
      <w:r w:rsidRPr="006D4F07">
        <w:rPr>
          <w:b/>
          <w:bCs/>
        </w:rPr>
        <w:tab/>
        <w:t>Procedural background and future development of the WLTP EVAP</w:t>
      </w:r>
    </w:p>
    <w:p w14:paraId="2C7EECA5" w14:textId="77777777" w:rsidR="00412B2E" w:rsidRPr="006D4F07" w:rsidRDefault="000C57DE">
      <w:pPr>
        <w:spacing w:after="120" w:line="240" w:lineRule="atLeast"/>
        <w:ind w:left="1134" w:right="1134"/>
        <w:jc w:val="both"/>
      </w:pPr>
      <w:r w:rsidRPr="006D4F07">
        <w:rPr>
          <w:sz w:val="20"/>
          <w:szCs w:val="20"/>
        </w:rPr>
        <w:t>19.</w:t>
      </w:r>
      <w:r w:rsidRPr="006D4F07">
        <w:tab/>
      </w:r>
      <w:r w:rsidRPr="006D4F07">
        <w:rPr>
          <w:sz w:val="20"/>
          <w:szCs w:val="20"/>
        </w:rPr>
        <w:t>In its November 2007 session, the World Forum for Harmonization of Vehicle Regulations (WP.29) decided to set up an Informal Working Group (IWG) under the Working Party on Pollution and Energy (GRPE) to prepare a road map for the development of WLTP. After various meetings and intense discussions, WLTP presented in June 2009 a first road map consisting of three phases, which was subsequently revised a number of times and contains the following main tasks:</w:t>
      </w:r>
    </w:p>
    <w:p w14:paraId="2C7EECA6" w14:textId="77777777" w:rsidR="00412B2E" w:rsidRPr="006D4F07" w:rsidRDefault="000C57DE">
      <w:pPr>
        <w:spacing w:after="120" w:line="240" w:lineRule="atLeast"/>
        <w:ind w:left="1134" w:right="1134" w:firstLine="567"/>
        <w:jc w:val="both"/>
      </w:pPr>
      <w:r w:rsidRPr="006D4F07">
        <w:rPr>
          <w:sz w:val="20"/>
          <w:szCs w:val="20"/>
        </w:rPr>
        <w:t>(a)</w:t>
      </w:r>
      <w:r w:rsidRPr="006D4F07">
        <w:tab/>
      </w:r>
      <w:r w:rsidRPr="006D4F07">
        <w:rPr>
          <w:sz w:val="20"/>
          <w:szCs w:val="20"/>
        </w:rPr>
        <w:t>Phase 1 (2009–2014): Development of the worldwide harmonized light duty driving cycle and associated test procedure for the common measurement of criteria compounds, CO</w:t>
      </w:r>
      <w:r w:rsidRPr="006D4F07">
        <w:rPr>
          <w:sz w:val="20"/>
          <w:szCs w:val="20"/>
          <w:vertAlign w:val="subscript"/>
        </w:rPr>
        <w:t>2</w:t>
      </w:r>
      <w:r w:rsidRPr="006D4F07">
        <w:rPr>
          <w:sz w:val="20"/>
          <w:szCs w:val="20"/>
        </w:rPr>
        <w:t>, fuel and energy consumption;</w:t>
      </w:r>
    </w:p>
    <w:p w14:paraId="2C7EECA7" w14:textId="77777777" w:rsidR="00412B2E" w:rsidRPr="006D4F07" w:rsidRDefault="000C57DE">
      <w:pPr>
        <w:spacing w:after="120" w:line="240" w:lineRule="atLeast"/>
        <w:ind w:left="1134" w:right="1134" w:firstLine="567"/>
        <w:jc w:val="both"/>
      </w:pPr>
      <w:r w:rsidRPr="006D4F07">
        <w:rPr>
          <w:sz w:val="20"/>
          <w:szCs w:val="20"/>
        </w:rPr>
        <w:lastRenderedPageBreak/>
        <w:t>(b)</w:t>
      </w:r>
      <w:r w:rsidRPr="006D4F07">
        <w:tab/>
      </w:r>
      <w:r w:rsidRPr="006D4F07">
        <w:rPr>
          <w:sz w:val="20"/>
          <w:szCs w:val="20"/>
        </w:rPr>
        <w:t>Phase 2 (2014–2018): Low temperature/high altitude test procedure, durability, in-service conformity, technical requirements for On-Board Diagnostics (OBD), Mobile Air-Conditioning (MAC) system energy efficiency, off-cycle/real driving emissions, and evaporative emission;</w:t>
      </w:r>
    </w:p>
    <w:p w14:paraId="2C7EECA8" w14:textId="77777777" w:rsidR="00412B2E" w:rsidRPr="006D4F07" w:rsidRDefault="000C57DE">
      <w:pPr>
        <w:spacing w:after="120" w:line="240" w:lineRule="atLeast"/>
        <w:ind w:left="1134" w:right="1134" w:firstLine="567"/>
        <w:jc w:val="both"/>
      </w:pPr>
      <w:r w:rsidRPr="006D4F07">
        <w:rPr>
          <w:sz w:val="20"/>
          <w:szCs w:val="20"/>
        </w:rPr>
        <w:t>(c)</w:t>
      </w:r>
      <w:r w:rsidRPr="006D4F07">
        <w:tab/>
      </w:r>
      <w:r w:rsidRPr="006D4F07">
        <w:rPr>
          <w:sz w:val="20"/>
          <w:szCs w:val="20"/>
        </w:rPr>
        <w:t>Phase 3 (2018-…): Emission limit values and OBD threshold limits, definition of reference fuels, comparison with regional requirements.</w:t>
      </w:r>
    </w:p>
    <w:p w14:paraId="2C7EECA9" w14:textId="77777777" w:rsidR="00412B2E" w:rsidRPr="006D4F07" w:rsidRDefault="000C57DE">
      <w:pPr>
        <w:spacing w:after="120" w:line="240" w:lineRule="atLeast"/>
        <w:ind w:left="1134" w:right="1134"/>
        <w:jc w:val="both"/>
      </w:pPr>
      <w:r w:rsidRPr="006D4F07">
        <w:rPr>
          <w:sz w:val="20"/>
          <w:szCs w:val="20"/>
        </w:rPr>
        <w:t>20.</w:t>
      </w:r>
      <w:r w:rsidRPr="006D4F07">
        <w:tab/>
      </w:r>
      <w:r w:rsidRPr="006D4F07">
        <w:rPr>
          <w:sz w:val="20"/>
          <w:szCs w:val="20"/>
        </w:rPr>
        <w:t>It should be noted that since the beginning of the WLTP process, the European Union had a strong political objective set by its own legislation (Regulations (EC) 715/2007 and 692/2008) to review the test procedure for evaporative emissions to ensure that these are effectively limited throughout the normal life of the vehicles under normal conditions of use.</w:t>
      </w:r>
    </w:p>
    <w:p w14:paraId="2C7EECAA" w14:textId="77777777" w:rsidR="00412B2E" w:rsidRPr="006D4F07" w:rsidRDefault="000C57DE">
      <w:pPr>
        <w:spacing w:after="120" w:line="240" w:lineRule="atLeast"/>
        <w:ind w:left="1134" w:right="1134"/>
        <w:jc w:val="both"/>
      </w:pPr>
      <w:r w:rsidRPr="006D4F07">
        <w:rPr>
          <w:sz w:val="20"/>
          <w:szCs w:val="20"/>
        </w:rPr>
        <w:t>21.</w:t>
      </w:r>
      <w:r w:rsidRPr="006D4F07">
        <w:tab/>
      </w:r>
      <w:r w:rsidRPr="006D4F07">
        <w:rPr>
          <w:sz w:val="20"/>
          <w:szCs w:val="20"/>
        </w:rPr>
        <w:t>The IWG on WLTP presented at the GRPE January 2016 session an updated road map for the Phase 2 including a proposal for the development of the WLTP test procedure for evaporative emissions. A strong desire of the Contracting Parties to develop the UN GTR by January 2017 was announced.</w:t>
      </w:r>
    </w:p>
    <w:p w14:paraId="522C122A" w14:textId="77777777" w:rsidR="00934708" w:rsidRPr="006D4F07" w:rsidRDefault="000C57DE">
      <w:pPr>
        <w:spacing w:after="120" w:line="240" w:lineRule="atLeast"/>
        <w:ind w:left="1134" w:right="1134"/>
        <w:jc w:val="both"/>
        <w:rPr>
          <w:ins w:id="5" w:author="Rob Gardner 21-Oct-19" w:date="2019-10-21T07:36:00Z"/>
          <w:sz w:val="20"/>
          <w:szCs w:val="20"/>
        </w:rPr>
      </w:pPr>
      <w:r w:rsidRPr="006D4F07">
        <w:rPr>
          <w:sz w:val="20"/>
          <w:szCs w:val="20"/>
        </w:rPr>
        <w:t>22.</w:t>
      </w:r>
      <w:r w:rsidRPr="006D4F07">
        <w:tab/>
      </w:r>
      <w:r w:rsidRPr="006D4F07">
        <w:rPr>
          <w:sz w:val="20"/>
          <w:szCs w:val="20"/>
        </w:rPr>
        <w:t xml:space="preserve">The WLTP EVAP Task Force started its work in February 2016 with the first meeting of experts. Work in developing this UN GTR ended in September 2016 with the submission of the initial text. Development of the procedure for sealed fuel tank systems started in late 2016 and ended its work in September 2017. The work to improve the regulatory text started in April 2018 and ended in September 2018. With this, </w:t>
      </w:r>
      <w:del w:id="6" w:author="M.Morimoto" w:date="2019-10-10T10:13:00Z">
        <w:r w:rsidRPr="006D4F07">
          <w:rPr>
            <w:sz w:val="20"/>
            <w:szCs w:val="20"/>
          </w:rPr>
          <w:delText xml:space="preserve"> </w:delText>
        </w:r>
      </w:del>
      <w:r w:rsidRPr="006D4F07">
        <w:rPr>
          <w:sz w:val="20"/>
          <w:szCs w:val="20"/>
        </w:rPr>
        <w:t>the calibration requirements and intervals for test equipment, and the equation for the variable-volume enclosures were included. Also, improvements to clarify the requirements were made.</w:t>
      </w:r>
      <w:ins w:id="7" w:author="M.Morimoto" w:date="2019-10-10T10:13:00Z">
        <w:r w:rsidRPr="006D4F07">
          <w:rPr>
            <w:sz w:val="20"/>
            <w:szCs w:val="20"/>
          </w:rPr>
          <w:t xml:space="preserve"> </w:t>
        </w:r>
      </w:ins>
    </w:p>
    <w:p w14:paraId="2C7EECAB" w14:textId="376E375A" w:rsidR="00412B2E" w:rsidRPr="006D4F07" w:rsidRDefault="00934708">
      <w:pPr>
        <w:spacing w:after="120" w:line="240" w:lineRule="atLeast"/>
        <w:ind w:left="1134" w:right="1134"/>
        <w:jc w:val="both"/>
      </w:pPr>
      <w:ins w:id="8" w:author="Rob Gardner 21-Oct-19" w:date="2019-10-21T07:36:00Z">
        <w:r w:rsidRPr="006D4F07">
          <w:rPr>
            <w:sz w:val="20"/>
            <w:szCs w:val="20"/>
          </w:rPr>
          <w:t>23.</w:t>
        </w:r>
        <w:r w:rsidRPr="006D4F07">
          <w:rPr>
            <w:sz w:val="20"/>
            <w:szCs w:val="20"/>
          </w:rPr>
          <w:tab/>
          <w:t xml:space="preserve">In </w:t>
        </w:r>
      </w:ins>
      <w:ins w:id="9" w:author="Rob Gardner 21-Oct-19" w:date="2019-10-21T07:38:00Z">
        <w:r w:rsidR="008658C7" w:rsidRPr="006D4F07">
          <w:rPr>
            <w:sz w:val="20"/>
            <w:szCs w:val="20"/>
          </w:rPr>
          <w:t xml:space="preserve">October </w:t>
        </w:r>
      </w:ins>
      <w:ins w:id="10" w:author="Rob Gardner 21-Oct-19" w:date="2019-10-21T07:37:00Z">
        <w:r w:rsidRPr="006D4F07">
          <w:rPr>
            <w:sz w:val="20"/>
            <w:szCs w:val="20"/>
          </w:rPr>
          <w:t xml:space="preserve">2019 further </w:t>
        </w:r>
      </w:ins>
      <w:ins w:id="11" w:author="M.Morimoto" w:date="2019-10-10T10:13:00Z">
        <w:del w:id="12" w:author="Rob Gardner 21-Oct-19" w:date="2019-10-21T07:37:00Z">
          <w:r w:rsidR="000C57DE" w:rsidRPr="006D4F07" w:rsidDel="00934708">
            <w:rPr>
              <w:sz w:val="20"/>
              <w:szCs w:val="20"/>
            </w:rPr>
            <w:delText xml:space="preserve">Another </w:delText>
          </w:r>
        </w:del>
        <w:r w:rsidR="000C57DE" w:rsidRPr="006D4F07">
          <w:rPr>
            <w:sz w:val="20"/>
            <w:szCs w:val="20"/>
          </w:rPr>
          <w:t xml:space="preserve">work </w:t>
        </w:r>
      </w:ins>
      <w:ins w:id="13" w:author="Rob Gardner 21-Oct-19" w:date="2019-10-21T07:37:00Z">
        <w:r w:rsidRPr="006D4F07">
          <w:rPr>
            <w:sz w:val="20"/>
            <w:szCs w:val="20"/>
          </w:rPr>
          <w:t xml:space="preserve">has been undertaken </w:t>
        </w:r>
      </w:ins>
      <w:ins w:id="14" w:author="M.Morimoto" w:date="2019-10-10T10:13:00Z">
        <w:r w:rsidR="000C57DE" w:rsidRPr="006D4F07">
          <w:rPr>
            <w:sz w:val="20"/>
            <w:szCs w:val="20"/>
          </w:rPr>
          <w:t>to amend the scope to include all vehicle</w:t>
        </w:r>
      </w:ins>
      <w:ins w:id="15" w:author="Rob Gardner 21-Oct-19" w:date="2019-10-21T07:38:00Z">
        <w:r w:rsidR="008658C7" w:rsidRPr="006D4F07">
          <w:rPr>
            <w:sz w:val="20"/>
            <w:szCs w:val="20"/>
          </w:rPr>
          <w:t>s</w:t>
        </w:r>
      </w:ins>
      <w:ins w:id="16" w:author="M.Morimoto" w:date="2019-10-10T10:13:00Z">
        <w:r w:rsidR="000C57DE" w:rsidRPr="006D4F07">
          <w:rPr>
            <w:sz w:val="20"/>
            <w:szCs w:val="20"/>
          </w:rPr>
          <w:t xml:space="preserve"> fuelled with petrol and </w:t>
        </w:r>
      </w:ins>
      <w:ins w:id="17" w:author="Rob Gardner 21-Oct-19" w:date="2019-10-21T07:37:00Z">
        <w:r w:rsidR="002B503C" w:rsidRPr="006D4F07">
          <w:rPr>
            <w:sz w:val="20"/>
            <w:szCs w:val="20"/>
          </w:rPr>
          <w:t xml:space="preserve">to add a new Optional Annex for the </w:t>
        </w:r>
      </w:ins>
      <w:ins w:id="18" w:author="M.Morimoto" w:date="2019-10-10T10:13:00Z">
        <w:r w:rsidR="000C57DE" w:rsidRPr="006D4F07">
          <w:rPr>
            <w:sz w:val="20"/>
            <w:szCs w:val="20"/>
          </w:rPr>
          <w:t>COP method</w:t>
        </w:r>
        <w:del w:id="19" w:author="Rob Gardner 21-Oct-19" w:date="2019-10-21T07:38:00Z">
          <w:r w:rsidR="000C57DE" w:rsidRPr="006D4F07" w:rsidDel="00C21A76">
            <w:rPr>
              <w:sz w:val="20"/>
              <w:szCs w:val="20"/>
            </w:rPr>
            <w:delText xml:space="preserve"> were done in </w:delText>
          </w:r>
          <w:r w:rsidR="000C57DE" w:rsidRPr="006D4F07" w:rsidDel="008658C7">
            <w:rPr>
              <w:sz w:val="20"/>
              <w:szCs w:val="20"/>
            </w:rPr>
            <w:delText xml:space="preserve">October </w:delText>
          </w:r>
          <w:r w:rsidR="000C57DE" w:rsidRPr="006D4F07" w:rsidDel="00C21A76">
            <w:rPr>
              <w:sz w:val="20"/>
              <w:szCs w:val="20"/>
            </w:rPr>
            <w:delText>2019</w:delText>
          </w:r>
        </w:del>
        <w:r w:rsidR="000C57DE" w:rsidRPr="006D4F07">
          <w:rPr>
            <w:sz w:val="20"/>
            <w:szCs w:val="20"/>
          </w:rPr>
          <w:t xml:space="preserve">. </w:t>
        </w:r>
      </w:ins>
      <w:ins w:id="20" w:author="M.Morimoto" w:date="2019-10-10T10:14:00Z">
        <w:r w:rsidR="000C57DE" w:rsidRPr="006D4F07">
          <w:rPr>
            <w:sz w:val="20"/>
            <w:szCs w:val="20"/>
          </w:rPr>
          <w:t xml:space="preserve">At this same timing, </w:t>
        </w:r>
      </w:ins>
      <w:ins w:id="21" w:author="Rob Gardner 21-Oct-19" w:date="2019-10-21T07:38:00Z">
        <w:r w:rsidR="00C21A76" w:rsidRPr="006D4F07">
          <w:rPr>
            <w:sz w:val="20"/>
            <w:szCs w:val="20"/>
          </w:rPr>
          <w:t>the previous cros</w:t>
        </w:r>
      </w:ins>
      <w:ins w:id="22" w:author="Rob Gardner 21-Oct-19" w:date="2019-10-21T07:39:00Z">
        <w:r w:rsidR="00C21A76" w:rsidRPr="006D4F07">
          <w:rPr>
            <w:sz w:val="20"/>
            <w:szCs w:val="20"/>
          </w:rPr>
          <w:t>s-</w:t>
        </w:r>
      </w:ins>
      <w:ins w:id="23" w:author="M.Morimoto" w:date="2019-10-10T10:15:00Z">
        <w:r w:rsidR="000C57DE" w:rsidRPr="006D4F07">
          <w:rPr>
            <w:sz w:val="20"/>
            <w:szCs w:val="20"/>
          </w:rPr>
          <w:t>reference</w:t>
        </w:r>
      </w:ins>
      <w:ins w:id="24" w:author="Rob Gardner 21-Oct-19" w:date="2019-10-21T07:39:00Z">
        <w:r w:rsidR="00C21A76" w:rsidRPr="006D4F07">
          <w:rPr>
            <w:sz w:val="20"/>
            <w:szCs w:val="20"/>
          </w:rPr>
          <w:t>s</w:t>
        </w:r>
      </w:ins>
      <w:ins w:id="25" w:author="M.Morimoto" w:date="2019-10-10T10:15:00Z">
        <w:r w:rsidR="000C57DE" w:rsidRPr="006D4F07">
          <w:rPr>
            <w:sz w:val="20"/>
            <w:szCs w:val="20"/>
          </w:rPr>
          <w:t xml:space="preserve"> to </w:t>
        </w:r>
      </w:ins>
      <w:ins w:id="26" w:author="Rob Gardner 21-Oct-19" w:date="2019-10-21T07:39:00Z">
        <w:r w:rsidR="006E053E" w:rsidRPr="006D4F07">
          <w:rPr>
            <w:sz w:val="20"/>
            <w:szCs w:val="20"/>
          </w:rPr>
          <w:t xml:space="preserve">technical requirements in </w:t>
        </w:r>
      </w:ins>
      <w:ins w:id="27" w:author="M.Morimoto" w:date="2019-10-10T10:15:00Z">
        <w:r w:rsidR="000C57DE" w:rsidRPr="006D4F07">
          <w:rPr>
            <w:sz w:val="20"/>
            <w:szCs w:val="20"/>
          </w:rPr>
          <w:t>UN</w:t>
        </w:r>
      </w:ins>
      <w:ins w:id="28" w:author="Rob Gardner 21-Oct-19" w:date="2019-10-21T07:39:00Z">
        <w:r w:rsidR="006E053E" w:rsidRPr="006D4F07">
          <w:rPr>
            <w:sz w:val="20"/>
            <w:szCs w:val="20"/>
          </w:rPr>
          <w:t xml:space="preserve"> Regulation No.</w:t>
        </w:r>
      </w:ins>
      <w:ins w:id="29" w:author="M.Morimoto" w:date="2019-10-10T10:15:00Z">
        <w:del w:id="30" w:author="Rob Gardner 21-Oct-19" w:date="2019-10-21T07:39:00Z">
          <w:r w:rsidR="000C57DE" w:rsidRPr="006D4F07" w:rsidDel="006E053E">
            <w:rPr>
              <w:sz w:val="20"/>
              <w:szCs w:val="20"/>
            </w:rPr>
            <w:delText>R</w:delText>
          </w:r>
        </w:del>
        <w:r w:rsidR="000C57DE" w:rsidRPr="006D4F07">
          <w:rPr>
            <w:sz w:val="20"/>
            <w:szCs w:val="20"/>
          </w:rPr>
          <w:t xml:space="preserve">83 </w:t>
        </w:r>
      </w:ins>
      <w:ins w:id="31" w:author="Rob Gardner 21-Oct-19" w:date="2019-10-21T07:39:00Z">
        <w:r w:rsidR="006E053E" w:rsidRPr="006D4F07">
          <w:rPr>
            <w:sz w:val="20"/>
            <w:szCs w:val="20"/>
          </w:rPr>
          <w:t>07 series have</w:t>
        </w:r>
      </w:ins>
      <w:ins w:id="32" w:author="M.Morimoto" w:date="2019-10-10T10:15:00Z">
        <w:del w:id="33" w:author="Rob Gardner 21-Oct-19" w:date="2019-10-21T07:39:00Z">
          <w:r w:rsidR="000C57DE" w:rsidRPr="006D4F07" w:rsidDel="006E053E">
            <w:rPr>
              <w:sz w:val="20"/>
              <w:szCs w:val="20"/>
            </w:rPr>
            <w:delText>is</w:delText>
          </w:r>
        </w:del>
      </w:ins>
      <w:ins w:id="34" w:author="Rob Gardner 21-Oct-19" w:date="2019-10-21T07:39:00Z">
        <w:r w:rsidR="006E053E" w:rsidRPr="006D4F07">
          <w:rPr>
            <w:sz w:val="20"/>
            <w:szCs w:val="20"/>
          </w:rPr>
          <w:t xml:space="preserve"> been replaced</w:t>
        </w:r>
      </w:ins>
      <w:ins w:id="35" w:author="M.Morimoto" w:date="2019-10-10T10:15:00Z">
        <w:del w:id="36" w:author="Rob Gardner 21-Oct-19" w:date="2019-10-21T07:39:00Z">
          <w:r w:rsidR="000C57DE" w:rsidRPr="006D4F07" w:rsidDel="00C56360">
            <w:rPr>
              <w:sz w:val="20"/>
              <w:szCs w:val="20"/>
            </w:rPr>
            <w:delText xml:space="preserve"> changed to</w:delText>
          </w:r>
        </w:del>
        <w:del w:id="37" w:author="Rob Gardner 21-Oct-19" w:date="2019-10-21T07:40:00Z">
          <w:r w:rsidR="000C57DE" w:rsidRPr="006D4F07" w:rsidDel="00C56360">
            <w:rPr>
              <w:sz w:val="20"/>
              <w:szCs w:val="20"/>
            </w:rPr>
            <w:delText xml:space="preserve"> include related text from it</w:delText>
          </w:r>
        </w:del>
      </w:ins>
      <w:ins w:id="38" w:author="Rob Gardner 21-Oct-19" w:date="2019-10-21T07:40:00Z">
        <w:r w:rsidR="00C56360" w:rsidRPr="006D4F07">
          <w:rPr>
            <w:sz w:val="20"/>
            <w:szCs w:val="20"/>
          </w:rPr>
          <w:t xml:space="preserve"> with the full text of those requirements</w:t>
        </w:r>
      </w:ins>
      <w:ins w:id="39" w:author="M.Morimoto" w:date="2019-10-10T10:15:00Z">
        <w:r w:rsidR="000C57DE" w:rsidRPr="006D4F07">
          <w:rPr>
            <w:sz w:val="20"/>
            <w:szCs w:val="20"/>
          </w:rPr>
          <w:t>.</w:t>
        </w:r>
      </w:ins>
    </w:p>
    <w:p w14:paraId="2C7EECAC" w14:textId="77777777" w:rsidR="00412B2E" w:rsidRPr="006D4F07" w:rsidRDefault="000C57DE">
      <w:pPr>
        <w:keepNext/>
        <w:keepLines/>
        <w:tabs>
          <w:tab w:val="right" w:pos="851"/>
        </w:tabs>
        <w:spacing w:before="360" w:after="240" w:line="270" w:lineRule="atLeast"/>
        <w:ind w:left="1134" w:right="1134" w:hanging="1134"/>
      </w:pPr>
      <w:r w:rsidRPr="006D4F07">
        <w:tab/>
      </w:r>
      <w:r w:rsidRPr="006D4F07">
        <w:rPr>
          <w:b/>
          <w:bCs/>
        </w:rPr>
        <w:t>C.</w:t>
      </w:r>
      <w:r w:rsidRPr="006D4F07">
        <w:rPr>
          <w:b/>
          <w:bCs/>
        </w:rPr>
        <w:tab/>
        <w:t>Background on test procedures</w:t>
      </w:r>
    </w:p>
    <w:p w14:paraId="2C7EECAD" w14:textId="77777777" w:rsidR="00412B2E" w:rsidRPr="006D4F07" w:rsidRDefault="000C57DE">
      <w:pPr>
        <w:spacing w:after="120" w:line="240" w:lineRule="atLeast"/>
        <w:ind w:left="1134" w:right="1134"/>
        <w:jc w:val="both"/>
      </w:pPr>
      <w:r w:rsidRPr="006D4F07">
        <w:rPr>
          <w:sz w:val="20"/>
          <w:szCs w:val="20"/>
        </w:rPr>
        <w:t>23.</w:t>
      </w:r>
      <w:r w:rsidRPr="006D4F07">
        <w:tab/>
      </w:r>
      <w:r w:rsidRPr="006D4F07">
        <w:rPr>
          <w:sz w:val="20"/>
          <w:szCs w:val="20"/>
        </w:rPr>
        <w:t>For the development of the WLTP EVAP test procedure, the EVAP Task Force took into account existing legislation as well as the recent review and revision of the European evaporative emission test procedure.</w:t>
      </w:r>
    </w:p>
    <w:p w14:paraId="2C7EECAE" w14:textId="77777777" w:rsidR="00412B2E" w:rsidRPr="006D4F07" w:rsidRDefault="000C57DE">
      <w:pPr>
        <w:spacing w:after="120" w:line="240" w:lineRule="atLeast"/>
        <w:ind w:left="1134" w:right="1134"/>
        <w:jc w:val="both"/>
      </w:pPr>
      <w:r w:rsidRPr="006D4F07">
        <w:rPr>
          <w:sz w:val="20"/>
          <w:szCs w:val="20"/>
        </w:rPr>
        <w:t>24.</w:t>
      </w:r>
      <w:r w:rsidRPr="006D4F07">
        <w:tab/>
      </w:r>
      <w:r w:rsidRPr="006D4F07">
        <w:rPr>
          <w:sz w:val="20"/>
          <w:szCs w:val="20"/>
        </w:rPr>
        <w:t>The WLTP evaporative emission test procedure focuses only on evaporative emissions that can occur during parking events from vehicles with petrol-fuelled engines (including bi-fuel gas vehicles and hybrid vehicles combining an electric motor with a petrol-fuelled engine).</w:t>
      </w:r>
    </w:p>
    <w:p w14:paraId="2C7EECAF" w14:textId="77777777" w:rsidR="00412B2E" w:rsidRPr="006D4F07" w:rsidRDefault="000C57DE">
      <w:pPr>
        <w:spacing w:after="120" w:line="240" w:lineRule="atLeast"/>
        <w:ind w:left="1134" w:right="1134"/>
        <w:jc w:val="both"/>
      </w:pPr>
      <w:r w:rsidRPr="006D4F07">
        <w:rPr>
          <w:sz w:val="20"/>
          <w:szCs w:val="20"/>
        </w:rPr>
        <w:t>25.</w:t>
      </w:r>
      <w:r w:rsidRPr="006D4F07">
        <w:tab/>
      </w:r>
      <w:r w:rsidRPr="006D4F07">
        <w:rPr>
          <w:sz w:val="20"/>
          <w:szCs w:val="20"/>
        </w:rPr>
        <w:t>The WLTP evaporative emission test procedure is designed to measure evaporative emissions from a parked vehicle using a sealed housing for evaporative emissions determination (SHED). Two specific situations are considered:</w:t>
      </w:r>
    </w:p>
    <w:p w14:paraId="2C7EECB0" w14:textId="77777777" w:rsidR="00412B2E" w:rsidRPr="006D4F07" w:rsidRDefault="000C57DE">
      <w:pPr>
        <w:spacing w:after="120" w:line="240" w:lineRule="atLeast"/>
        <w:ind w:left="1134" w:right="1134" w:firstLine="567"/>
        <w:jc w:val="both"/>
      </w:pPr>
      <w:r w:rsidRPr="006D4F07">
        <w:rPr>
          <w:sz w:val="20"/>
          <w:szCs w:val="20"/>
        </w:rPr>
        <w:t>(a)</w:t>
      </w:r>
      <w:r w:rsidRPr="006D4F07">
        <w:tab/>
      </w:r>
      <w:r w:rsidRPr="006D4F07">
        <w:rPr>
          <w:sz w:val="20"/>
          <w:szCs w:val="20"/>
        </w:rPr>
        <w:t>Evaporative emissions occurring immediately after the end of a trip due to residual fuel tank heating and the high temperatures of the engine and fuel system (hot soak test);</w:t>
      </w:r>
    </w:p>
    <w:p w14:paraId="2C7EECB1" w14:textId="77777777" w:rsidR="00412B2E" w:rsidRPr="006D4F07" w:rsidRDefault="000C57DE">
      <w:pPr>
        <w:spacing w:after="120" w:line="240" w:lineRule="atLeast"/>
        <w:ind w:left="1134" w:right="1134" w:firstLine="567"/>
        <w:jc w:val="both"/>
      </w:pPr>
      <w:r w:rsidRPr="006D4F07">
        <w:rPr>
          <w:sz w:val="20"/>
          <w:szCs w:val="20"/>
        </w:rPr>
        <w:t>(b)</w:t>
      </w:r>
      <w:r w:rsidRPr="006D4F07">
        <w:tab/>
      </w:r>
      <w:r w:rsidRPr="006D4F07">
        <w:rPr>
          <w:sz w:val="20"/>
          <w:szCs w:val="20"/>
        </w:rPr>
        <w:t>Evaporative emissions occurring during a simulated extended parking event (48 hours) while the vehicle is exposed to temperature fluctuations according to a specific profile. This is intended to represent the temperature profile of a hot day (diurnal test). The result of the diurnal test is represented by the total amount of VOCs released in the SHED over a 48 hour period.</w:t>
      </w:r>
    </w:p>
    <w:p w14:paraId="2C7EECB2" w14:textId="77777777" w:rsidR="00412B2E" w:rsidRPr="006D4F07" w:rsidRDefault="000C57DE">
      <w:pPr>
        <w:spacing w:after="120" w:line="240" w:lineRule="atLeast"/>
        <w:ind w:left="1134" w:right="1134" w:firstLine="567"/>
        <w:jc w:val="both"/>
      </w:pPr>
      <w:r w:rsidRPr="006D4F07">
        <w:rPr>
          <w:sz w:val="20"/>
          <w:szCs w:val="20"/>
        </w:rPr>
        <w:lastRenderedPageBreak/>
        <w:t>For sealed fuel tank systems, two other situations are addressed by the WLTP evaporative emission test procedure:</w:t>
      </w:r>
    </w:p>
    <w:p w14:paraId="2C7EECB3" w14:textId="77777777" w:rsidR="00412B2E" w:rsidRPr="006D4F07" w:rsidRDefault="000C57DE">
      <w:pPr>
        <w:spacing w:after="120" w:line="240" w:lineRule="atLeast"/>
        <w:ind w:left="1134" w:right="1134" w:firstLine="567"/>
        <w:jc w:val="both"/>
      </w:pPr>
      <w:r w:rsidRPr="006D4F07">
        <w:rPr>
          <w:sz w:val="20"/>
          <w:szCs w:val="20"/>
        </w:rPr>
        <w:t>(c)</w:t>
      </w:r>
      <w:r w:rsidRPr="006D4F07">
        <w:tab/>
      </w:r>
      <w:r w:rsidRPr="006D4F07">
        <w:rPr>
          <w:sz w:val="20"/>
          <w:szCs w:val="20"/>
        </w:rPr>
        <w:t>Evaporative emissions that may occur if there is the need to depressurise the fuel tank system before refuelling to ensure a safe operation. In order to reduce the pressure inside the tank, the air/fuel vapours mixture released through the pressure relief valve are stored in the canister(s). This operation should also avoid excessive evaporative emissions through the filler neck when the fuel cap/fuel lid is opened. This latter aspect requires that inside the tank there is very limited overpressure compared to the ambient pressure when the fuel cap (or any alternative system used to close the filler neck) is opened.</w:t>
      </w:r>
    </w:p>
    <w:p w14:paraId="2C7EECB4" w14:textId="77777777" w:rsidR="00412B2E" w:rsidRPr="006D4F07" w:rsidRDefault="000C57DE">
      <w:pPr>
        <w:spacing w:after="120" w:line="240" w:lineRule="atLeast"/>
        <w:ind w:left="1134" w:right="1134" w:firstLine="567"/>
        <w:jc w:val="both"/>
      </w:pPr>
      <w:r w:rsidRPr="006D4F07">
        <w:rPr>
          <w:sz w:val="20"/>
          <w:szCs w:val="20"/>
        </w:rPr>
        <w:t>(d)</w:t>
      </w:r>
      <w:r w:rsidRPr="006D4F07">
        <w:tab/>
      </w:r>
      <w:r w:rsidRPr="006D4F07">
        <w:rPr>
          <w:sz w:val="20"/>
          <w:szCs w:val="20"/>
        </w:rPr>
        <w:t>Evaporative emissions that may occur when the pressure inside the system exceed the fuel tank relief pressure. The pressure relief valve opens to avoid the risk of a rupture of the system. In these conditions the emissions could be uncontrolled in the case of a fully saturated canister. This has been taken in to account when developing the test procedure in order to reduce the frequency of this possibility or, alternatively, to control these emissions by means of the carbon canister.</w:t>
      </w:r>
    </w:p>
    <w:p w14:paraId="2C7EECB5" w14:textId="77777777" w:rsidR="00412B2E" w:rsidRPr="006D4F07" w:rsidRDefault="000C57DE">
      <w:pPr>
        <w:spacing w:after="120" w:line="240" w:lineRule="atLeast"/>
        <w:ind w:left="1134" w:right="1134"/>
        <w:jc w:val="both"/>
      </w:pPr>
      <w:r w:rsidRPr="006D4F07">
        <w:rPr>
          <w:sz w:val="20"/>
          <w:szCs w:val="20"/>
        </w:rPr>
        <w:t>26.</w:t>
      </w:r>
      <w:r w:rsidRPr="006D4F07">
        <w:tab/>
      </w:r>
      <w:r w:rsidRPr="006D4F07">
        <w:rPr>
          <w:sz w:val="20"/>
          <w:szCs w:val="20"/>
        </w:rPr>
        <w:t>The performance of the evaporative emission control system strongly depends on the initial condition of the carbon canister which is expected to adsorb the vapours generated in the tank. In order to simulate realistic conditions, prior to starting the hot soak and diurnal tests, the carbon canister is loaded to breakthrough and then purged by driving the vehicle over a specific combination of WLTC sections (conditioning drive). The conditioning drive cycle was extensively assessed and discussed also on the basis of real world activity data to take into account that the most critical conditions are represented by short trips in urban areas. For this reason, the conditioning drive for Class 2 and 3 vehicles includes one low phase, two medium phases and one high phase. The extra-high phase was excluded. The conditioning drive for Class 1 vehicles includes four low phases, two medium phases.</w:t>
      </w:r>
    </w:p>
    <w:p w14:paraId="2C7EECB6" w14:textId="77777777" w:rsidR="00412B2E" w:rsidRPr="006D4F07" w:rsidRDefault="000C57DE">
      <w:pPr>
        <w:spacing w:after="120" w:line="240" w:lineRule="atLeast"/>
        <w:ind w:left="1134" w:right="1134"/>
        <w:jc w:val="both"/>
      </w:pPr>
      <w:r w:rsidRPr="006D4F07">
        <w:rPr>
          <w:sz w:val="20"/>
          <w:szCs w:val="20"/>
        </w:rPr>
        <w:t>27.</w:t>
      </w:r>
      <w:r w:rsidRPr="006D4F07">
        <w:tab/>
      </w:r>
      <w:r w:rsidRPr="006D4F07">
        <w:rPr>
          <w:sz w:val="20"/>
          <w:szCs w:val="20"/>
        </w:rPr>
        <w:t>The test procedure also includes specific provisions to take into account the potential deterioration of the evaporative emission control system efficiency especially in the presence of ethanol in the fuel. The evaporative emission test is carried out with a carbon canister aged both mechanically and chemically according to a specific procedure. In addition, a permeation factor is used to take into account the potential increase over time of the full permeation rate through the tank walls.</w:t>
      </w:r>
    </w:p>
    <w:p w14:paraId="2C7EECB7" w14:textId="77777777" w:rsidR="00412B2E" w:rsidRPr="006D4F07" w:rsidRDefault="000C57DE">
      <w:pPr>
        <w:spacing w:after="120" w:line="240" w:lineRule="atLeast"/>
        <w:ind w:left="1134" w:right="1134"/>
        <w:jc w:val="both"/>
      </w:pPr>
      <w:r w:rsidRPr="006D4F07">
        <w:rPr>
          <w:sz w:val="20"/>
          <w:szCs w:val="20"/>
        </w:rPr>
        <w:t>28.</w:t>
      </w:r>
      <w:r w:rsidRPr="006D4F07">
        <w:tab/>
      </w:r>
      <w:r w:rsidRPr="006D4F07">
        <w:rPr>
          <w:sz w:val="20"/>
          <w:szCs w:val="20"/>
        </w:rPr>
        <w:t>As far as the fuel is concerned, its vapour pressure and composition (especially ethanol content) have a large effect on evaporative emissions and need therefore to be clearly specified. However, due to regional differences in the market specifications of fuels and in the measurement methods of their relevant properties, regionally different reference fuels need to be recognised. Contracting Parties may select their reference fuels either according to Annex 3 to UN GTR No. 15 or according to Annex 2 of this UN GTR.</w:t>
      </w:r>
    </w:p>
    <w:p w14:paraId="2C7EECB8" w14:textId="77777777" w:rsidR="00412B2E" w:rsidRPr="006D4F07" w:rsidRDefault="000C57DE">
      <w:pPr>
        <w:keepNext/>
        <w:keepLines/>
        <w:tabs>
          <w:tab w:val="right" w:pos="851"/>
        </w:tabs>
        <w:spacing w:before="360" w:after="240" w:line="270" w:lineRule="atLeast"/>
        <w:ind w:left="1134" w:right="1134" w:hanging="1134"/>
      </w:pPr>
      <w:r w:rsidRPr="006D4F07">
        <w:tab/>
      </w:r>
      <w:r w:rsidRPr="006D4F07">
        <w:rPr>
          <w:b/>
          <w:bCs/>
        </w:rPr>
        <w:t>D.</w:t>
      </w:r>
      <w:r w:rsidRPr="006D4F07">
        <w:rPr>
          <w:b/>
          <w:bCs/>
        </w:rPr>
        <w:tab/>
        <w:t>Technical feasibility, anticipated costs and benefits</w:t>
      </w:r>
    </w:p>
    <w:p w14:paraId="2C7EECB9" w14:textId="77777777" w:rsidR="00412B2E" w:rsidRPr="006D4F07" w:rsidRDefault="000C57DE">
      <w:pPr>
        <w:spacing w:after="120" w:line="240" w:lineRule="atLeast"/>
        <w:ind w:left="1134" w:right="1134"/>
        <w:jc w:val="both"/>
      </w:pPr>
      <w:r w:rsidRPr="006D4F07">
        <w:rPr>
          <w:sz w:val="20"/>
          <w:szCs w:val="20"/>
        </w:rPr>
        <w:t>29.</w:t>
      </w:r>
      <w:r w:rsidRPr="006D4F07">
        <w:tab/>
      </w:r>
      <w:r w:rsidRPr="006D4F07">
        <w:rPr>
          <w:sz w:val="20"/>
          <w:szCs w:val="20"/>
        </w:rPr>
        <w:t>In designing and validating the WLTP EVAP procedure, strong emphasis has been put on its practicability, which is ensured by a number of measures explained above.</w:t>
      </w:r>
    </w:p>
    <w:p w14:paraId="2C7EECBA" w14:textId="77777777" w:rsidR="00412B2E" w:rsidRPr="006D4F07" w:rsidRDefault="000C57DE">
      <w:pPr>
        <w:spacing w:after="120" w:line="240" w:lineRule="atLeast"/>
        <w:ind w:left="1134" w:right="1134"/>
        <w:jc w:val="both"/>
      </w:pPr>
      <w:r w:rsidRPr="006D4F07">
        <w:rPr>
          <w:sz w:val="20"/>
          <w:szCs w:val="20"/>
        </w:rPr>
        <w:t>30.</w:t>
      </w:r>
      <w:r w:rsidRPr="006D4F07">
        <w:tab/>
      </w:r>
      <w:r w:rsidRPr="006D4F07">
        <w:rPr>
          <w:sz w:val="20"/>
          <w:szCs w:val="20"/>
        </w:rPr>
        <w:t>In general, the WLTP EVAP test procedure has been defined taking into account the technology available for evaporative emission control as well as the existing test facilities.</w:t>
      </w:r>
    </w:p>
    <w:p w14:paraId="2C7EECBB" w14:textId="77777777" w:rsidR="00412B2E" w:rsidRPr="006D4F07" w:rsidRDefault="000C57DE">
      <w:pPr>
        <w:spacing w:after="120" w:line="240" w:lineRule="atLeast"/>
        <w:ind w:left="1134" w:right="1134"/>
        <w:jc w:val="both"/>
      </w:pPr>
      <w:r w:rsidRPr="006D4F07">
        <w:rPr>
          <w:sz w:val="20"/>
          <w:szCs w:val="20"/>
        </w:rPr>
        <w:t>31.</w:t>
      </w:r>
      <w:r w:rsidRPr="006D4F07">
        <w:tab/>
      </w:r>
      <w:r w:rsidRPr="006D4F07">
        <w:rPr>
          <w:sz w:val="20"/>
          <w:szCs w:val="20"/>
        </w:rPr>
        <w:t xml:space="preserve">The best available technology performance significantly exceeds the stricter requirements on evaporative emissions which will be introduced in some regions as a results of the adoption of the WLTP EVAP procedure. In general, compared to the technology needed to comply with the requirements based on the 24-hour diurnal test still in force in </w:t>
      </w:r>
      <w:r w:rsidRPr="006D4F07">
        <w:rPr>
          <w:sz w:val="20"/>
          <w:szCs w:val="20"/>
        </w:rPr>
        <w:lastRenderedPageBreak/>
        <w:t>many regions, the additional cost per vehicle is considered quite limited and eventually compensated by the emission reduction and the fuel savings.</w:t>
      </w:r>
    </w:p>
    <w:p w14:paraId="2C7EECBC" w14:textId="77777777" w:rsidR="00412B2E" w:rsidRPr="006D4F07" w:rsidRDefault="000C57DE">
      <w:pPr>
        <w:spacing w:after="120" w:line="240" w:lineRule="atLeast"/>
        <w:ind w:left="1134" w:right="1134"/>
        <w:jc w:val="both"/>
      </w:pPr>
      <w:r w:rsidRPr="006D4F07">
        <w:rPr>
          <w:sz w:val="20"/>
          <w:szCs w:val="20"/>
        </w:rPr>
        <w:t>32.</w:t>
      </w:r>
      <w:r w:rsidRPr="006D4F07">
        <w:tab/>
      </w:r>
      <w:r w:rsidRPr="006D4F07">
        <w:rPr>
          <w:sz w:val="20"/>
          <w:szCs w:val="20"/>
        </w:rPr>
        <w:t xml:space="preserve">Performing a test according to the WLTP EVAP test procedure and complying with the emission limits should not represent a major issue in most cases. Since in many regions the current evaporative test procedure is based on the 24-hour diurnal test, limited upgrades to existing SHEDs might be required to run the 48-hour diurnal test. In other cases, additional SHEDs might be necessary to take into account the longer time needed to complete evaporative emission tests. Nevertheless, 48-hour diurnal tests are already being performed by most of the car manufacturers since 48-hour and 72-hour diurnal test are already required for some markets. </w:t>
      </w:r>
    </w:p>
    <w:p w14:paraId="2C7EECBD" w14:textId="77777777" w:rsidR="00412B2E" w:rsidRPr="006D4F07" w:rsidRDefault="000C57DE">
      <w:pPr>
        <w:spacing w:after="120" w:line="240" w:lineRule="atLeast"/>
        <w:ind w:left="1134" w:right="1134"/>
        <w:jc w:val="both"/>
      </w:pPr>
      <w:r w:rsidRPr="006D4F07">
        <w:rPr>
          <w:sz w:val="20"/>
          <w:szCs w:val="20"/>
        </w:rPr>
        <w:t>33.</w:t>
      </w:r>
      <w:r w:rsidRPr="006D4F07">
        <w:tab/>
      </w:r>
      <w:r w:rsidRPr="006D4F07">
        <w:rPr>
          <w:sz w:val="20"/>
          <w:szCs w:val="20"/>
        </w:rPr>
        <w:t>For a more accurate assessment, costs and benefits would have to be quantified on a regional level since they largely depend on the local conditions (climate, fleet composition, fuel quality, …).</w:t>
      </w:r>
    </w:p>
    <w:p w14:paraId="2C7EECBE" w14:textId="77777777" w:rsidR="00412B2E" w:rsidRPr="006D4F07" w:rsidRDefault="000C57DE">
      <w:pPr>
        <w:spacing w:after="120" w:line="240" w:lineRule="atLeast"/>
        <w:ind w:left="1134" w:right="1134"/>
        <w:jc w:val="both"/>
      </w:pPr>
      <w:r w:rsidRPr="006D4F07">
        <w:rPr>
          <w:sz w:val="20"/>
          <w:szCs w:val="20"/>
        </w:rPr>
        <w:t>34.</w:t>
      </w:r>
      <w:r w:rsidRPr="006D4F07">
        <w:tab/>
      </w:r>
      <w:r w:rsidRPr="006D4F07">
        <w:rPr>
          <w:sz w:val="20"/>
          <w:szCs w:val="20"/>
        </w:rPr>
        <w:t>As pointed out in the technical rationale and justification, the principle of a globally harmonized light duty vehicle test procedure offers potential cost reductions for vehicle manufacturers. The design of vehicles can be better unified on a global scale and administrative procedures may be simplified. The monetary quantification of these benefits depends largely on the extent and timing of implementations of the WLTP in regional legislation.</w:t>
      </w:r>
    </w:p>
    <w:p w14:paraId="2C7EECBF" w14:textId="77777777" w:rsidR="00412B2E" w:rsidRPr="006D4F07" w:rsidRDefault="000C57DE">
      <w:pPr>
        <w:rPr>
          <w:sz w:val="20"/>
          <w:szCs w:val="20"/>
        </w:rPr>
      </w:pPr>
      <w:r w:rsidRPr="006D4F07">
        <w:rPr>
          <w:sz w:val="20"/>
          <w:szCs w:val="20"/>
        </w:rPr>
        <w:br w:type="page"/>
      </w:r>
    </w:p>
    <w:p w14:paraId="2C7EECC0" w14:textId="77777777" w:rsidR="00412B2E" w:rsidRPr="006D4F07" w:rsidRDefault="000C57DE">
      <w:pPr>
        <w:keepNext/>
        <w:keepLines/>
        <w:tabs>
          <w:tab w:val="right" w:pos="851"/>
        </w:tabs>
        <w:spacing w:before="360" w:after="240" w:line="300" w:lineRule="atLeast"/>
        <w:ind w:left="1134" w:right="1134" w:hanging="1134"/>
      </w:pPr>
      <w:r w:rsidRPr="006D4F07">
        <w:lastRenderedPageBreak/>
        <w:tab/>
      </w:r>
      <w:r w:rsidRPr="006D4F07">
        <w:rPr>
          <w:b/>
          <w:bCs/>
          <w:sz w:val="28"/>
          <w:szCs w:val="28"/>
        </w:rPr>
        <w:t>II.</w:t>
      </w:r>
      <w:r w:rsidRPr="006D4F07">
        <w:rPr>
          <w:b/>
          <w:bCs/>
        </w:rPr>
        <w:tab/>
      </w:r>
      <w:r w:rsidRPr="006D4F07">
        <w:rPr>
          <w:b/>
          <w:bCs/>
        </w:rPr>
        <w:tab/>
      </w:r>
      <w:r w:rsidRPr="006D4F07">
        <w:rPr>
          <w:b/>
          <w:bCs/>
          <w:sz w:val="28"/>
          <w:szCs w:val="28"/>
        </w:rPr>
        <w:t>Text of the global technical regulation</w:t>
      </w:r>
    </w:p>
    <w:p w14:paraId="2C7EECC1" w14:textId="77777777" w:rsidR="00412B2E" w:rsidRPr="006D4F07" w:rsidRDefault="000C57DE">
      <w:pPr>
        <w:keepNext/>
        <w:keepLines/>
        <w:tabs>
          <w:tab w:val="right" w:pos="851"/>
        </w:tabs>
        <w:spacing w:before="360" w:after="240" w:line="300" w:lineRule="atLeast"/>
        <w:ind w:left="1134" w:right="1134" w:hanging="1134"/>
      </w:pPr>
      <w:bookmarkStart w:id="40" w:name="_Toc284586942"/>
      <w:bookmarkStart w:id="41" w:name="_Toc284587040"/>
      <w:bookmarkStart w:id="42" w:name="_Toc284587291"/>
      <w:bookmarkStart w:id="43" w:name="_Toc289686183"/>
      <w:r w:rsidRPr="006D4F07">
        <w:tab/>
      </w:r>
      <w:r w:rsidRPr="006D4F07">
        <w:rPr>
          <w:b/>
          <w:bCs/>
          <w:sz w:val="28"/>
          <w:szCs w:val="28"/>
        </w:rPr>
        <w:t>1.</w:t>
      </w:r>
      <w:r w:rsidRPr="006D4F07">
        <w:rPr>
          <w:b/>
          <w:bCs/>
        </w:rPr>
        <w:tab/>
      </w:r>
      <w:r w:rsidRPr="006D4F07">
        <w:rPr>
          <w:b/>
          <w:bCs/>
        </w:rPr>
        <w:tab/>
      </w:r>
      <w:r w:rsidRPr="006D4F07">
        <w:rPr>
          <w:b/>
          <w:bCs/>
          <w:sz w:val="28"/>
          <w:szCs w:val="28"/>
        </w:rPr>
        <w:t>Purpose</w:t>
      </w:r>
      <w:bookmarkEnd w:id="40"/>
      <w:bookmarkEnd w:id="41"/>
      <w:bookmarkEnd w:id="42"/>
      <w:bookmarkEnd w:id="43"/>
    </w:p>
    <w:p w14:paraId="2C7EECC2" w14:textId="77777777" w:rsidR="00412B2E" w:rsidRPr="006D4F07" w:rsidRDefault="000C57DE">
      <w:pPr>
        <w:keepNext/>
        <w:keepLines/>
        <w:spacing w:after="120" w:line="240" w:lineRule="atLeast"/>
        <w:ind w:left="1134" w:right="1134"/>
        <w:jc w:val="both"/>
      </w:pPr>
      <w:r w:rsidRPr="006D4F07">
        <w:rPr>
          <w:sz w:val="20"/>
          <w:szCs w:val="20"/>
        </w:rPr>
        <w:t>This UN Global Technical Regulation (UN GTR) aims at providing a worldwide harmonized method to determine the levels of evaporative emission from light-duty vehicles in a repeatable and reproducible manner designed to be representative of real world vehicle operation. The results will provide the basis for the regulation of these vehicles within regional type approval and certification procedures.</w:t>
      </w:r>
      <w:bookmarkStart w:id="44" w:name="_Toc284586943"/>
      <w:bookmarkStart w:id="45" w:name="_Toc284587041"/>
      <w:bookmarkStart w:id="46" w:name="_Toc284587292"/>
      <w:bookmarkStart w:id="47" w:name="_Toc289686184"/>
    </w:p>
    <w:p w14:paraId="2C7EECC3" w14:textId="77777777" w:rsidR="00412B2E" w:rsidRPr="006D4F07" w:rsidRDefault="000C57DE">
      <w:pPr>
        <w:keepNext/>
        <w:keepLines/>
        <w:tabs>
          <w:tab w:val="right" w:pos="851"/>
        </w:tabs>
        <w:spacing w:after="120" w:line="300" w:lineRule="atLeast"/>
        <w:ind w:left="1134" w:right="1134" w:hanging="1134"/>
      </w:pPr>
      <w:r w:rsidRPr="006D4F07">
        <w:tab/>
      </w:r>
      <w:r w:rsidRPr="006D4F07">
        <w:rPr>
          <w:b/>
          <w:bCs/>
          <w:sz w:val="28"/>
          <w:szCs w:val="28"/>
        </w:rPr>
        <w:t>2.</w:t>
      </w:r>
      <w:r w:rsidRPr="006D4F07">
        <w:rPr>
          <w:b/>
          <w:bCs/>
        </w:rPr>
        <w:tab/>
      </w:r>
      <w:r w:rsidRPr="006D4F07">
        <w:rPr>
          <w:b/>
          <w:bCs/>
        </w:rPr>
        <w:tab/>
      </w:r>
      <w:r w:rsidRPr="006D4F07">
        <w:rPr>
          <w:b/>
          <w:bCs/>
          <w:sz w:val="28"/>
          <w:szCs w:val="28"/>
        </w:rPr>
        <w:t>Scope</w:t>
      </w:r>
      <w:bookmarkEnd w:id="44"/>
      <w:bookmarkEnd w:id="45"/>
      <w:bookmarkEnd w:id="46"/>
      <w:bookmarkEnd w:id="47"/>
      <w:r w:rsidRPr="006D4F07">
        <w:rPr>
          <w:b/>
          <w:bCs/>
          <w:sz w:val="28"/>
          <w:szCs w:val="28"/>
        </w:rPr>
        <w:t xml:space="preserve"> and application</w:t>
      </w:r>
    </w:p>
    <w:p w14:paraId="2C7EECC4" w14:textId="01CCE05D" w:rsidR="00412B2E" w:rsidRPr="006D4F07" w:rsidRDefault="000C57DE">
      <w:pPr>
        <w:spacing w:after="120" w:line="240" w:lineRule="atLeast"/>
        <w:ind w:left="1134" w:right="1134"/>
        <w:jc w:val="both"/>
      </w:pPr>
      <w:del w:id="48" w:author="Rob Gardner 21-Oct-19" w:date="2019-10-21T17:00:00Z">
        <w:r w:rsidRPr="006D4F07" w:rsidDel="000C57DE">
          <w:tab/>
        </w:r>
      </w:del>
      <w:r w:rsidRPr="006D4F07">
        <w:rPr>
          <w:sz w:val="20"/>
          <w:szCs w:val="20"/>
        </w:rPr>
        <w:t xml:space="preserve">This UN GTR applies to vehicles of categories 1-2 and 2, both having a technically permissible maximum laden mass not exceeding 3,500 kg, with </w:t>
      </w:r>
      <w:ins w:id="49" w:author="EVAP TF 2019.10.15" w:date="2019-10-17T22:13:00Z">
        <w:r w:rsidRPr="006D4F07">
          <w:rPr>
            <w:sz w:val="20"/>
            <w:szCs w:val="20"/>
          </w:rPr>
          <w:t>engines fuelled with petrol</w:t>
        </w:r>
      </w:ins>
      <w:del w:id="50" w:author="EVAP TF 2019.10.15" w:date="2019-10-17T22:13:00Z">
        <w:r w:rsidRPr="006D4F07">
          <w:rPr>
            <w:sz w:val="20"/>
            <w:szCs w:val="20"/>
          </w:rPr>
          <w:delText>positive ignition engines with the exclusion of mono-fuel gas vehicles</w:delText>
        </w:r>
      </w:del>
      <w:r w:rsidRPr="006D4F07">
        <w:rPr>
          <w:sz w:val="20"/>
          <w:szCs w:val="20"/>
        </w:rPr>
        <w:t>, and to all vehicles of category 1-1 with</w:t>
      </w:r>
      <w:ins w:id="51" w:author="EVAP TF 2019.10.15" w:date="2019-10-17T22:13:00Z">
        <w:r w:rsidRPr="006D4F07">
          <w:rPr>
            <w:sz w:val="20"/>
            <w:szCs w:val="20"/>
          </w:rPr>
          <w:t xml:space="preserve"> engines fuelled with petrol</w:t>
        </w:r>
      </w:ins>
      <w:del w:id="52" w:author="EVAP TF 2019.10.15" w:date="2019-10-17T22:13:00Z">
        <w:r w:rsidRPr="006D4F07">
          <w:rPr>
            <w:sz w:val="20"/>
            <w:szCs w:val="20"/>
          </w:rPr>
          <w:delText xml:space="preserve"> positive ignition engines with the exclusion of mono-fuel gas vehicles</w:delText>
        </w:r>
      </w:del>
      <w:r w:rsidRPr="006D4F07">
        <w:rPr>
          <w:sz w:val="20"/>
          <w:szCs w:val="20"/>
        </w:rPr>
        <w:t>.</w:t>
      </w:r>
      <w:r w:rsidRPr="006D4F07">
        <w:rPr>
          <w:sz w:val="18"/>
          <w:szCs w:val="18"/>
          <w:vertAlign w:val="superscript"/>
        </w:rPr>
        <w:footnoteReference w:id="2"/>
      </w:r>
      <w:ins w:id="53" w:author="EVAP TF 2019.10.15" w:date="2019-10-17T22:13:00Z">
        <w:r w:rsidRPr="006D4F07">
          <w:rPr>
            <w:sz w:val="20"/>
            <w:szCs w:val="20"/>
          </w:rPr>
          <w:t xml:space="preserve"> At the option of the Contracting Party, mono-fuel gas vehicles may be excluded.</w:t>
        </w:r>
      </w:ins>
    </w:p>
    <w:p w14:paraId="2C7EECC5" w14:textId="77777777" w:rsidR="00412B2E" w:rsidRPr="006D4F07" w:rsidRDefault="000C57DE">
      <w:pPr>
        <w:keepNext/>
        <w:keepLines/>
        <w:tabs>
          <w:tab w:val="right" w:pos="851"/>
        </w:tabs>
        <w:spacing w:before="360" w:after="240" w:line="300" w:lineRule="atLeast"/>
        <w:ind w:left="1134" w:right="1134" w:hanging="1134"/>
      </w:pPr>
      <w:bookmarkStart w:id="54" w:name="_Toc284587295"/>
      <w:bookmarkStart w:id="55" w:name="_Toc284587044"/>
      <w:r w:rsidRPr="006D4F07">
        <w:tab/>
      </w:r>
      <w:r w:rsidRPr="006D4F07">
        <w:rPr>
          <w:b/>
          <w:bCs/>
          <w:sz w:val="28"/>
          <w:szCs w:val="28"/>
        </w:rPr>
        <w:t>3.</w:t>
      </w:r>
      <w:r w:rsidRPr="006D4F07">
        <w:rPr>
          <w:b/>
          <w:bCs/>
        </w:rPr>
        <w:tab/>
      </w:r>
      <w:r w:rsidRPr="006D4F07">
        <w:rPr>
          <w:b/>
          <w:bCs/>
        </w:rPr>
        <w:tab/>
      </w:r>
      <w:r w:rsidRPr="006D4F07">
        <w:rPr>
          <w:b/>
          <w:bCs/>
          <w:sz w:val="28"/>
          <w:szCs w:val="28"/>
        </w:rPr>
        <w:t>Definitions</w:t>
      </w:r>
    </w:p>
    <w:p w14:paraId="2C7EECC6" w14:textId="77777777" w:rsidR="00412B2E" w:rsidRPr="006D4F07" w:rsidRDefault="000C57DE">
      <w:pPr>
        <w:spacing w:after="120" w:line="240" w:lineRule="atLeast"/>
        <w:ind w:left="2259" w:right="1134" w:hanging="1125"/>
        <w:jc w:val="both"/>
      </w:pPr>
      <w:r w:rsidRPr="006D4F07">
        <w:rPr>
          <w:sz w:val="20"/>
          <w:szCs w:val="20"/>
        </w:rPr>
        <w:t>3.1.</w:t>
      </w:r>
      <w:r w:rsidRPr="006D4F07">
        <w:tab/>
      </w:r>
      <w:r w:rsidRPr="006D4F07">
        <w:rPr>
          <w:sz w:val="20"/>
          <w:szCs w:val="20"/>
        </w:rPr>
        <w:t>Test equipment</w:t>
      </w:r>
    </w:p>
    <w:p w14:paraId="2C7EECC7" w14:textId="77777777" w:rsidR="00412B2E" w:rsidRPr="006D4F07" w:rsidRDefault="000C57DE">
      <w:pPr>
        <w:spacing w:after="120" w:line="240" w:lineRule="atLeast"/>
        <w:ind w:left="2259" w:right="1134" w:hanging="1125"/>
        <w:jc w:val="both"/>
      </w:pPr>
      <w:r w:rsidRPr="006D4F07">
        <w:rPr>
          <w:sz w:val="20"/>
          <w:szCs w:val="20"/>
        </w:rPr>
        <w:t>3.1.1.</w:t>
      </w:r>
      <w:r w:rsidRPr="006D4F07">
        <w:tab/>
      </w:r>
      <w:r w:rsidRPr="006D4F07">
        <w:rPr>
          <w:sz w:val="20"/>
          <w:szCs w:val="20"/>
        </w:rPr>
        <w:t>"</w:t>
      </w:r>
      <w:r w:rsidRPr="006D4F07">
        <w:rPr>
          <w:i/>
          <w:iCs/>
          <w:sz w:val="20"/>
          <w:szCs w:val="20"/>
        </w:rPr>
        <w:t>Accuracy</w:t>
      </w:r>
      <w:r w:rsidRPr="006D4F07">
        <w:rPr>
          <w:sz w:val="20"/>
          <w:szCs w:val="20"/>
        </w:rPr>
        <w:t>" means the difference between a measured value and a reference value, traceable to a national standard and describes the correctness of a result.</w:t>
      </w:r>
    </w:p>
    <w:p w14:paraId="2C7EECC8" w14:textId="77777777" w:rsidR="00412B2E" w:rsidRPr="006D4F07" w:rsidRDefault="000C57DE">
      <w:pPr>
        <w:spacing w:after="120" w:line="240" w:lineRule="atLeast"/>
        <w:ind w:left="2259" w:right="1134" w:hanging="1125"/>
        <w:jc w:val="both"/>
      </w:pPr>
      <w:r w:rsidRPr="006D4F07">
        <w:rPr>
          <w:sz w:val="20"/>
          <w:szCs w:val="20"/>
        </w:rPr>
        <w:t>3.1.2.</w:t>
      </w:r>
      <w:r w:rsidRPr="006D4F07">
        <w:tab/>
      </w:r>
      <w:r w:rsidRPr="006D4F07">
        <w:rPr>
          <w:sz w:val="20"/>
          <w:szCs w:val="20"/>
        </w:rPr>
        <w:t>"</w:t>
      </w:r>
      <w:r w:rsidRPr="006D4F07">
        <w:rPr>
          <w:i/>
          <w:iCs/>
          <w:sz w:val="20"/>
          <w:szCs w:val="20"/>
        </w:rPr>
        <w:t>Calibration</w:t>
      </w:r>
      <w:r w:rsidRPr="006D4F07">
        <w:rPr>
          <w:sz w:val="20"/>
          <w:szCs w:val="20"/>
        </w:rPr>
        <w:t>" means the process of setting a measurement system's response so that its output agrees with a range of reference signals.</w:t>
      </w:r>
    </w:p>
    <w:p w14:paraId="2C7EECC9" w14:textId="77777777" w:rsidR="00412B2E" w:rsidRPr="006D4F07" w:rsidRDefault="000C57DE">
      <w:pPr>
        <w:spacing w:after="120" w:line="240" w:lineRule="atLeast"/>
        <w:ind w:left="2268" w:right="1134" w:hanging="1122"/>
        <w:jc w:val="both"/>
      </w:pPr>
      <w:r w:rsidRPr="006D4F07">
        <w:rPr>
          <w:sz w:val="20"/>
          <w:szCs w:val="20"/>
        </w:rPr>
        <w:t>3.2.</w:t>
      </w:r>
      <w:r w:rsidRPr="006D4F07">
        <w:tab/>
      </w:r>
      <w:r w:rsidRPr="006D4F07">
        <w:rPr>
          <w:sz w:val="20"/>
          <w:szCs w:val="20"/>
        </w:rPr>
        <w:t>Hybrid electric vehicles</w:t>
      </w:r>
    </w:p>
    <w:p w14:paraId="2C7EECCA" w14:textId="77777777" w:rsidR="00412B2E" w:rsidRPr="006D4F07" w:rsidRDefault="000C57DE">
      <w:pPr>
        <w:spacing w:after="120" w:line="240" w:lineRule="atLeast"/>
        <w:ind w:left="2268" w:right="1134" w:hanging="1122"/>
        <w:jc w:val="both"/>
      </w:pPr>
      <w:r w:rsidRPr="006D4F07">
        <w:rPr>
          <w:sz w:val="20"/>
          <w:szCs w:val="20"/>
        </w:rPr>
        <w:t>3.2.1.</w:t>
      </w:r>
      <w:r w:rsidRPr="006D4F07">
        <w:tab/>
      </w:r>
      <w:r w:rsidRPr="006D4F07">
        <w:rPr>
          <w:sz w:val="20"/>
          <w:szCs w:val="20"/>
        </w:rPr>
        <w:t>"</w:t>
      </w:r>
      <w:r w:rsidRPr="006D4F07">
        <w:rPr>
          <w:i/>
          <w:iCs/>
          <w:sz w:val="20"/>
          <w:szCs w:val="20"/>
        </w:rPr>
        <w:t>Charge-depleting operating condition</w:t>
      </w:r>
      <w:r w:rsidRPr="006D4F07">
        <w:rPr>
          <w:sz w:val="20"/>
          <w:szCs w:val="20"/>
        </w:rPr>
        <w:t>" means an operating condition in which the energy stored in the Rechargeable Electric Energy Storage System (REESS) may fluctuate but decreases on average while the vehicle is driven until transition to charge-sustaining operation.</w:t>
      </w:r>
    </w:p>
    <w:p w14:paraId="2C7EECCB" w14:textId="77777777" w:rsidR="00412B2E" w:rsidRPr="006D4F07" w:rsidRDefault="000C57DE">
      <w:pPr>
        <w:spacing w:after="120" w:line="240" w:lineRule="atLeast"/>
        <w:ind w:left="2268" w:right="1134" w:hanging="1122"/>
        <w:jc w:val="both"/>
      </w:pPr>
      <w:r w:rsidRPr="006D4F07">
        <w:rPr>
          <w:sz w:val="20"/>
          <w:szCs w:val="20"/>
        </w:rPr>
        <w:t>3.2.2.</w:t>
      </w:r>
      <w:r w:rsidRPr="006D4F07">
        <w:tab/>
      </w:r>
      <w:r w:rsidRPr="006D4F07">
        <w:rPr>
          <w:sz w:val="20"/>
          <w:szCs w:val="20"/>
        </w:rPr>
        <w:t>"</w:t>
      </w:r>
      <w:r w:rsidRPr="006D4F07">
        <w:rPr>
          <w:i/>
          <w:iCs/>
          <w:sz w:val="20"/>
          <w:szCs w:val="20"/>
        </w:rPr>
        <w:t>Charge-sustaining operating condition</w:t>
      </w:r>
      <w:r w:rsidRPr="006D4F07">
        <w:rPr>
          <w:sz w:val="20"/>
          <w:szCs w:val="20"/>
        </w:rPr>
        <w:t>" means an operating condition in which the energy stored in the REESS may fluctuate but, on average, is maintained at a neutral charging balance level while the vehicle is driven.</w:t>
      </w:r>
    </w:p>
    <w:p w14:paraId="2C7EECCC" w14:textId="77777777" w:rsidR="00412B2E" w:rsidRPr="006D4F07" w:rsidRDefault="000C57DE">
      <w:pPr>
        <w:spacing w:after="120" w:line="240" w:lineRule="atLeast"/>
        <w:ind w:left="2268" w:right="1134" w:hanging="1122"/>
        <w:jc w:val="both"/>
      </w:pPr>
      <w:r w:rsidRPr="006D4F07">
        <w:rPr>
          <w:sz w:val="20"/>
          <w:szCs w:val="20"/>
        </w:rPr>
        <w:t>3.2.3.</w:t>
      </w:r>
      <w:r w:rsidRPr="006D4F07">
        <w:tab/>
      </w:r>
      <w:r w:rsidRPr="006D4F07">
        <w:rPr>
          <w:sz w:val="20"/>
          <w:szCs w:val="20"/>
        </w:rPr>
        <w:t>"</w:t>
      </w:r>
      <w:r w:rsidRPr="006D4F07">
        <w:rPr>
          <w:i/>
          <w:iCs/>
          <w:sz w:val="20"/>
          <w:szCs w:val="20"/>
        </w:rPr>
        <w:t>Not off-vehicle charging hybrid electric vehicle</w:t>
      </w:r>
      <w:r w:rsidRPr="006D4F07">
        <w:rPr>
          <w:sz w:val="20"/>
          <w:szCs w:val="20"/>
        </w:rPr>
        <w:t>" (NOVC-HEV) means a hybrid electric vehicle that cannot be charged from an external source.</w:t>
      </w:r>
    </w:p>
    <w:p w14:paraId="2C7EECCD" w14:textId="77777777" w:rsidR="00412B2E" w:rsidRPr="006D4F07" w:rsidRDefault="000C57DE">
      <w:pPr>
        <w:spacing w:after="120" w:line="240" w:lineRule="atLeast"/>
        <w:ind w:left="2268" w:right="1134" w:hanging="1134"/>
        <w:jc w:val="both"/>
      </w:pPr>
      <w:r w:rsidRPr="006D4F07">
        <w:rPr>
          <w:sz w:val="20"/>
          <w:szCs w:val="20"/>
        </w:rPr>
        <w:t>3.2.4.</w:t>
      </w:r>
      <w:r w:rsidRPr="006D4F07">
        <w:tab/>
      </w:r>
      <w:r w:rsidRPr="006D4F07">
        <w:tab/>
      </w:r>
      <w:r w:rsidRPr="006D4F07">
        <w:rPr>
          <w:sz w:val="20"/>
          <w:szCs w:val="20"/>
        </w:rPr>
        <w:t>"</w:t>
      </w:r>
      <w:r w:rsidRPr="006D4F07">
        <w:rPr>
          <w:i/>
          <w:iCs/>
          <w:sz w:val="20"/>
          <w:szCs w:val="20"/>
        </w:rPr>
        <w:t>Off-vehicle charging hybrid electric vehicle</w:t>
      </w:r>
      <w:r w:rsidRPr="006D4F07">
        <w:rPr>
          <w:sz w:val="20"/>
          <w:szCs w:val="20"/>
        </w:rPr>
        <w:t>" (OVC-HEV) means a hybrid electric vehicle that can be charged from an external source.</w:t>
      </w:r>
    </w:p>
    <w:p w14:paraId="2C7EECCE" w14:textId="77777777" w:rsidR="00412B2E" w:rsidRPr="006D4F07" w:rsidRDefault="000C57DE">
      <w:pPr>
        <w:spacing w:after="120" w:line="240" w:lineRule="atLeast"/>
        <w:ind w:left="2268" w:right="1134" w:hanging="1122"/>
        <w:jc w:val="both"/>
      </w:pPr>
      <w:r w:rsidRPr="006D4F07">
        <w:rPr>
          <w:sz w:val="20"/>
          <w:szCs w:val="20"/>
        </w:rPr>
        <w:t>3.2.5.</w:t>
      </w:r>
      <w:r w:rsidRPr="006D4F07">
        <w:tab/>
      </w:r>
      <w:r w:rsidRPr="006D4F07">
        <w:rPr>
          <w:sz w:val="20"/>
          <w:szCs w:val="20"/>
        </w:rPr>
        <w:t>"</w:t>
      </w:r>
      <w:r w:rsidRPr="006D4F07">
        <w:rPr>
          <w:i/>
          <w:iCs/>
          <w:sz w:val="20"/>
          <w:szCs w:val="20"/>
        </w:rPr>
        <w:t>Hybrid electric vehicle</w:t>
      </w:r>
      <w:r w:rsidRPr="006D4F07">
        <w:rPr>
          <w:sz w:val="20"/>
          <w:szCs w:val="20"/>
        </w:rPr>
        <w:t>" (HEV) means a hybrid vehicle where one of the propulsion energy converters is an electric machine.</w:t>
      </w:r>
    </w:p>
    <w:p w14:paraId="2C7EECCF" w14:textId="77777777" w:rsidR="00412B2E" w:rsidRPr="006D4F07" w:rsidRDefault="000C57DE">
      <w:pPr>
        <w:spacing w:after="120" w:line="240" w:lineRule="atLeast"/>
        <w:ind w:left="2268" w:right="1134" w:hanging="1122"/>
        <w:jc w:val="both"/>
      </w:pPr>
      <w:r w:rsidRPr="006D4F07">
        <w:rPr>
          <w:sz w:val="20"/>
          <w:szCs w:val="20"/>
        </w:rPr>
        <w:t>3.2.6.</w:t>
      </w:r>
      <w:r w:rsidRPr="006D4F07">
        <w:tab/>
      </w:r>
      <w:r w:rsidRPr="006D4F07">
        <w:rPr>
          <w:sz w:val="20"/>
          <w:szCs w:val="20"/>
        </w:rPr>
        <w:t>"</w:t>
      </w:r>
      <w:r w:rsidRPr="006D4F07">
        <w:rPr>
          <w:i/>
          <w:iCs/>
          <w:sz w:val="20"/>
          <w:szCs w:val="20"/>
        </w:rPr>
        <w:t>Hybrid vehicle</w:t>
      </w:r>
      <w:r w:rsidRPr="006D4F07">
        <w:rPr>
          <w:sz w:val="20"/>
          <w:szCs w:val="20"/>
        </w:rPr>
        <w:t>" (HV) means a vehicle equipped with a powertrain containing at least two different categories of propulsion energy converters and at least two different categories of propulsion energy storage systems.</w:t>
      </w:r>
    </w:p>
    <w:p w14:paraId="2C7EECD0" w14:textId="77777777" w:rsidR="00412B2E" w:rsidRPr="006D4F07" w:rsidRDefault="000C57DE">
      <w:pPr>
        <w:keepNext/>
        <w:spacing w:after="120" w:line="240" w:lineRule="atLeast"/>
        <w:ind w:left="2259" w:right="1134" w:hanging="1125"/>
        <w:jc w:val="both"/>
        <w:pPrChange w:id="56" w:author="Rob Gardner 21-Oct-19" w:date="2019-10-21T16:33:00Z">
          <w:pPr>
            <w:spacing w:after="120" w:line="240" w:lineRule="atLeast"/>
            <w:ind w:left="2259" w:right="1134" w:hanging="1125"/>
            <w:jc w:val="both"/>
          </w:pPr>
        </w:pPrChange>
      </w:pPr>
      <w:r w:rsidRPr="006D4F07">
        <w:rPr>
          <w:sz w:val="20"/>
          <w:szCs w:val="20"/>
        </w:rPr>
        <w:lastRenderedPageBreak/>
        <w:t>3.3.</w:t>
      </w:r>
      <w:r w:rsidRPr="006D4F07">
        <w:tab/>
      </w:r>
      <w:r w:rsidRPr="006D4F07">
        <w:rPr>
          <w:sz w:val="20"/>
          <w:szCs w:val="20"/>
        </w:rPr>
        <w:t>Evaporative emission</w:t>
      </w:r>
    </w:p>
    <w:p w14:paraId="2C7EECD1" w14:textId="77777777" w:rsidR="00412B2E" w:rsidRPr="006D4F07" w:rsidRDefault="000C57DE">
      <w:pPr>
        <w:spacing w:after="120" w:line="240" w:lineRule="atLeast"/>
        <w:ind w:left="2259" w:right="1134" w:hanging="1125"/>
        <w:jc w:val="both"/>
      </w:pPr>
      <w:r w:rsidRPr="006D4F07">
        <w:rPr>
          <w:sz w:val="20"/>
          <w:szCs w:val="20"/>
        </w:rPr>
        <w:t>3.3.1.</w:t>
      </w:r>
      <w:r w:rsidRPr="006D4F07">
        <w:tab/>
      </w:r>
      <w:r w:rsidRPr="006D4F07">
        <w:rPr>
          <w:sz w:val="20"/>
          <w:szCs w:val="20"/>
        </w:rPr>
        <w:t>"</w:t>
      </w:r>
      <w:r w:rsidRPr="006D4F07">
        <w:rPr>
          <w:i/>
          <w:iCs/>
          <w:sz w:val="20"/>
          <w:szCs w:val="20"/>
        </w:rPr>
        <w:t>Fuel tank system</w:t>
      </w:r>
      <w:r w:rsidRPr="006D4F07">
        <w:rPr>
          <w:sz w:val="20"/>
          <w:szCs w:val="20"/>
        </w:rPr>
        <w:t>" means the devices which allow storing the fuel, comprising the fuel tank, the fuel filler, the filler cap and the fuel pump when it is fitted in or on the fuel tank.</w:t>
      </w:r>
    </w:p>
    <w:p w14:paraId="2C7EECD2" w14:textId="77777777" w:rsidR="00412B2E" w:rsidRPr="006D4F07" w:rsidRDefault="000C57DE">
      <w:pPr>
        <w:spacing w:after="120" w:line="240" w:lineRule="atLeast"/>
        <w:ind w:left="2259" w:right="1134" w:hanging="1125"/>
        <w:jc w:val="both"/>
      </w:pPr>
      <w:r w:rsidRPr="006D4F07">
        <w:rPr>
          <w:sz w:val="20"/>
          <w:szCs w:val="20"/>
        </w:rPr>
        <w:t>3.3.2.</w:t>
      </w:r>
      <w:r w:rsidRPr="006D4F07">
        <w:tab/>
      </w:r>
      <w:r w:rsidRPr="006D4F07">
        <w:rPr>
          <w:sz w:val="20"/>
          <w:szCs w:val="20"/>
        </w:rPr>
        <w:t>"</w:t>
      </w:r>
      <w:r w:rsidRPr="006D4F07">
        <w:rPr>
          <w:i/>
          <w:iCs/>
          <w:sz w:val="20"/>
          <w:szCs w:val="20"/>
        </w:rPr>
        <w:t>Fuel system</w:t>
      </w:r>
      <w:r w:rsidRPr="006D4F07">
        <w:rPr>
          <w:sz w:val="20"/>
          <w:szCs w:val="20"/>
        </w:rPr>
        <w:t>" means the components which store or transport fuel on board the vehicle and comprise the fuel tank system, all fuel and vapour lines, any non-tank mounted fuel pumps and the activated carbon canister.</w:t>
      </w:r>
    </w:p>
    <w:p w14:paraId="2C7EECD3" w14:textId="77777777" w:rsidR="00412B2E" w:rsidRPr="006D4F07" w:rsidRDefault="000C57DE">
      <w:pPr>
        <w:spacing w:after="120" w:line="240" w:lineRule="atLeast"/>
        <w:ind w:left="2259" w:right="1134" w:hanging="1125"/>
        <w:jc w:val="both"/>
      </w:pPr>
      <w:bookmarkStart w:id="57" w:name="_Hlk481658483"/>
      <w:r w:rsidRPr="006D4F07">
        <w:rPr>
          <w:sz w:val="20"/>
          <w:szCs w:val="20"/>
        </w:rPr>
        <w:t>3.3.3.</w:t>
      </w:r>
      <w:r w:rsidRPr="006D4F07">
        <w:tab/>
      </w:r>
      <w:r w:rsidRPr="006D4F07">
        <w:rPr>
          <w:sz w:val="20"/>
          <w:szCs w:val="20"/>
        </w:rPr>
        <w:t>"</w:t>
      </w:r>
      <w:r w:rsidRPr="006D4F07">
        <w:rPr>
          <w:i/>
          <w:iCs/>
          <w:sz w:val="20"/>
          <w:szCs w:val="20"/>
        </w:rPr>
        <w:t>Butane working capacity</w:t>
      </w:r>
      <w:r w:rsidRPr="006D4F07">
        <w:rPr>
          <w:sz w:val="20"/>
          <w:szCs w:val="20"/>
        </w:rPr>
        <w:t>" (BWC) means the mass of butane which a carbon canister can adsorb</w:t>
      </w:r>
      <w:r w:rsidRPr="006D4F07">
        <w:rPr>
          <w:sz w:val="16"/>
          <w:szCs w:val="16"/>
        </w:rPr>
        <w:t>.</w:t>
      </w:r>
    </w:p>
    <w:bookmarkEnd w:id="57"/>
    <w:p w14:paraId="2C7EECD4" w14:textId="77777777" w:rsidR="00412B2E" w:rsidRPr="006D4F07" w:rsidRDefault="000C57DE">
      <w:pPr>
        <w:spacing w:after="120" w:line="240" w:lineRule="atLeast"/>
        <w:ind w:left="2259" w:right="1134" w:hanging="1125"/>
        <w:jc w:val="both"/>
      </w:pPr>
      <w:r w:rsidRPr="006D4F07">
        <w:rPr>
          <w:sz w:val="20"/>
          <w:szCs w:val="20"/>
        </w:rPr>
        <w:t>3.3.4.</w:t>
      </w:r>
      <w:r w:rsidRPr="006D4F07">
        <w:tab/>
      </w:r>
      <w:r w:rsidRPr="006D4F07">
        <w:rPr>
          <w:sz w:val="20"/>
          <w:szCs w:val="20"/>
        </w:rPr>
        <w:t>"</w:t>
      </w:r>
      <w:r w:rsidRPr="006D4F07">
        <w:rPr>
          <w:i/>
          <w:iCs/>
          <w:sz w:val="20"/>
          <w:szCs w:val="20"/>
        </w:rPr>
        <w:t>BWC300</w:t>
      </w:r>
      <w:r w:rsidRPr="006D4F07">
        <w:rPr>
          <w:sz w:val="20"/>
          <w:szCs w:val="20"/>
        </w:rPr>
        <w:t>" means the butane working capacity after 300 cycles of fuel ageing cycles experienced</w:t>
      </w:r>
      <w:r w:rsidRPr="006D4F07">
        <w:rPr>
          <w:sz w:val="16"/>
          <w:szCs w:val="16"/>
        </w:rPr>
        <w:t>.</w:t>
      </w:r>
    </w:p>
    <w:p w14:paraId="2C7EECD5" w14:textId="77777777" w:rsidR="00412B2E" w:rsidRPr="006D4F07" w:rsidRDefault="000C57DE">
      <w:pPr>
        <w:spacing w:after="120" w:line="240" w:lineRule="atLeast"/>
        <w:ind w:left="2259" w:right="1134" w:hanging="1125"/>
        <w:jc w:val="both"/>
      </w:pPr>
      <w:r w:rsidRPr="006D4F07">
        <w:rPr>
          <w:sz w:val="20"/>
          <w:szCs w:val="20"/>
        </w:rPr>
        <w:t>3.3.5.</w:t>
      </w:r>
      <w:r w:rsidRPr="006D4F07">
        <w:tab/>
      </w:r>
      <w:r w:rsidRPr="006D4F07">
        <w:rPr>
          <w:sz w:val="20"/>
          <w:szCs w:val="20"/>
        </w:rPr>
        <w:t>"</w:t>
      </w:r>
      <w:r w:rsidRPr="006D4F07">
        <w:rPr>
          <w:i/>
          <w:iCs/>
          <w:sz w:val="20"/>
          <w:szCs w:val="20"/>
        </w:rPr>
        <w:t>Permeability Factor</w:t>
      </w:r>
      <w:r w:rsidRPr="006D4F07">
        <w:rPr>
          <w:sz w:val="20"/>
          <w:szCs w:val="20"/>
        </w:rPr>
        <w:t xml:space="preserve">" (PF) means the factor determined from hydrocarbon losses over a period of time and used to determine the final evaporative emissions. </w:t>
      </w:r>
    </w:p>
    <w:p w14:paraId="2C7EECD6" w14:textId="77777777" w:rsidR="00412B2E" w:rsidRPr="006D4F07" w:rsidRDefault="000C57DE">
      <w:pPr>
        <w:spacing w:after="120" w:line="240" w:lineRule="atLeast"/>
        <w:ind w:left="2259" w:right="1134" w:hanging="1125"/>
        <w:jc w:val="both"/>
      </w:pPr>
      <w:r w:rsidRPr="006D4F07">
        <w:rPr>
          <w:sz w:val="20"/>
          <w:szCs w:val="20"/>
        </w:rPr>
        <w:t>3.3.6.</w:t>
      </w:r>
      <w:r w:rsidRPr="006D4F07">
        <w:tab/>
      </w:r>
      <w:r w:rsidRPr="006D4F07">
        <w:rPr>
          <w:sz w:val="20"/>
          <w:szCs w:val="20"/>
        </w:rPr>
        <w:t>"</w:t>
      </w:r>
      <w:r w:rsidRPr="006D4F07">
        <w:rPr>
          <w:i/>
          <w:iCs/>
          <w:sz w:val="20"/>
          <w:szCs w:val="20"/>
        </w:rPr>
        <w:t>Monolayer non-metal tank</w:t>
      </w:r>
      <w:r w:rsidRPr="006D4F07">
        <w:rPr>
          <w:sz w:val="20"/>
          <w:szCs w:val="20"/>
        </w:rPr>
        <w:t>" means a fuel tank constructed with a single layer of non-metal material including fluorinated/sulfonated materials.</w:t>
      </w:r>
    </w:p>
    <w:p w14:paraId="2C7EECD7" w14:textId="77777777" w:rsidR="00412B2E" w:rsidRPr="006D4F07" w:rsidRDefault="000C57DE">
      <w:pPr>
        <w:spacing w:after="120" w:line="240" w:lineRule="atLeast"/>
        <w:ind w:left="2259" w:right="1134" w:hanging="1125"/>
        <w:jc w:val="both"/>
      </w:pPr>
      <w:r w:rsidRPr="006D4F07">
        <w:rPr>
          <w:sz w:val="20"/>
          <w:szCs w:val="20"/>
        </w:rPr>
        <w:t>3.3.7.</w:t>
      </w:r>
      <w:r w:rsidRPr="006D4F07">
        <w:tab/>
      </w:r>
      <w:r w:rsidRPr="006D4F07">
        <w:rPr>
          <w:sz w:val="20"/>
          <w:szCs w:val="20"/>
        </w:rPr>
        <w:t>"</w:t>
      </w:r>
      <w:r w:rsidRPr="006D4F07">
        <w:rPr>
          <w:i/>
          <w:iCs/>
          <w:sz w:val="20"/>
          <w:szCs w:val="20"/>
        </w:rPr>
        <w:t>Multilayer tank</w:t>
      </w:r>
      <w:r w:rsidRPr="006D4F07">
        <w:rPr>
          <w:sz w:val="20"/>
          <w:szCs w:val="20"/>
        </w:rPr>
        <w:t>" means a fuel tank constructed with at least two different layered materials, one of which is a hydrocarbon barrier material.</w:t>
      </w:r>
    </w:p>
    <w:p w14:paraId="2C7EECD8" w14:textId="77777777" w:rsidR="00412B2E" w:rsidRPr="006D4F07" w:rsidRDefault="000C57DE">
      <w:pPr>
        <w:spacing w:after="120" w:line="240" w:lineRule="atLeast"/>
        <w:ind w:left="2259" w:right="1134" w:hanging="1125"/>
        <w:jc w:val="both"/>
      </w:pPr>
      <w:r w:rsidRPr="006D4F07">
        <w:rPr>
          <w:sz w:val="20"/>
          <w:szCs w:val="20"/>
        </w:rPr>
        <w:t>3.3.8.</w:t>
      </w:r>
      <w:r w:rsidRPr="006D4F07">
        <w:tab/>
      </w:r>
      <w:r w:rsidRPr="006D4F07">
        <w:rPr>
          <w:sz w:val="20"/>
          <w:szCs w:val="20"/>
        </w:rPr>
        <w:t>"</w:t>
      </w:r>
      <w:r w:rsidRPr="006D4F07">
        <w:rPr>
          <w:i/>
          <w:iCs/>
          <w:sz w:val="20"/>
          <w:szCs w:val="20"/>
        </w:rPr>
        <w:t>Sealed fuel tank system</w:t>
      </w:r>
      <w:r w:rsidRPr="006D4F07">
        <w:rPr>
          <w:sz w:val="20"/>
          <w:szCs w:val="20"/>
        </w:rPr>
        <w:t>" means a fuel tank system where the fuel vapours do not vent during parking over the 24-hour diurnal cycle defined in Appendix 2 to Annex 7 to the 07 series of amendments to UN Regulation No. 83 when performed with a reference fuel defined in Annex 2 of this UN GTR.</w:t>
      </w:r>
    </w:p>
    <w:p w14:paraId="2C7EECD9" w14:textId="77777777" w:rsidR="00412B2E" w:rsidRPr="006D4F07" w:rsidRDefault="000C57DE">
      <w:pPr>
        <w:spacing w:after="120" w:line="240" w:lineRule="atLeast"/>
        <w:ind w:left="2259" w:right="1134" w:hanging="1125"/>
        <w:jc w:val="both"/>
      </w:pPr>
      <w:r w:rsidRPr="006D4F07">
        <w:rPr>
          <w:sz w:val="20"/>
          <w:szCs w:val="20"/>
        </w:rPr>
        <w:t>3.3.9.</w:t>
      </w:r>
      <w:r w:rsidRPr="006D4F07">
        <w:tab/>
      </w:r>
      <w:r w:rsidRPr="006D4F07">
        <w:rPr>
          <w:sz w:val="20"/>
          <w:szCs w:val="20"/>
        </w:rPr>
        <w:t>"</w:t>
      </w:r>
      <w:r w:rsidRPr="006D4F07">
        <w:rPr>
          <w:i/>
          <w:iCs/>
          <w:sz w:val="20"/>
          <w:szCs w:val="20"/>
        </w:rPr>
        <w:t>Evaporative emissions</w:t>
      </w:r>
      <w:r w:rsidRPr="006D4F07">
        <w:rPr>
          <w:sz w:val="20"/>
          <w:szCs w:val="20"/>
        </w:rPr>
        <w:t>" means in the context of this UN GTR the hydrocarbon vapours lost from the fuel system of a motor vehicle during parking and immediately before refuelling of a sealed fuel tank.</w:t>
      </w:r>
    </w:p>
    <w:p w14:paraId="2C7EECDA" w14:textId="77777777" w:rsidR="00412B2E" w:rsidRPr="006D4F07" w:rsidRDefault="000C57DE">
      <w:pPr>
        <w:spacing w:after="120" w:line="240" w:lineRule="atLeast"/>
        <w:ind w:left="2259" w:right="1134" w:hanging="1125"/>
        <w:jc w:val="both"/>
      </w:pPr>
      <w:r w:rsidRPr="006D4F07">
        <w:rPr>
          <w:sz w:val="20"/>
          <w:szCs w:val="20"/>
        </w:rPr>
        <w:t>3.3.10.</w:t>
      </w:r>
      <w:r w:rsidRPr="006D4F07">
        <w:tab/>
      </w:r>
      <w:r w:rsidRPr="006D4F07">
        <w:rPr>
          <w:sz w:val="20"/>
          <w:szCs w:val="20"/>
        </w:rPr>
        <w:t>"</w:t>
      </w:r>
      <w:r w:rsidRPr="006D4F07">
        <w:rPr>
          <w:i/>
          <w:iCs/>
          <w:sz w:val="20"/>
          <w:szCs w:val="20"/>
        </w:rPr>
        <w:t>Mono-fuel gas vehicle</w:t>
      </w:r>
      <w:r w:rsidRPr="006D4F07">
        <w:rPr>
          <w:sz w:val="20"/>
          <w:szCs w:val="20"/>
        </w:rPr>
        <w:t xml:space="preserve">" means a </w:t>
      </w:r>
      <w:del w:id="58" w:author="EVAP TF Draft" w:date="2019-10-17T22:10:00Z">
        <w:r w:rsidRPr="006D4F07">
          <w:rPr>
            <w:sz w:val="20"/>
            <w:szCs w:val="20"/>
          </w:rPr>
          <w:delText xml:space="preserve">mono-fuel </w:delText>
        </w:r>
      </w:del>
      <w:r w:rsidRPr="006D4F07">
        <w:rPr>
          <w:sz w:val="20"/>
          <w:szCs w:val="20"/>
        </w:rPr>
        <w:t xml:space="preserve">vehicle that </w:t>
      </w:r>
      <w:ins w:id="59" w:author="EVAP TF Draft" w:date="2019-10-17T22:10:00Z">
        <w:r w:rsidRPr="006D4F07">
          <w:rPr>
            <w:sz w:val="20"/>
            <w:szCs w:val="20"/>
          </w:rPr>
          <w:t>is designed</w:t>
        </w:r>
      </w:ins>
      <w:del w:id="60" w:author="EVAP TF Draft" w:date="2019-10-17T22:10:00Z">
        <w:r w:rsidRPr="006D4F07">
          <w:rPr>
            <w:sz w:val="20"/>
            <w:szCs w:val="20"/>
          </w:rPr>
          <w:delText>runs</w:delText>
        </w:r>
      </w:del>
      <w:r w:rsidRPr="006D4F07">
        <w:rPr>
          <w:sz w:val="20"/>
          <w:szCs w:val="20"/>
        </w:rPr>
        <w:t xml:space="preserve"> primarily </w:t>
      </w:r>
      <w:ins w:id="61" w:author="EVAP TF Draft" w:date="2019-10-17T22:10:00Z">
        <w:r w:rsidRPr="006D4F07">
          <w:rPr>
            <w:sz w:val="20"/>
            <w:szCs w:val="20"/>
          </w:rPr>
          <w:t>for permanent running on LPG or NG</w:t>
        </w:r>
      </w:ins>
      <w:del w:id="62" w:author="EVAP TF Draft" w:date="2019-10-17T22:11:00Z">
        <w:r w:rsidRPr="006D4F07">
          <w:rPr>
            <w:sz w:val="20"/>
            <w:szCs w:val="20"/>
          </w:rPr>
          <w:delText>on liquefied petroleum gas, natural gas</w:delText>
        </w:r>
      </w:del>
      <w:r w:rsidRPr="006D4F07">
        <w:rPr>
          <w:sz w:val="20"/>
          <w:szCs w:val="20"/>
        </w:rPr>
        <w:t>/biomethane</w:t>
      </w:r>
      <w:del w:id="63" w:author="EVAP TF Draft" w:date="2019-10-17T22:12:00Z">
        <w:r w:rsidRPr="006D4F07">
          <w:rPr>
            <w:sz w:val="20"/>
            <w:szCs w:val="20"/>
          </w:rPr>
          <w:delText>,</w:delText>
        </w:r>
      </w:del>
      <w:r w:rsidRPr="006D4F07">
        <w:rPr>
          <w:sz w:val="20"/>
          <w:szCs w:val="20"/>
        </w:rPr>
        <w:t xml:space="preserve"> or hydrogen</w:t>
      </w:r>
      <w:ins w:id="64" w:author="EVAP TF Draft" w:date="2019-10-17T22:11:00Z">
        <w:r w:rsidRPr="006D4F07">
          <w:rPr>
            <w:sz w:val="20"/>
            <w:szCs w:val="20"/>
          </w:rPr>
          <w:t>,</w:t>
        </w:r>
      </w:ins>
      <w:r w:rsidRPr="006D4F07">
        <w:rPr>
          <w:sz w:val="20"/>
          <w:szCs w:val="20"/>
        </w:rPr>
        <w:t xml:space="preserve"> but may also have a petrol system for emergency purposes or starting only, where the </w:t>
      </w:r>
      <w:ins w:id="65" w:author="EVAP TF Draft" w:date="2019-10-17T22:11:00Z">
        <w:r w:rsidRPr="006D4F07">
          <w:rPr>
            <w:sz w:val="20"/>
            <w:szCs w:val="20"/>
          </w:rPr>
          <w:t xml:space="preserve">nominal capacity of the </w:t>
        </w:r>
      </w:ins>
      <w:r w:rsidRPr="006D4F07">
        <w:rPr>
          <w:sz w:val="20"/>
          <w:szCs w:val="20"/>
        </w:rPr>
        <w:t xml:space="preserve">petrol tank does not </w:t>
      </w:r>
      <w:del w:id="66" w:author="EVAP TF Draft" w:date="2019-10-17T22:11:00Z">
        <w:r w:rsidRPr="006D4F07">
          <w:rPr>
            <w:sz w:val="20"/>
            <w:szCs w:val="20"/>
          </w:rPr>
          <w:delText>contain more than</w:delText>
        </w:r>
      </w:del>
      <w:ins w:id="67" w:author="EVAP TF Draft" w:date="2019-10-17T22:11:00Z">
        <w:r w:rsidRPr="006D4F07">
          <w:rPr>
            <w:sz w:val="20"/>
            <w:szCs w:val="20"/>
          </w:rPr>
          <w:t>exceed</w:t>
        </w:r>
      </w:ins>
      <w:r w:rsidRPr="006D4F07">
        <w:rPr>
          <w:sz w:val="20"/>
          <w:szCs w:val="20"/>
        </w:rPr>
        <w:t xml:space="preserve"> 15 litres</w:t>
      </w:r>
      <w:del w:id="68" w:author="EVAP TF Draft" w:date="2019-10-17T22:11:00Z">
        <w:r w:rsidRPr="006D4F07">
          <w:rPr>
            <w:sz w:val="20"/>
            <w:szCs w:val="20"/>
          </w:rPr>
          <w:delText xml:space="preserve"> of petrol</w:delText>
        </w:r>
      </w:del>
      <w:r w:rsidRPr="006D4F07">
        <w:rPr>
          <w:sz w:val="20"/>
          <w:szCs w:val="20"/>
        </w:rPr>
        <w:t>.</w:t>
      </w:r>
    </w:p>
    <w:p w14:paraId="2C7EECDB" w14:textId="77777777" w:rsidR="00412B2E" w:rsidRPr="006D4F07" w:rsidRDefault="000C57DE">
      <w:pPr>
        <w:spacing w:after="120" w:line="240" w:lineRule="atLeast"/>
        <w:ind w:left="2259" w:right="1134" w:hanging="1125"/>
        <w:jc w:val="both"/>
      </w:pPr>
      <w:r w:rsidRPr="006D4F07">
        <w:rPr>
          <w:sz w:val="20"/>
          <w:szCs w:val="20"/>
        </w:rPr>
        <w:t>3.3.11.</w:t>
      </w:r>
      <w:r w:rsidRPr="006D4F07">
        <w:tab/>
      </w:r>
      <w:r w:rsidRPr="006D4F07">
        <w:rPr>
          <w:sz w:val="20"/>
          <w:szCs w:val="20"/>
        </w:rPr>
        <w:t>"</w:t>
      </w:r>
      <w:r w:rsidRPr="006D4F07">
        <w:rPr>
          <w:i/>
          <w:iCs/>
          <w:sz w:val="20"/>
          <w:szCs w:val="20"/>
        </w:rPr>
        <w:t>Depressurisation puff loss</w:t>
      </w:r>
      <w:r w:rsidRPr="006D4F07">
        <w:rPr>
          <w:sz w:val="20"/>
          <w:szCs w:val="20"/>
        </w:rPr>
        <w:t>" means hydrocarbons venting from a sealed fuel tank system pressure relief exclusively through the carbon canister allowed by the system.</w:t>
      </w:r>
      <w:bookmarkStart w:id="69" w:name="_Toc284586946"/>
      <w:bookmarkStart w:id="70" w:name="_Toc284587064"/>
      <w:bookmarkStart w:id="71" w:name="_Toc284587315"/>
      <w:bookmarkStart w:id="72" w:name="_Toc289686187"/>
      <w:bookmarkEnd w:id="54"/>
      <w:bookmarkEnd w:id="55"/>
    </w:p>
    <w:p w14:paraId="2C7EECDC" w14:textId="77777777" w:rsidR="00412B2E" w:rsidRPr="006D4F07" w:rsidRDefault="000C57DE">
      <w:pPr>
        <w:spacing w:after="120" w:line="240" w:lineRule="atLeast"/>
        <w:ind w:left="2259" w:right="1134" w:hanging="1125"/>
        <w:jc w:val="both"/>
      </w:pPr>
      <w:r w:rsidRPr="006D4F07">
        <w:rPr>
          <w:sz w:val="20"/>
          <w:szCs w:val="20"/>
        </w:rPr>
        <w:t>3.3.12.</w:t>
      </w:r>
      <w:r w:rsidRPr="006D4F07">
        <w:tab/>
      </w:r>
      <w:r w:rsidRPr="006D4F07">
        <w:rPr>
          <w:sz w:val="20"/>
          <w:szCs w:val="20"/>
        </w:rPr>
        <w:t>"</w:t>
      </w:r>
      <w:r w:rsidRPr="006D4F07">
        <w:rPr>
          <w:i/>
          <w:iCs/>
          <w:sz w:val="20"/>
          <w:szCs w:val="20"/>
        </w:rPr>
        <w:t>Depressurisation puff loss overflow</w:t>
      </w:r>
      <w:r w:rsidRPr="006D4F07">
        <w:rPr>
          <w:sz w:val="20"/>
          <w:szCs w:val="20"/>
        </w:rPr>
        <w:t>" are the depressurisation puff loss hydrocarbons that pass through the carbon canister during depressurisation.</w:t>
      </w:r>
    </w:p>
    <w:p w14:paraId="2C7EECDD" w14:textId="77777777" w:rsidR="00412B2E" w:rsidRPr="006D4F07" w:rsidRDefault="000C57DE">
      <w:pPr>
        <w:spacing w:after="120" w:line="240" w:lineRule="atLeast"/>
        <w:ind w:left="2259" w:right="1134" w:hanging="1125"/>
        <w:jc w:val="both"/>
      </w:pPr>
      <w:r w:rsidRPr="006D4F07">
        <w:rPr>
          <w:sz w:val="20"/>
          <w:szCs w:val="20"/>
        </w:rPr>
        <w:t>3.3.13.</w:t>
      </w:r>
      <w:r w:rsidRPr="006D4F07">
        <w:tab/>
      </w:r>
      <w:r w:rsidRPr="006D4F07">
        <w:rPr>
          <w:sz w:val="20"/>
          <w:szCs w:val="20"/>
        </w:rPr>
        <w:t>"</w:t>
      </w:r>
      <w:r w:rsidRPr="006D4F07">
        <w:rPr>
          <w:i/>
          <w:iCs/>
          <w:sz w:val="20"/>
          <w:szCs w:val="20"/>
        </w:rPr>
        <w:t>Fuel tank relief pressure</w:t>
      </w:r>
      <w:r w:rsidRPr="006D4F07">
        <w:rPr>
          <w:sz w:val="20"/>
          <w:szCs w:val="20"/>
        </w:rPr>
        <w:t>" is the minimum pressure value at which the sealed fuel tank system starts venting in response only to pressure inside the tank.</w:t>
      </w:r>
    </w:p>
    <w:p w14:paraId="2C7EECDE" w14:textId="77777777" w:rsidR="00412B2E" w:rsidRPr="006D4F07" w:rsidRDefault="000C57DE">
      <w:pPr>
        <w:spacing w:after="120" w:line="240" w:lineRule="atLeast"/>
        <w:ind w:left="2259" w:right="1134" w:hanging="1125"/>
        <w:jc w:val="both"/>
      </w:pPr>
      <w:r w:rsidRPr="006D4F07">
        <w:rPr>
          <w:sz w:val="20"/>
          <w:szCs w:val="20"/>
        </w:rPr>
        <w:t>3.3.14.</w:t>
      </w:r>
      <w:r w:rsidRPr="006D4F07">
        <w:tab/>
      </w:r>
      <w:r w:rsidRPr="006D4F07">
        <w:rPr>
          <w:sz w:val="20"/>
          <w:szCs w:val="20"/>
        </w:rPr>
        <w:t>"</w:t>
      </w:r>
      <w:r w:rsidRPr="006D4F07">
        <w:rPr>
          <w:i/>
          <w:iCs/>
          <w:sz w:val="20"/>
          <w:szCs w:val="20"/>
        </w:rPr>
        <w:t>2 gram breakthrough</w:t>
      </w:r>
      <w:r w:rsidRPr="006D4F07">
        <w:rPr>
          <w:sz w:val="20"/>
          <w:szCs w:val="20"/>
        </w:rPr>
        <w:t>" shall be considered accomplished when the cumulative quantity of hydrocarbons emitted from the activated carbon canister equals 2 grams.</w:t>
      </w:r>
    </w:p>
    <w:p w14:paraId="2C7EECDF" w14:textId="77777777" w:rsidR="00412B2E" w:rsidRPr="006D4F07" w:rsidRDefault="000C57DE">
      <w:pPr>
        <w:keepNext/>
        <w:keepLines/>
        <w:tabs>
          <w:tab w:val="right" w:pos="851"/>
        </w:tabs>
        <w:spacing w:before="360" w:after="240" w:line="300" w:lineRule="atLeast"/>
        <w:ind w:left="1134" w:right="1134" w:hanging="1134"/>
      </w:pPr>
      <w:r w:rsidRPr="006D4F07">
        <w:lastRenderedPageBreak/>
        <w:tab/>
      </w:r>
      <w:r w:rsidRPr="006D4F07">
        <w:tab/>
      </w:r>
      <w:r w:rsidRPr="006D4F07">
        <w:rPr>
          <w:b/>
          <w:bCs/>
          <w:sz w:val="28"/>
          <w:szCs w:val="28"/>
        </w:rPr>
        <w:t>4.</w:t>
      </w:r>
      <w:r w:rsidRPr="006D4F07">
        <w:rPr>
          <w:b/>
          <w:bCs/>
        </w:rPr>
        <w:tab/>
      </w:r>
      <w:r w:rsidRPr="006D4F07">
        <w:rPr>
          <w:b/>
          <w:bCs/>
        </w:rPr>
        <w:tab/>
      </w:r>
      <w:r w:rsidRPr="006D4F07">
        <w:rPr>
          <w:b/>
          <w:bCs/>
          <w:sz w:val="28"/>
          <w:szCs w:val="28"/>
        </w:rPr>
        <w:t>Abbreviations</w:t>
      </w:r>
    </w:p>
    <w:p w14:paraId="2C7EECE0" w14:textId="77777777" w:rsidR="00412B2E" w:rsidRPr="006D4F07" w:rsidRDefault="000C57DE" w:rsidP="00AA2A5D">
      <w:pPr>
        <w:keepNext/>
        <w:spacing w:after="120" w:line="240" w:lineRule="atLeast"/>
        <w:ind w:left="2259" w:right="1134" w:hanging="1125"/>
        <w:jc w:val="both"/>
      </w:pPr>
      <w:bookmarkStart w:id="73" w:name="_Toc284586948"/>
      <w:bookmarkStart w:id="74" w:name="_Toc284587066"/>
      <w:bookmarkStart w:id="75" w:name="_Toc284587317"/>
      <w:bookmarkStart w:id="76" w:name="_Toc289686189"/>
      <w:bookmarkEnd w:id="69"/>
      <w:bookmarkEnd w:id="70"/>
      <w:bookmarkEnd w:id="71"/>
      <w:bookmarkEnd w:id="72"/>
      <w:r w:rsidRPr="006D4F07">
        <w:tab/>
      </w:r>
      <w:r w:rsidRPr="006D4F07">
        <w:rPr>
          <w:sz w:val="20"/>
          <w:szCs w:val="20"/>
        </w:rPr>
        <w:t>General abbreviations</w:t>
      </w:r>
      <w:bookmarkEnd w:id="73"/>
      <w:bookmarkEnd w:id="74"/>
      <w:bookmarkEnd w:id="75"/>
      <w:bookmarkEnd w:id="76"/>
    </w:p>
    <w:tbl>
      <w:tblPr>
        <w:tblW w:w="6379" w:type="dxa"/>
        <w:tblInd w:w="2415" w:type="dxa"/>
        <w:tblCellMar>
          <w:left w:w="0" w:type="dxa"/>
          <w:right w:w="0" w:type="dxa"/>
        </w:tblCellMar>
        <w:tblLook w:val="04A0" w:firstRow="1" w:lastRow="0" w:firstColumn="1" w:lastColumn="0" w:noHBand="0" w:noVBand="1"/>
      </w:tblPr>
      <w:tblGrid>
        <w:gridCol w:w="1701"/>
        <w:gridCol w:w="4678"/>
      </w:tblGrid>
      <w:tr w:rsidR="00231862" w:rsidRPr="006D4F07" w14:paraId="2C7EECE3" w14:textId="77777777">
        <w:trPr>
          <w:trHeight w:val="305"/>
        </w:trPr>
        <w:tc>
          <w:tcPr>
            <w:tcW w:w="1701" w:type="dxa"/>
            <w:tcMar>
              <w:top w:w="5" w:type="dxa"/>
              <w:left w:w="76" w:type="dxa"/>
              <w:bottom w:w="5" w:type="dxa"/>
              <w:right w:w="76" w:type="dxa"/>
            </w:tcMar>
            <w:hideMark/>
          </w:tcPr>
          <w:p w14:paraId="2C7EECE1" w14:textId="77777777" w:rsidR="00412B2E" w:rsidRPr="006D4F07" w:rsidRDefault="000C57DE">
            <w:pPr>
              <w:spacing w:after="120" w:line="240" w:lineRule="atLeast"/>
              <w:ind w:right="213"/>
              <w:jc w:val="both"/>
            </w:pPr>
            <w:r w:rsidRPr="006D4F07">
              <w:rPr>
                <w:sz w:val="20"/>
                <w:szCs w:val="20"/>
              </w:rPr>
              <w:t>BWC</w:t>
            </w:r>
          </w:p>
        </w:tc>
        <w:tc>
          <w:tcPr>
            <w:tcW w:w="4678" w:type="dxa"/>
            <w:tcMar>
              <w:top w:w="5" w:type="dxa"/>
              <w:left w:w="76" w:type="dxa"/>
              <w:bottom w:w="5" w:type="dxa"/>
              <w:right w:w="76" w:type="dxa"/>
            </w:tcMar>
            <w:hideMark/>
          </w:tcPr>
          <w:p w14:paraId="2C7EECE2" w14:textId="77777777" w:rsidR="00412B2E" w:rsidRPr="006D4F07" w:rsidRDefault="000C57DE">
            <w:pPr>
              <w:spacing w:after="120" w:line="240" w:lineRule="atLeast"/>
              <w:ind w:left="213"/>
              <w:jc w:val="both"/>
            </w:pPr>
            <w:r w:rsidRPr="006D4F07">
              <w:rPr>
                <w:sz w:val="20"/>
                <w:szCs w:val="20"/>
              </w:rPr>
              <w:t>Butane working capacity</w:t>
            </w:r>
          </w:p>
        </w:tc>
      </w:tr>
      <w:tr w:rsidR="00231862" w:rsidRPr="006D4F07" w14:paraId="2C7EECE6" w14:textId="77777777">
        <w:trPr>
          <w:trHeight w:val="305"/>
        </w:trPr>
        <w:tc>
          <w:tcPr>
            <w:tcW w:w="1701" w:type="dxa"/>
            <w:tcMar>
              <w:top w:w="5" w:type="dxa"/>
              <w:left w:w="76" w:type="dxa"/>
              <w:bottom w:w="5" w:type="dxa"/>
              <w:right w:w="76" w:type="dxa"/>
            </w:tcMar>
            <w:hideMark/>
          </w:tcPr>
          <w:p w14:paraId="2C7EECE4" w14:textId="77777777" w:rsidR="00412B2E" w:rsidRPr="006D4F07" w:rsidRDefault="000C57DE">
            <w:pPr>
              <w:spacing w:after="120" w:line="240" w:lineRule="atLeast"/>
              <w:ind w:right="213"/>
              <w:jc w:val="both"/>
            </w:pPr>
            <w:r w:rsidRPr="006D4F07">
              <w:rPr>
                <w:sz w:val="20"/>
                <w:szCs w:val="20"/>
              </w:rPr>
              <w:t>PF</w:t>
            </w:r>
          </w:p>
        </w:tc>
        <w:tc>
          <w:tcPr>
            <w:tcW w:w="4678" w:type="dxa"/>
            <w:tcMar>
              <w:top w:w="5" w:type="dxa"/>
              <w:left w:w="76" w:type="dxa"/>
              <w:bottom w:w="5" w:type="dxa"/>
              <w:right w:w="76" w:type="dxa"/>
            </w:tcMar>
            <w:hideMark/>
          </w:tcPr>
          <w:p w14:paraId="2C7EECE5" w14:textId="77777777" w:rsidR="00412B2E" w:rsidRPr="006D4F07" w:rsidRDefault="000C57DE">
            <w:pPr>
              <w:spacing w:after="120" w:line="240" w:lineRule="atLeast"/>
              <w:ind w:left="213"/>
              <w:jc w:val="both"/>
            </w:pPr>
            <w:r w:rsidRPr="006D4F07">
              <w:rPr>
                <w:sz w:val="20"/>
                <w:szCs w:val="20"/>
              </w:rPr>
              <w:t xml:space="preserve">Permeability factor </w:t>
            </w:r>
          </w:p>
        </w:tc>
      </w:tr>
      <w:tr w:rsidR="00231862" w:rsidRPr="006D4F07" w14:paraId="2C7EECE9" w14:textId="77777777">
        <w:trPr>
          <w:trHeight w:val="305"/>
        </w:trPr>
        <w:tc>
          <w:tcPr>
            <w:tcW w:w="1701" w:type="dxa"/>
            <w:tcMar>
              <w:top w:w="5" w:type="dxa"/>
              <w:left w:w="76" w:type="dxa"/>
              <w:bottom w:w="5" w:type="dxa"/>
              <w:right w:w="76" w:type="dxa"/>
            </w:tcMar>
            <w:hideMark/>
          </w:tcPr>
          <w:p w14:paraId="2C7EECE7" w14:textId="77777777" w:rsidR="00412B2E" w:rsidRPr="006D4F07" w:rsidRDefault="000C57DE">
            <w:pPr>
              <w:spacing w:after="120" w:line="240" w:lineRule="atLeast"/>
              <w:ind w:right="213"/>
              <w:jc w:val="both"/>
            </w:pPr>
            <w:r w:rsidRPr="006D4F07">
              <w:rPr>
                <w:sz w:val="20"/>
                <w:szCs w:val="20"/>
              </w:rPr>
              <w:t>APF</w:t>
            </w:r>
          </w:p>
        </w:tc>
        <w:tc>
          <w:tcPr>
            <w:tcW w:w="4678" w:type="dxa"/>
            <w:tcMar>
              <w:top w:w="5" w:type="dxa"/>
              <w:left w:w="76" w:type="dxa"/>
              <w:bottom w:w="5" w:type="dxa"/>
              <w:right w:w="76" w:type="dxa"/>
            </w:tcMar>
            <w:hideMark/>
          </w:tcPr>
          <w:p w14:paraId="2C7EECE8" w14:textId="77777777" w:rsidR="00412B2E" w:rsidRPr="006D4F07" w:rsidRDefault="000C57DE">
            <w:pPr>
              <w:spacing w:after="120" w:line="240" w:lineRule="atLeast"/>
              <w:ind w:left="213"/>
              <w:jc w:val="both"/>
            </w:pPr>
            <w:r w:rsidRPr="006D4F07">
              <w:rPr>
                <w:sz w:val="20"/>
                <w:szCs w:val="20"/>
              </w:rPr>
              <w:t>Assigned permeability factor</w:t>
            </w:r>
          </w:p>
        </w:tc>
      </w:tr>
      <w:tr w:rsidR="00231862" w:rsidRPr="006D4F07" w14:paraId="2C7EECEC" w14:textId="77777777">
        <w:trPr>
          <w:trHeight w:val="305"/>
        </w:trPr>
        <w:tc>
          <w:tcPr>
            <w:tcW w:w="1701" w:type="dxa"/>
            <w:tcMar>
              <w:top w:w="5" w:type="dxa"/>
              <w:left w:w="76" w:type="dxa"/>
              <w:bottom w:w="5" w:type="dxa"/>
              <w:right w:w="76" w:type="dxa"/>
            </w:tcMar>
            <w:hideMark/>
          </w:tcPr>
          <w:p w14:paraId="2C7EECEA" w14:textId="77777777" w:rsidR="00412B2E" w:rsidRPr="006D4F07" w:rsidRDefault="000C57DE">
            <w:pPr>
              <w:spacing w:after="120" w:line="240" w:lineRule="atLeast"/>
              <w:ind w:right="213"/>
              <w:jc w:val="both"/>
            </w:pPr>
            <w:r w:rsidRPr="006D4F07">
              <w:rPr>
                <w:sz w:val="20"/>
                <w:szCs w:val="20"/>
              </w:rPr>
              <w:t>OVC-HEV</w:t>
            </w:r>
          </w:p>
        </w:tc>
        <w:tc>
          <w:tcPr>
            <w:tcW w:w="4678" w:type="dxa"/>
            <w:tcMar>
              <w:top w:w="5" w:type="dxa"/>
              <w:left w:w="76" w:type="dxa"/>
              <w:bottom w:w="5" w:type="dxa"/>
              <w:right w:w="76" w:type="dxa"/>
            </w:tcMar>
            <w:hideMark/>
          </w:tcPr>
          <w:p w14:paraId="2C7EECEB" w14:textId="77777777" w:rsidR="00412B2E" w:rsidRPr="006D4F07" w:rsidRDefault="000C57DE">
            <w:pPr>
              <w:spacing w:after="120" w:line="240" w:lineRule="atLeast"/>
              <w:ind w:left="213"/>
              <w:jc w:val="both"/>
            </w:pPr>
            <w:r w:rsidRPr="006D4F07">
              <w:rPr>
                <w:sz w:val="20"/>
                <w:szCs w:val="20"/>
              </w:rPr>
              <w:t>Off-vehicle charging hybrid electric vehicle</w:t>
            </w:r>
          </w:p>
        </w:tc>
      </w:tr>
      <w:tr w:rsidR="00231862" w:rsidRPr="006D4F07" w14:paraId="2C7EECEF" w14:textId="77777777">
        <w:tc>
          <w:tcPr>
            <w:tcW w:w="1701" w:type="dxa"/>
            <w:tcMar>
              <w:top w:w="5" w:type="dxa"/>
              <w:left w:w="76" w:type="dxa"/>
              <w:bottom w:w="5" w:type="dxa"/>
              <w:right w:w="76" w:type="dxa"/>
            </w:tcMar>
            <w:hideMark/>
          </w:tcPr>
          <w:p w14:paraId="2C7EECED" w14:textId="77777777" w:rsidR="00412B2E" w:rsidRPr="006D4F07" w:rsidRDefault="000C57DE">
            <w:pPr>
              <w:spacing w:after="120" w:line="240" w:lineRule="atLeast"/>
              <w:ind w:right="213"/>
              <w:jc w:val="both"/>
            </w:pPr>
            <w:r w:rsidRPr="006D4F07">
              <w:rPr>
                <w:sz w:val="20"/>
                <w:szCs w:val="20"/>
              </w:rPr>
              <w:t>NOVC-HEV</w:t>
            </w:r>
          </w:p>
        </w:tc>
        <w:tc>
          <w:tcPr>
            <w:tcW w:w="4678" w:type="dxa"/>
            <w:tcMar>
              <w:top w:w="5" w:type="dxa"/>
              <w:left w:w="76" w:type="dxa"/>
              <w:bottom w:w="5" w:type="dxa"/>
              <w:right w:w="76" w:type="dxa"/>
            </w:tcMar>
            <w:hideMark/>
          </w:tcPr>
          <w:p w14:paraId="2C7EECEE" w14:textId="77777777" w:rsidR="00412B2E" w:rsidRPr="006D4F07" w:rsidRDefault="000C57DE">
            <w:pPr>
              <w:spacing w:after="120" w:line="240" w:lineRule="atLeast"/>
              <w:ind w:left="213"/>
              <w:jc w:val="both"/>
            </w:pPr>
            <w:r w:rsidRPr="006D4F07">
              <w:rPr>
                <w:sz w:val="20"/>
                <w:szCs w:val="20"/>
              </w:rPr>
              <w:t>Not off-vehicle charging hybrid electric vehicle</w:t>
            </w:r>
          </w:p>
        </w:tc>
      </w:tr>
      <w:tr w:rsidR="00231862" w:rsidRPr="006D4F07" w14:paraId="2C7EECF2" w14:textId="77777777">
        <w:tc>
          <w:tcPr>
            <w:tcW w:w="1701" w:type="dxa"/>
            <w:tcMar>
              <w:top w:w="5" w:type="dxa"/>
              <w:left w:w="76" w:type="dxa"/>
              <w:bottom w:w="5" w:type="dxa"/>
              <w:right w:w="76" w:type="dxa"/>
            </w:tcMar>
            <w:hideMark/>
          </w:tcPr>
          <w:p w14:paraId="2C7EECF0" w14:textId="77777777" w:rsidR="00412B2E" w:rsidRPr="006D4F07" w:rsidRDefault="000C57DE">
            <w:pPr>
              <w:spacing w:after="120" w:line="240" w:lineRule="atLeast"/>
              <w:ind w:right="213"/>
              <w:jc w:val="both"/>
            </w:pPr>
            <w:r w:rsidRPr="006D4F07">
              <w:rPr>
                <w:sz w:val="20"/>
                <w:szCs w:val="20"/>
              </w:rPr>
              <w:t>WLTC</w:t>
            </w:r>
          </w:p>
        </w:tc>
        <w:tc>
          <w:tcPr>
            <w:tcW w:w="4678" w:type="dxa"/>
            <w:tcMar>
              <w:top w:w="5" w:type="dxa"/>
              <w:left w:w="76" w:type="dxa"/>
              <w:bottom w:w="5" w:type="dxa"/>
              <w:right w:w="76" w:type="dxa"/>
            </w:tcMar>
            <w:hideMark/>
          </w:tcPr>
          <w:p w14:paraId="2C7EECF1" w14:textId="77777777" w:rsidR="00412B2E" w:rsidRPr="006D4F07" w:rsidRDefault="000C57DE">
            <w:pPr>
              <w:spacing w:after="120" w:line="240" w:lineRule="atLeast"/>
              <w:ind w:left="213"/>
              <w:jc w:val="both"/>
            </w:pPr>
            <w:r w:rsidRPr="006D4F07">
              <w:rPr>
                <w:sz w:val="20"/>
                <w:szCs w:val="20"/>
              </w:rPr>
              <w:t>Worldwide light-duty test cycle</w:t>
            </w:r>
          </w:p>
        </w:tc>
      </w:tr>
      <w:tr w:rsidR="00231862" w:rsidRPr="006D4F07" w14:paraId="2C7EECF5" w14:textId="77777777">
        <w:tc>
          <w:tcPr>
            <w:tcW w:w="1701" w:type="dxa"/>
            <w:tcMar>
              <w:top w:w="5" w:type="dxa"/>
              <w:left w:w="76" w:type="dxa"/>
              <w:bottom w:w="5" w:type="dxa"/>
              <w:right w:w="76" w:type="dxa"/>
            </w:tcMar>
            <w:hideMark/>
          </w:tcPr>
          <w:p w14:paraId="2C7EECF3" w14:textId="77777777" w:rsidR="00412B2E" w:rsidRPr="006D4F07" w:rsidRDefault="000C57DE">
            <w:pPr>
              <w:spacing w:after="120" w:line="240" w:lineRule="atLeast"/>
              <w:ind w:right="213"/>
              <w:jc w:val="both"/>
            </w:pPr>
            <w:r w:rsidRPr="006D4F07">
              <w:rPr>
                <w:sz w:val="20"/>
                <w:szCs w:val="20"/>
              </w:rPr>
              <w:t>REESS</w:t>
            </w:r>
          </w:p>
        </w:tc>
        <w:tc>
          <w:tcPr>
            <w:tcW w:w="4678" w:type="dxa"/>
            <w:tcMar>
              <w:top w:w="5" w:type="dxa"/>
              <w:left w:w="76" w:type="dxa"/>
              <w:bottom w:w="5" w:type="dxa"/>
              <w:right w:w="76" w:type="dxa"/>
            </w:tcMar>
            <w:hideMark/>
          </w:tcPr>
          <w:p w14:paraId="2C7EECF4" w14:textId="77777777" w:rsidR="00412B2E" w:rsidRPr="006D4F07" w:rsidRDefault="000C57DE">
            <w:pPr>
              <w:spacing w:after="120" w:line="240" w:lineRule="atLeast"/>
              <w:ind w:left="213"/>
              <w:jc w:val="both"/>
            </w:pPr>
            <w:r w:rsidRPr="006D4F07">
              <w:rPr>
                <w:sz w:val="20"/>
                <w:szCs w:val="20"/>
              </w:rPr>
              <w:t>Rechargeable electric energy storage system</w:t>
            </w:r>
          </w:p>
        </w:tc>
      </w:tr>
      <w:tr w:rsidR="00231862" w:rsidRPr="006D4F07" w14:paraId="2C7EECF8" w14:textId="77777777">
        <w:tc>
          <w:tcPr>
            <w:tcW w:w="1701" w:type="dxa"/>
            <w:tcMar>
              <w:top w:w="5" w:type="dxa"/>
              <w:left w:w="76" w:type="dxa"/>
              <w:bottom w:w="5" w:type="dxa"/>
              <w:right w:w="76" w:type="dxa"/>
            </w:tcMar>
            <w:hideMark/>
          </w:tcPr>
          <w:p w14:paraId="2C7EECF6" w14:textId="77777777" w:rsidR="00412B2E" w:rsidRPr="006D4F07" w:rsidRDefault="000C57DE">
            <w:pPr>
              <w:spacing w:after="120" w:line="240" w:lineRule="atLeast"/>
              <w:ind w:right="213"/>
              <w:jc w:val="both"/>
            </w:pPr>
            <w:ins w:id="77" w:author="EVAP TF 2019.10.15" w:date="2019-10-17T22:14:00Z">
              <w:r w:rsidRPr="006D4F07">
                <w:rPr>
                  <w:sz w:val="20"/>
                  <w:szCs w:val="20"/>
                </w:rPr>
                <w:t>CoP</w:t>
              </w:r>
            </w:ins>
          </w:p>
        </w:tc>
        <w:tc>
          <w:tcPr>
            <w:tcW w:w="4678" w:type="dxa"/>
            <w:tcMar>
              <w:top w:w="5" w:type="dxa"/>
              <w:left w:w="76" w:type="dxa"/>
              <w:bottom w:w="5" w:type="dxa"/>
              <w:right w:w="76" w:type="dxa"/>
            </w:tcMar>
            <w:hideMark/>
          </w:tcPr>
          <w:p w14:paraId="2C7EECF7" w14:textId="77777777" w:rsidR="00412B2E" w:rsidRPr="006D4F07" w:rsidRDefault="000C57DE">
            <w:pPr>
              <w:spacing w:after="120" w:line="240" w:lineRule="atLeast"/>
              <w:ind w:left="213"/>
              <w:jc w:val="both"/>
            </w:pPr>
            <w:ins w:id="78" w:author="EVAP TF 2019.10.15" w:date="2019-10-17T22:14:00Z">
              <w:r w:rsidRPr="006D4F07">
                <w:rPr>
                  <w:sz w:val="20"/>
                  <w:szCs w:val="20"/>
                </w:rPr>
                <w:t>Conformity of production</w:t>
              </w:r>
            </w:ins>
          </w:p>
        </w:tc>
      </w:tr>
    </w:tbl>
    <w:p w14:paraId="2C7EECF9" w14:textId="77777777" w:rsidR="00412B2E" w:rsidRPr="006D4F07" w:rsidRDefault="000C57DE">
      <w:pPr>
        <w:keepNext/>
        <w:keepLines/>
        <w:tabs>
          <w:tab w:val="right" w:pos="851"/>
        </w:tabs>
        <w:spacing w:before="360" w:after="240" w:line="300" w:lineRule="atLeast"/>
        <w:ind w:left="1134" w:right="1134" w:hanging="1134"/>
      </w:pPr>
      <w:r w:rsidRPr="006D4F07">
        <w:tab/>
      </w:r>
      <w:r w:rsidRPr="006D4F07">
        <w:tab/>
      </w:r>
      <w:r w:rsidRPr="006D4F07">
        <w:rPr>
          <w:b/>
          <w:bCs/>
          <w:sz w:val="28"/>
          <w:szCs w:val="28"/>
        </w:rPr>
        <w:t>5.</w:t>
      </w:r>
      <w:r w:rsidRPr="006D4F07">
        <w:rPr>
          <w:b/>
          <w:bCs/>
        </w:rPr>
        <w:tab/>
      </w:r>
      <w:r w:rsidRPr="006D4F07">
        <w:rPr>
          <w:b/>
          <w:bCs/>
        </w:rPr>
        <w:tab/>
      </w:r>
      <w:r w:rsidRPr="006D4F07">
        <w:rPr>
          <w:b/>
          <w:bCs/>
          <w:sz w:val="28"/>
          <w:szCs w:val="28"/>
        </w:rPr>
        <w:t>General requirements</w:t>
      </w:r>
    </w:p>
    <w:p w14:paraId="2C7EECFA" w14:textId="77777777" w:rsidR="00412B2E" w:rsidRPr="006D4F07" w:rsidRDefault="000C57DE">
      <w:pPr>
        <w:spacing w:after="120" w:line="240" w:lineRule="atLeast"/>
        <w:ind w:left="2259" w:right="1134" w:hanging="1125"/>
        <w:jc w:val="both"/>
      </w:pPr>
      <w:r w:rsidRPr="006D4F07">
        <w:rPr>
          <w:sz w:val="20"/>
          <w:szCs w:val="20"/>
        </w:rPr>
        <w:t>5.1.</w:t>
      </w:r>
      <w:r w:rsidRPr="006D4F07">
        <w:tab/>
      </w:r>
      <w:r w:rsidRPr="006D4F07">
        <w:rPr>
          <w:sz w:val="20"/>
          <w:szCs w:val="20"/>
        </w:rPr>
        <w:t>The vehicle and its components liable to affect the evaporative emissions shall be designed, constructed and assembled so as to enable the vehicle in normal use and under normal conditions of use such as humidity, rain, snow, heat, cold, sand, dirt, vibrations, wear, etc. to comply with the provisions of this UN GTR during its useful life determined by Contracting Parties.</w:t>
      </w:r>
    </w:p>
    <w:p w14:paraId="2C7EECFB" w14:textId="77777777" w:rsidR="00412B2E" w:rsidRPr="006D4F07" w:rsidRDefault="000C57DE">
      <w:pPr>
        <w:spacing w:after="120" w:line="240" w:lineRule="atLeast"/>
        <w:ind w:left="2259" w:right="1134" w:hanging="1125"/>
        <w:jc w:val="both"/>
      </w:pPr>
      <w:r w:rsidRPr="006D4F07">
        <w:rPr>
          <w:sz w:val="20"/>
          <w:szCs w:val="20"/>
        </w:rPr>
        <w:t>5.1.1.</w:t>
      </w:r>
      <w:r w:rsidRPr="006D4F07">
        <w:tab/>
      </w:r>
      <w:r w:rsidRPr="006D4F07">
        <w:rPr>
          <w:sz w:val="20"/>
          <w:szCs w:val="20"/>
        </w:rPr>
        <w:t>This shall include the security of all hoses, joints and connections used within the evaporative emission control systems.</w:t>
      </w:r>
    </w:p>
    <w:p w14:paraId="2C7EECFC" w14:textId="77777777" w:rsidR="00412B2E" w:rsidRPr="006D4F07" w:rsidRDefault="000C57DE">
      <w:pPr>
        <w:spacing w:after="120" w:line="240" w:lineRule="atLeast"/>
        <w:ind w:left="2259" w:right="1134" w:hanging="1125"/>
        <w:jc w:val="both"/>
      </w:pPr>
      <w:r w:rsidRPr="006D4F07">
        <w:rPr>
          <w:sz w:val="20"/>
          <w:szCs w:val="20"/>
        </w:rPr>
        <w:t>5.1.2.</w:t>
      </w:r>
      <w:r w:rsidRPr="006D4F07">
        <w:tab/>
      </w:r>
      <w:r w:rsidRPr="006D4F07">
        <w:rPr>
          <w:sz w:val="20"/>
          <w:szCs w:val="20"/>
        </w:rPr>
        <w:t xml:space="preserve">For vehicles with a sealed fuel tank system, this shall also include having a system which, just before refuelling, releases the tank pressure exclusively through a carbon canister which has the sole function of storing fuel vapour. This ventilation route shall also be the only one used when the tank pressure exceeds its safe working pressure. </w:t>
      </w:r>
    </w:p>
    <w:p w14:paraId="2C7EECFD" w14:textId="77777777" w:rsidR="00412B2E" w:rsidRPr="006D4F07" w:rsidRDefault="000C57DE">
      <w:pPr>
        <w:spacing w:after="120" w:line="240" w:lineRule="atLeast"/>
        <w:ind w:left="2259" w:right="1134" w:hanging="1125"/>
        <w:jc w:val="both"/>
      </w:pPr>
      <w:r w:rsidRPr="006D4F07">
        <w:rPr>
          <w:sz w:val="20"/>
          <w:szCs w:val="20"/>
        </w:rPr>
        <w:t>5.2.</w:t>
      </w:r>
      <w:r w:rsidRPr="006D4F07">
        <w:tab/>
      </w:r>
      <w:r w:rsidRPr="006D4F07">
        <w:rPr>
          <w:sz w:val="20"/>
          <w:szCs w:val="20"/>
        </w:rPr>
        <w:t>The test vehicle shall be selected in accordance with paragraph 5.5.2. of this UN GTR.</w:t>
      </w:r>
    </w:p>
    <w:p w14:paraId="2C7EECFE" w14:textId="77777777" w:rsidR="00412B2E" w:rsidRPr="006D4F07" w:rsidRDefault="000C57DE">
      <w:pPr>
        <w:spacing w:after="120" w:line="240" w:lineRule="atLeast"/>
        <w:ind w:left="2259" w:right="1134" w:hanging="1125"/>
        <w:jc w:val="both"/>
      </w:pPr>
      <w:r w:rsidRPr="006D4F07">
        <w:rPr>
          <w:sz w:val="20"/>
          <w:szCs w:val="20"/>
        </w:rPr>
        <w:t>5.3.</w:t>
      </w:r>
      <w:r w:rsidRPr="006D4F07">
        <w:tab/>
      </w:r>
      <w:r w:rsidRPr="006D4F07">
        <w:rPr>
          <w:sz w:val="20"/>
          <w:szCs w:val="20"/>
        </w:rPr>
        <w:t>Vehicle testing condition</w:t>
      </w:r>
    </w:p>
    <w:p w14:paraId="2C7EECFF" w14:textId="77777777" w:rsidR="00412B2E" w:rsidRPr="006D4F07" w:rsidRDefault="000C57DE">
      <w:pPr>
        <w:spacing w:after="120" w:line="240" w:lineRule="atLeast"/>
        <w:ind w:left="2259" w:right="1134" w:hanging="1125"/>
        <w:jc w:val="both"/>
      </w:pPr>
      <w:r w:rsidRPr="006D4F07">
        <w:rPr>
          <w:sz w:val="20"/>
          <w:szCs w:val="20"/>
        </w:rPr>
        <w:t>5.3.1.</w:t>
      </w:r>
      <w:r w:rsidRPr="006D4F07">
        <w:tab/>
      </w:r>
      <w:r w:rsidRPr="006D4F07">
        <w:rPr>
          <w:sz w:val="20"/>
          <w:szCs w:val="20"/>
        </w:rPr>
        <w:t>The types and amounts of lubricants and coolant for emissions testing shall be as specified for normal vehicle operation by the manufacturer.</w:t>
      </w:r>
    </w:p>
    <w:p w14:paraId="2C7EED00" w14:textId="77777777" w:rsidR="00412B2E" w:rsidRPr="006D4F07" w:rsidRDefault="000C57DE">
      <w:pPr>
        <w:spacing w:after="120" w:line="240" w:lineRule="atLeast"/>
        <w:ind w:left="2259" w:right="1134" w:hanging="1125"/>
        <w:jc w:val="both"/>
      </w:pPr>
      <w:r w:rsidRPr="006D4F07">
        <w:rPr>
          <w:sz w:val="20"/>
          <w:szCs w:val="20"/>
        </w:rPr>
        <w:t>5.3.2.</w:t>
      </w:r>
      <w:r w:rsidRPr="006D4F07">
        <w:tab/>
      </w:r>
      <w:r w:rsidRPr="006D4F07">
        <w:rPr>
          <w:sz w:val="20"/>
          <w:szCs w:val="20"/>
        </w:rPr>
        <w:t>The type of fuel for testing shall be as specified in Annex 2 to this UN GTR.</w:t>
      </w:r>
    </w:p>
    <w:p w14:paraId="2C7EED01" w14:textId="77777777" w:rsidR="00412B2E" w:rsidRPr="006D4F07" w:rsidRDefault="000C57DE">
      <w:pPr>
        <w:spacing w:after="120" w:line="240" w:lineRule="atLeast"/>
        <w:ind w:left="2259" w:right="1134" w:hanging="1125"/>
        <w:jc w:val="both"/>
      </w:pPr>
      <w:r w:rsidRPr="006D4F07">
        <w:rPr>
          <w:sz w:val="20"/>
          <w:szCs w:val="20"/>
        </w:rPr>
        <w:t>5.3.3.</w:t>
      </w:r>
      <w:r w:rsidRPr="006D4F07">
        <w:tab/>
      </w:r>
      <w:r w:rsidRPr="006D4F07">
        <w:rPr>
          <w:sz w:val="20"/>
          <w:szCs w:val="20"/>
        </w:rPr>
        <w:t>All evaporative emissions controlling systems shall be in working order.</w:t>
      </w:r>
    </w:p>
    <w:p w14:paraId="2C7EED02" w14:textId="77777777" w:rsidR="00412B2E" w:rsidRPr="006D4F07" w:rsidRDefault="000C57DE">
      <w:pPr>
        <w:spacing w:after="120" w:line="240" w:lineRule="atLeast"/>
        <w:ind w:left="2259" w:right="1134" w:hanging="1125"/>
        <w:jc w:val="both"/>
      </w:pPr>
      <w:r w:rsidRPr="006D4F07">
        <w:rPr>
          <w:sz w:val="20"/>
          <w:szCs w:val="20"/>
        </w:rPr>
        <w:t>5.3.4.</w:t>
      </w:r>
      <w:r w:rsidRPr="006D4F07">
        <w:tab/>
      </w:r>
      <w:r w:rsidRPr="006D4F07">
        <w:rPr>
          <w:sz w:val="20"/>
          <w:szCs w:val="20"/>
        </w:rPr>
        <w:t>The use of any defeat device is prohibited.</w:t>
      </w:r>
    </w:p>
    <w:p w14:paraId="2C7EED03" w14:textId="61B1209D" w:rsidR="00412B2E" w:rsidRPr="006D4F07" w:rsidRDefault="000C57DE">
      <w:pPr>
        <w:spacing w:after="120" w:line="240" w:lineRule="atLeast"/>
        <w:ind w:left="2259" w:right="1134" w:hanging="1125"/>
        <w:jc w:val="both"/>
      </w:pPr>
      <w:r w:rsidRPr="006D4F07">
        <w:rPr>
          <w:sz w:val="20"/>
          <w:szCs w:val="20"/>
        </w:rPr>
        <w:t>5.4.</w:t>
      </w:r>
      <w:r w:rsidRPr="006D4F07">
        <w:tab/>
      </w:r>
      <w:del w:id="79" w:author="Rob Gardner 21-Oct-19" w:date="2019-10-21T15:11:00Z">
        <w:r w:rsidRPr="006D4F07" w:rsidDel="005C1C5D">
          <w:tab/>
        </w:r>
      </w:del>
      <w:r w:rsidRPr="006D4F07">
        <w:rPr>
          <w:sz w:val="20"/>
          <w:szCs w:val="20"/>
        </w:rPr>
        <w:t>Provisions for electronic system security</w:t>
      </w:r>
    </w:p>
    <w:p w14:paraId="2C7EED04" w14:textId="77777777" w:rsidR="00412B2E" w:rsidRPr="006D4F07" w:rsidRDefault="000C57DE">
      <w:pPr>
        <w:spacing w:after="120" w:line="240" w:lineRule="atLeast"/>
        <w:ind w:left="2259" w:right="1134" w:hanging="1125"/>
        <w:jc w:val="both"/>
      </w:pPr>
      <w:r w:rsidRPr="006D4F07">
        <w:rPr>
          <w:sz w:val="20"/>
          <w:szCs w:val="20"/>
        </w:rPr>
        <w:t>5.4.1.</w:t>
      </w:r>
      <w:r w:rsidRPr="006D4F07">
        <w:tab/>
      </w:r>
      <w:r w:rsidRPr="006D4F07">
        <w:rPr>
          <w:sz w:val="20"/>
          <w:szCs w:val="20"/>
        </w:rPr>
        <w:t xml:space="preserve">Any vehicle with an evaporative emission control computer, including when integrated in an exhaust emissions control computer, shall include features to deter modification, except as authorised by the manufacturer. The manufacturer shall authorise modifications if these modifications are necessary for the diagnosis, servicing, inspection, retrofitting or repair of the vehicle. Any reprogrammable computer codes or operating parameters shall be resistant to tampering and afford a level of protection at least as good as the provisions in </w:t>
      </w:r>
      <w:r w:rsidRPr="006D4F07">
        <w:rPr>
          <w:sz w:val="20"/>
          <w:szCs w:val="20"/>
        </w:rPr>
        <w:lastRenderedPageBreak/>
        <w:t>ISO 15031-7 (March 15, 2001). Any removable calibration memory chips shall be potted, encased in a sealed container or protected by electronic algorithms and shall not be changeable without the use of specialized tools and procedures.</w:t>
      </w:r>
    </w:p>
    <w:p w14:paraId="2C7EED05" w14:textId="77777777" w:rsidR="00412B2E" w:rsidRPr="006D4F07" w:rsidRDefault="000C57DE">
      <w:pPr>
        <w:spacing w:after="120" w:line="240" w:lineRule="atLeast"/>
        <w:ind w:left="2259" w:right="1134" w:hanging="1125"/>
        <w:jc w:val="both"/>
      </w:pPr>
      <w:r w:rsidRPr="006D4F07">
        <w:rPr>
          <w:sz w:val="20"/>
          <w:szCs w:val="20"/>
        </w:rPr>
        <w:t>5.4.2.</w:t>
      </w:r>
      <w:r w:rsidRPr="006D4F07">
        <w:tab/>
      </w:r>
      <w:r w:rsidRPr="006D4F07">
        <w:rPr>
          <w:sz w:val="20"/>
          <w:szCs w:val="20"/>
        </w:rPr>
        <w:t>Computer-coded engine operating parameters shall not be changeable without the use of specialized tools and procedures (e.g. soldered or potted computer components or sealed (or soldered) enclosures).</w:t>
      </w:r>
    </w:p>
    <w:p w14:paraId="2C7EED06" w14:textId="77777777" w:rsidR="00412B2E" w:rsidRPr="006D4F07" w:rsidRDefault="000C57DE">
      <w:pPr>
        <w:spacing w:after="120" w:line="240" w:lineRule="atLeast"/>
        <w:ind w:left="2259" w:right="1134" w:hanging="1125"/>
        <w:jc w:val="both"/>
      </w:pPr>
      <w:r w:rsidRPr="006D4F07">
        <w:rPr>
          <w:sz w:val="20"/>
          <w:szCs w:val="20"/>
        </w:rPr>
        <w:t>5.4.3.</w:t>
      </w:r>
      <w:r w:rsidRPr="006D4F07">
        <w:tab/>
      </w:r>
      <w:r w:rsidRPr="006D4F07">
        <w:rPr>
          <w:sz w:val="20"/>
          <w:szCs w:val="20"/>
        </w:rPr>
        <w:t>Manufacturers may seek approval from the responsible authority for an exemption to one of these requirements for those vehicles that are unlikely to require protection. The criteria that the responsible authority will evaluate in considering an exemption shall include, but are not limited to, the current availability of performance chips, the high-performance capability of the vehicle and the projected sales volume of the vehicle.</w:t>
      </w:r>
    </w:p>
    <w:p w14:paraId="2C7EED07" w14:textId="77777777" w:rsidR="00412B2E" w:rsidRPr="006D4F07" w:rsidRDefault="000C57DE">
      <w:pPr>
        <w:spacing w:after="120" w:line="240" w:lineRule="atLeast"/>
        <w:ind w:left="2259" w:right="1134" w:hanging="1125"/>
        <w:jc w:val="both"/>
      </w:pPr>
      <w:r w:rsidRPr="006D4F07">
        <w:rPr>
          <w:sz w:val="20"/>
          <w:szCs w:val="20"/>
        </w:rPr>
        <w:t>5.4.4.</w:t>
      </w:r>
      <w:r w:rsidRPr="006D4F07">
        <w:tab/>
      </w:r>
      <w:r w:rsidRPr="006D4F07">
        <w:rPr>
          <w:sz w:val="20"/>
          <w:szCs w:val="20"/>
        </w:rPr>
        <w:t>Manufacturers using programmable computer code systems shall deter unauthorised reprogramming. Manufacturers shall include enhanced tamper protection strategies and write-protect features requiring electronic access to an off-site computer maintained by the manufacturer. Methods giving an adequate level of tamper protection will be approved by the responsible authority.</w:t>
      </w:r>
    </w:p>
    <w:p w14:paraId="2C7EED08" w14:textId="77777777" w:rsidR="00412B2E" w:rsidRPr="006D4F07" w:rsidRDefault="000C57DE">
      <w:pPr>
        <w:spacing w:after="120" w:line="240" w:lineRule="atLeast"/>
        <w:ind w:left="2259" w:right="1134" w:hanging="1125"/>
        <w:jc w:val="both"/>
      </w:pPr>
      <w:r w:rsidRPr="006D4F07">
        <w:rPr>
          <w:sz w:val="20"/>
          <w:szCs w:val="20"/>
        </w:rPr>
        <w:t>5.5.</w:t>
      </w:r>
      <w:r w:rsidRPr="006D4F07">
        <w:tab/>
      </w:r>
      <w:r w:rsidRPr="006D4F07">
        <w:rPr>
          <w:sz w:val="20"/>
          <w:szCs w:val="20"/>
        </w:rPr>
        <w:t>Evaporative emission family</w:t>
      </w:r>
    </w:p>
    <w:p w14:paraId="2C7EED09" w14:textId="77777777" w:rsidR="00412B2E" w:rsidRPr="006D4F07" w:rsidRDefault="000C57DE">
      <w:pPr>
        <w:keepNext/>
        <w:keepLines/>
        <w:spacing w:after="120" w:line="240" w:lineRule="atLeast"/>
        <w:ind w:left="2257" w:right="1134" w:hanging="1123"/>
        <w:jc w:val="both"/>
      </w:pPr>
      <w:r w:rsidRPr="006D4F07">
        <w:rPr>
          <w:sz w:val="20"/>
          <w:szCs w:val="20"/>
        </w:rPr>
        <w:t>5.5.1.</w:t>
      </w:r>
      <w:r w:rsidRPr="006D4F07">
        <w:tab/>
      </w:r>
      <w:r w:rsidRPr="006D4F07">
        <w:rPr>
          <w:sz w:val="20"/>
          <w:szCs w:val="20"/>
        </w:rPr>
        <w:t>Only vehicles that are identical with respect to the characteristics listed in (a), (d) and (e), technically equivalent with respect to the characteristics listed in (b) and (c) and similar or, where applicable, within the stated tolerance regarding the characteristics listed in (f) and (g), may be part of the same evaporative emission family:</w:t>
      </w:r>
    </w:p>
    <w:p w14:paraId="2C7EED0A" w14:textId="77777777" w:rsidR="00412B2E" w:rsidRPr="006D4F07" w:rsidRDefault="000C57DE">
      <w:pPr>
        <w:spacing w:after="120" w:line="240" w:lineRule="atLeast"/>
        <w:ind w:left="2259" w:right="1134" w:hanging="2"/>
        <w:jc w:val="both"/>
      </w:pPr>
      <w:r w:rsidRPr="006D4F07">
        <w:tab/>
      </w:r>
      <w:del w:id="80" w:author="Rob Gardner 21-Oct-19" w:date="2019-10-21T15:11:00Z">
        <w:r w:rsidRPr="006D4F07" w:rsidDel="005C1C5D">
          <w:tab/>
        </w:r>
      </w:del>
      <w:r w:rsidRPr="006D4F07">
        <w:rPr>
          <w:sz w:val="20"/>
          <w:szCs w:val="20"/>
        </w:rPr>
        <w:t>(a)</w:t>
      </w:r>
      <w:r w:rsidRPr="006D4F07">
        <w:tab/>
      </w:r>
      <w:r w:rsidRPr="006D4F07">
        <w:rPr>
          <w:sz w:val="20"/>
          <w:szCs w:val="20"/>
        </w:rPr>
        <w:t>Fuel tank system material and construction;</w:t>
      </w:r>
    </w:p>
    <w:p w14:paraId="2C7EED0B" w14:textId="77777777" w:rsidR="00412B2E" w:rsidRPr="006D4F07" w:rsidRDefault="000C57DE">
      <w:pPr>
        <w:spacing w:after="120" w:line="240" w:lineRule="atLeast"/>
        <w:ind w:left="2259" w:right="1134" w:hanging="2"/>
        <w:jc w:val="both"/>
      </w:pPr>
      <w:r w:rsidRPr="006D4F07">
        <w:rPr>
          <w:sz w:val="20"/>
          <w:szCs w:val="20"/>
        </w:rPr>
        <w:t>(b)</w:t>
      </w:r>
      <w:r w:rsidRPr="006D4F07">
        <w:tab/>
      </w:r>
      <w:r w:rsidRPr="006D4F07">
        <w:rPr>
          <w:sz w:val="20"/>
          <w:szCs w:val="20"/>
        </w:rPr>
        <w:t>Vapour hose material;</w:t>
      </w:r>
    </w:p>
    <w:p w14:paraId="2C7EED0C" w14:textId="77777777" w:rsidR="00412B2E" w:rsidRPr="006D4F07" w:rsidRDefault="000C57DE">
      <w:pPr>
        <w:spacing w:after="120" w:line="240" w:lineRule="atLeast"/>
        <w:ind w:left="2259" w:right="1134" w:hanging="2"/>
        <w:jc w:val="both"/>
      </w:pPr>
      <w:r w:rsidRPr="006D4F07">
        <w:rPr>
          <w:sz w:val="20"/>
          <w:szCs w:val="20"/>
        </w:rPr>
        <w:t>(c)</w:t>
      </w:r>
      <w:r w:rsidRPr="006D4F07">
        <w:tab/>
      </w:r>
      <w:r w:rsidRPr="006D4F07">
        <w:rPr>
          <w:sz w:val="20"/>
          <w:szCs w:val="20"/>
        </w:rPr>
        <w:t>Fuel line material and connection technique;</w:t>
      </w:r>
    </w:p>
    <w:p w14:paraId="2C7EED0D" w14:textId="77777777" w:rsidR="00412B2E" w:rsidRPr="006D4F07" w:rsidRDefault="000C57DE">
      <w:pPr>
        <w:spacing w:after="120" w:line="240" w:lineRule="atLeast"/>
        <w:ind w:left="2259" w:right="1134" w:hanging="2"/>
        <w:jc w:val="both"/>
      </w:pPr>
      <w:r w:rsidRPr="006D4F07">
        <w:rPr>
          <w:sz w:val="20"/>
          <w:szCs w:val="20"/>
        </w:rPr>
        <w:t>(d)</w:t>
      </w:r>
      <w:r w:rsidRPr="006D4F07">
        <w:tab/>
      </w:r>
      <w:r w:rsidRPr="006D4F07">
        <w:rPr>
          <w:sz w:val="20"/>
          <w:szCs w:val="20"/>
        </w:rPr>
        <w:t>Sealed tank or non-sealed tank system;</w:t>
      </w:r>
    </w:p>
    <w:p w14:paraId="2C7EED0E" w14:textId="77777777" w:rsidR="00412B2E" w:rsidRPr="006D4F07" w:rsidRDefault="000C57DE">
      <w:pPr>
        <w:spacing w:after="120" w:line="240" w:lineRule="atLeast"/>
        <w:ind w:left="2259" w:right="1134" w:hanging="2"/>
        <w:jc w:val="both"/>
      </w:pPr>
      <w:r w:rsidRPr="006D4F07">
        <w:rPr>
          <w:sz w:val="20"/>
          <w:szCs w:val="20"/>
        </w:rPr>
        <w:t>(e)</w:t>
      </w:r>
      <w:r w:rsidRPr="006D4F07">
        <w:tab/>
      </w:r>
      <w:r w:rsidRPr="006D4F07">
        <w:rPr>
          <w:sz w:val="20"/>
          <w:szCs w:val="20"/>
        </w:rPr>
        <w:t>Fuel tank relief valve setting (air ingestion and relief);</w:t>
      </w:r>
    </w:p>
    <w:p w14:paraId="2C7EED0F" w14:textId="77777777" w:rsidR="00412B2E" w:rsidRPr="006D4F07" w:rsidRDefault="000C57DE">
      <w:pPr>
        <w:spacing w:after="120" w:line="240" w:lineRule="atLeast"/>
        <w:ind w:left="2835" w:right="1134" w:hanging="567"/>
        <w:jc w:val="both"/>
      </w:pPr>
      <w:r w:rsidRPr="006D4F07">
        <w:rPr>
          <w:sz w:val="20"/>
          <w:szCs w:val="20"/>
        </w:rPr>
        <w:t>(f)</w:t>
      </w:r>
      <w:r w:rsidRPr="006D4F07">
        <w:tab/>
      </w:r>
      <w:r w:rsidRPr="006D4F07">
        <w:rPr>
          <w:sz w:val="20"/>
          <w:szCs w:val="20"/>
        </w:rPr>
        <w:t>Carbon canister butane working capacity (BWC300) within a 10 per cent range of the highest value (for carbon canisters with the same type of charcoal, the volume of charcoal shall be within 10 per cent of that for which the BWC300 was determined);</w:t>
      </w:r>
    </w:p>
    <w:p w14:paraId="2C7EED10" w14:textId="77777777" w:rsidR="00412B2E" w:rsidRPr="006D4F07" w:rsidRDefault="000C57DE">
      <w:pPr>
        <w:spacing w:after="120" w:line="240" w:lineRule="atLeast"/>
        <w:ind w:left="2835" w:right="1134" w:hanging="567"/>
        <w:jc w:val="both"/>
      </w:pPr>
      <w:r w:rsidRPr="006D4F07">
        <w:rPr>
          <w:sz w:val="20"/>
          <w:szCs w:val="20"/>
        </w:rPr>
        <w:t>(g)</w:t>
      </w:r>
      <w:r w:rsidRPr="006D4F07">
        <w:tab/>
      </w:r>
      <w:r w:rsidRPr="006D4F07">
        <w:rPr>
          <w:sz w:val="20"/>
          <w:szCs w:val="20"/>
        </w:rPr>
        <w:t>Purge control system (for example, type of valve, purge control strategy).</w:t>
      </w:r>
    </w:p>
    <w:p w14:paraId="2C7EED11" w14:textId="77777777" w:rsidR="00412B2E" w:rsidRPr="006D4F07" w:rsidRDefault="000C57DE">
      <w:pPr>
        <w:spacing w:after="120" w:line="240" w:lineRule="atLeast"/>
        <w:ind w:left="2268" w:right="1134"/>
        <w:jc w:val="both"/>
      </w:pPr>
      <w:r w:rsidRPr="006D4F07">
        <w:rPr>
          <w:sz w:val="20"/>
          <w:szCs w:val="20"/>
        </w:rPr>
        <w:t>The manufacturer shall demonstrate the technical equivalence of points (b) and (c) to the responsible authority.</w:t>
      </w:r>
    </w:p>
    <w:p w14:paraId="2C7EED12" w14:textId="77777777" w:rsidR="00412B2E" w:rsidRPr="006D4F07" w:rsidRDefault="000C57DE">
      <w:pPr>
        <w:spacing w:after="120" w:line="240" w:lineRule="atLeast"/>
        <w:ind w:left="2268" w:right="1134" w:hanging="1134"/>
        <w:jc w:val="both"/>
      </w:pPr>
      <w:r w:rsidRPr="006D4F07">
        <w:rPr>
          <w:sz w:val="20"/>
          <w:szCs w:val="20"/>
        </w:rPr>
        <w:t>5.5.2.</w:t>
      </w:r>
      <w:r w:rsidRPr="006D4F07">
        <w:tab/>
      </w:r>
      <w:r w:rsidRPr="006D4F07">
        <w:rPr>
          <w:sz w:val="20"/>
          <w:szCs w:val="20"/>
        </w:rPr>
        <w:t>The vehicle shall be considered to produce worst-case evaporative emissions and shall be used for testing if it has the largest ratio of fuel tank capacity to BWC300 within the family. The vehicle selection shall be agreed in advance with the responsible authority.</w:t>
      </w:r>
    </w:p>
    <w:p w14:paraId="2C7EED13" w14:textId="77777777" w:rsidR="00412B2E" w:rsidRPr="006D4F07" w:rsidRDefault="000C57DE">
      <w:pPr>
        <w:spacing w:after="120" w:line="240" w:lineRule="atLeast"/>
        <w:ind w:left="2268" w:right="1134" w:hanging="1134"/>
        <w:jc w:val="both"/>
      </w:pPr>
      <w:r w:rsidRPr="006D4F07">
        <w:rPr>
          <w:sz w:val="20"/>
          <w:szCs w:val="20"/>
        </w:rPr>
        <w:t>5.5.3.</w:t>
      </w:r>
      <w:r w:rsidRPr="006D4F07">
        <w:tab/>
      </w:r>
      <w:r w:rsidRPr="006D4F07">
        <w:rPr>
          <w:sz w:val="20"/>
          <w:szCs w:val="20"/>
        </w:rPr>
        <w:t>The use of any innovative system calibration, configuration, or hardware related to the evaporative control system shall place the vehicle model in a different family.</w:t>
      </w:r>
    </w:p>
    <w:p w14:paraId="2C7EED14" w14:textId="1EE8200F" w:rsidR="00412B2E" w:rsidRPr="006D4F07" w:rsidRDefault="000C57DE">
      <w:pPr>
        <w:spacing w:after="120" w:line="240" w:lineRule="atLeast"/>
        <w:ind w:left="2268" w:right="1134" w:hanging="1134"/>
        <w:jc w:val="both"/>
        <w:rPr>
          <w:ins w:id="81" w:author="Rob Gardner 21-Oct-19" w:date="2019-10-21T07:41:00Z"/>
          <w:sz w:val="20"/>
          <w:szCs w:val="20"/>
        </w:rPr>
      </w:pPr>
      <w:r w:rsidRPr="006D4F07">
        <w:rPr>
          <w:sz w:val="20"/>
          <w:szCs w:val="20"/>
        </w:rPr>
        <w:lastRenderedPageBreak/>
        <w:t>5.6.</w:t>
      </w:r>
      <w:r w:rsidRPr="006D4F07">
        <w:tab/>
      </w:r>
      <w:r w:rsidRPr="006D4F07">
        <w:rPr>
          <w:sz w:val="20"/>
          <w:szCs w:val="20"/>
        </w:rPr>
        <w:t>The responsible authority shall not grant type approval if the information provided is insufficient to demonstrate that the evaporative emissions are effectively limited during the normal use of the vehicle.</w:t>
      </w:r>
    </w:p>
    <w:p w14:paraId="4A22B145" w14:textId="0B8DE3B0" w:rsidR="00602204" w:rsidRPr="006D4F07" w:rsidRDefault="00DE067D">
      <w:pPr>
        <w:keepNext/>
        <w:spacing w:after="120" w:line="240" w:lineRule="atLeast"/>
        <w:ind w:left="2268" w:right="1134" w:hanging="1134"/>
        <w:jc w:val="both"/>
        <w:rPr>
          <w:ins w:id="82" w:author="Rob Gardner 21-Oct-19" w:date="2019-10-21T07:42:00Z"/>
          <w:sz w:val="20"/>
          <w:szCs w:val="20"/>
        </w:rPr>
        <w:pPrChange w:id="83" w:author="Rob Gardner 21-Oct-19" w:date="2019-10-21T16:33:00Z">
          <w:pPr>
            <w:spacing w:after="120" w:line="240" w:lineRule="atLeast"/>
            <w:ind w:left="2268" w:right="1134" w:hanging="1134"/>
            <w:jc w:val="both"/>
          </w:pPr>
        </w:pPrChange>
      </w:pPr>
      <w:ins w:id="84" w:author="Rob Gardner 21-Oct-19" w:date="2019-10-21T07:41:00Z">
        <w:r w:rsidRPr="006D4F07">
          <w:rPr>
            <w:sz w:val="20"/>
            <w:szCs w:val="20"/>
          </w:rPr>
          <w:t>5.7.</w:t>
        </w:r>
        <w:r w:rsidRPr="006D4F07">
          <w:rPr>
            <w:sz w:val="20"/>
            <w:szCs w:val="20"/>
          </w:rPr>
          <w:tab/>
          <w:t>Conformity of production</w:t>
        </w:r>
      </w:ins>
    </w:p>
    <w:p w14:paraId="5D648504" w14:textId="5FDCEE36" w:rsidR="00DE067D" w:rsidRPr="006D4F07" w:rsidRDefault="00632460" w:rsidP="00AA2A5D">
      <w:pPr>
        <w:spacing w:after="120" w:line="240" w:lineRule="atLeast"/>
        <w:ind w:left="2268" w:right="1134"/>
        <w:jc w:val="both"/>
      </w:pPr>
      <w:ins w:id="85" w:author="Rob Gardner 21-Oct-19" w:date="2019-10-21T07:47:00Z">
        <w:r w:rsidRPr="006D4F07">
          <w:rPr>
            <w:sz w:val="20"/>
            <w:szCs w:val="20"/>
          </w:rPr>
          <w:t xml:space="preserve">At the option of </w:t>
        </w:r>
        <w:r w:rsidR="00C709CB" w:rsidRPr="006D4F07">
          <w:rPr>
            <w:sz w:val="20"/>
            <w:szCs w:val="20"/>
          </w:rPr>
          <w:t>the Contracting Party, t</w:t>
        </w:r>
      </w:ins>
      <w:ins w:id="86" w:author="Rob Gardner 21-Oct-19" w:date="2019-10-21T07:42:00Z">
        <w:r w:rsidR="00EB2DAA" w:rsidRPr="006D4F07">
          <w:rPr>
            <w:sz w:val="20"/>
            <w:szCs w:val="20"/>
          </w:rPr>
          <w:t xml:space="preserve">he </w:t>
        </w:r>
      </w:ins>
      <w:ins w:id="87" w:author="Rob Gardner 21-Oct-19" w:date="2019-10-21T07:43:00Z">
        <w:r w:rsidR="00911E06" w:rsidRPr="006D4F07">
          <w:rPr>
            <w:sz w:val="20"/>
            <w:szCs w:val="20"/>
          </w:rPr>
          <w:t xml:space="preserve">procedure for </w:t>
        </w:r>
      </w:ins>
      <w:ins w:id="88" w:author="Rob Gardner 21-Oct-19" w:date="2019-10-21T07:45:00Z">
        <w:r w:rsidR="00BC5756" w:rsidRPr="006D4F07">
          <w:rPr>
            <w:sz w:val="20"/>
            <w:szCs w:val="20"/>
          </w:rPr>
          <w:t>checking the conform</w:t>
        </w:r>
        <w:r w:rsidR="000411E7" w:rsidRPr="006D4F07">
          <w:rPr>
            <w:sz w:val="20"/>
            <w:szCs w:val="20"/>
          </w:rPr>
          <w:t>ity of a vehicle for the Type 4 test is specified in Annex 3 to this UN GTR.</w:t>
        </w:r>
      </w:ins>
    </w:p>
    <w:p w14:paraId="2C7EED15" w14:textId="77777777" w:rsidR="00412B2E" w:rsidRPr="006D4F07" w:rsidRDefault="000C57DE">
      <w:pPr>
        <w:keepNext/>
        <w:keepLines/>
        <w:tabs>
          <w:tab w:val="right" w:pos="851"/>
        </w:tabs>
        <w:spacing w:before="360" w:after="240" w:line="300" w:lineRule="atLeast"/>
        <w:ind w:left="1134" w:right="1134" w:hanging="1134"/>
      </w:pPr>
      <w:r w:rsidRPr="006D4F07">
        <w:tab/>
      </w:r>
      <w:r w:rsidRPr="006D4F07">
        <w:tab/>
      </w:r>
      <w:r w:rsidRPr="006D4F07">
        <w:rPr>
          <w:b/>
          <w:bCs/>
          <w:sz w:val="28"/>
          <w:szCs w:val="28"/>
        </w:rPr>
        <w:t>6.</w:t>
      </w:r>
      <w:r w:rsidRPr="006D4F07">
        <w:rPr>
          <w:b/>
          <w:bCs/>
        </w:rPr>
        <w:tab/>
      </w:r>
      <w:r w:rsidRPr="006D4F07">
        <w:rPr>
          <w:b/>
          <w:bCs/>
        </w:rPr>
        <w:tab/>
      </w:r>
      <w:r w:rsidRPr="006D4F07">
        <w:rPr>
          <w:b/>
          <w:bCs/>
          <w:sz w:val="28"/>
          <w:szCs w:val="28"/>
        </w:rPr>
        <w:t>Performance requirements</w:t>
      </w:r>
    </w:p>
    <w:p w14:paraId="2C7EED16" w14:textId="77777777" w:rsidR="00412B2E" w:rsidRPr="006D4F07" w:rsidRDefault="000C57DE">
      <w:pPr>
        <w:keepNext/>
        <w:keepLines/>
        <w:spacing w:after="120" w:line="240" w:lineRule="atLeast"/>
        <w:ind w:left="2268" w:right="1134" w:hanging="1134"/>
        <w:jc w:val="both"/>
      </w:pPr>
      <w:r w:rsidRPr="006D4F07">
        <w:rPr>
          <w:sz w:val="20"/>
          <w:szCs w:val="20"/>
        </w:rPr>
        <w:t>6.1.</w:t>
      </w:r>
      <w:r w:rsidRPr="006D4F07">
        <w:tab/>
      </w:r>
      <w:r w:rsidRPr="006D4F07">
        <w:rPr>
          <w:sz w:val="20"/>
          <w:szCs w:val="20"/>
        </w:rPr>
        <w:t>Limit values</w:t>
      </w:r>
    </w:p>
    <w:p w14:paraId="2C7EED17" w14:textId="77777777" w:rsidR="00412B2E" w:rsidRPr="006D4F07" w:rsidRDefault="000C57DE">
      <w:pPr>
        <w:keepNext/>
        <w:keepLines/>
        <w:spacing w:after="120" w:line="240" w:lineRule="atLeast"/>
        <w:ind w:left="2268" w:right="1134" w:hanging="9"/>
        <w:jc w:val="both"/>
      </w:pPr>
      <w:r w:rsidRPr="006D4F07">
        <w:rPr>
          <w:sz w:val="20"/>
          <w:szCs w:val="20"/>
        </w:rPr>
        <w:t>The following limit values shall apply:</w:t>
      </w:r>
    </w:p>
    <w:p w14:paraId="2C7EED18" w14:textId="77777777" w:rsidR="00412B2E" w:rsidRPr="006D4F07" w:rsidRDefault="000C57DE">
      <w:pPr>
        <w:keepNext/>
        <w:keepLines/>
        <w:spacing w:after="120" w:line="240" w:lineRule="atLeast"/>
        <w:ind w:left="2835" w:right="1134" w:hanging="567"/>
        <w:jc w:val="both"/>
      </w:pPr>
      <w:r w:rsidRPr="006D4F07">
        <w:rPr>
          <w:sz w:val="20"/>
          <w:szCs w:val="20"/>
        </w:rPr>
        <w:t>(a)</w:t>
      </w:r>
      <w:r w:rsidRPr="006D4F07">
        <w:tab/>
      </w:r>
      <w:r w:rsidRPr="006D4F07">
        <w:rPr>
          <w:sz w:val="20"/>
          <w:szCs w:val="20"/>
        </w:rPr>
        <w:t>For Contracting Parties which adopt the calculation defined in paragraph 7.2. of Annex 1, the limit value shall be 2.0 g/test;</w:t>
      </w:r>
    </w:p>
    <w:p w14:paraId="2C7EED19" w14:textId="77777777" w:rsidR="00412B2E" w:rsidRPr="006D4F07" w:rsidRDefault="000C57DE">
      <w:pPr>
        <w:spacing w:after="120" w:line="240" w:lineRule="atLeast"/>
        <w:ind w:left="2835" w:right="1134" w:hanging="567"/>
        <w:jc w:val="both"/>
      </w:pPr>
      <w:r w:rsidRPr="006D4F07">
        <w:rPr>
          <w:sz w:val="20"/>
          <w:szCs w:val="20"/>
        </w:rPr>
        <w:t>(b)</w:t>
      </w:r>
      <w:r w:rsidRPr="006D4F07">
        <w:tab/>
      </w:r>
      <w:r w:rsidRPr="006D4F07">
        <w:rPr>
          <w:sz w:val="20"/>
          <w:szCs w:val="20"/>
        </w:rPr>
        <w:t>For Contracting Parties which adopt the alternative calculation defined in paragraph 7.3. of Annex 1, the limit value shall be determined by the Contracting Party.</w:t>
      </w:r>
    </w:p>
    <w:p w14:paraId="2C7EED1A" w14:textId="77777777" w:rsidR="00412B2E" w:rsidRPr="006D4F07" w:rsidRDefault="00412B2E">
      <w:pPr>
        <w:sectPr w:rsidR="00412B2E" w:rsidRPr="006D4F07">
          <w:headerReference w:type="default" r:id="rId10"/>
          <w:footerReference w:type="default" r:id="rId11"/>
          <w:pgSz w:w="11906" w:h="16838"/>
          <w:pgMar w:top="1701" w:right="1134" w:bottom="2268" w:left="1134" w:header="708" w:footer="708" w:gutter="0"/>
          <w:cols w:space="708"/>
          <w:titlePg/>
        </w:sectPr>
      </w:pPr>
    </w:p>
    <w:p w14:paraId="2C7EED1B" w14:textId="77777777" w:rsidR="00412B2E" w:rsidRPr="006D4F07" w:rsidRDefault="000C57DE">
      <w:pPr>
        <w:keepNext/>
        <w:keepLines/>
        <w:spacing w:before="360" w:after="240" w:line="300" w:lineRule="atLeast"/>
        <w:ind w:left="1134" w:right="1134" w:hanging="1134"/>
      </w:pPr>
      <w:r w:rsidRPr="006D4F07">
        <w:rPr>
          <w:b/>
          <w:bCs/>
          <w:sz w:val="28"/>
          <w:szCs w:val="28"/>
        </w:rPr>
        <w:lastRenderedPageBreak/>
        <w:t>Annex 1</w:t>
      </w:r>
    </w:p>
    <w:p w14:paraId="2C7EED1C" w14:textId="77777777" w:rsidR="00412B2E" w:rsidRPr="006D4F07" w:rsidRDefault="000C57DE">
      <w:pPr>
        <w:keepNext/>
        <w:keepLines/>
        <w:tabs>
          <w:tab w:val="right" w:pos="851"/>
        </w:tabs>
        <w:spacing w:before="360" w:after="240" w:line="300" w:lineRule="atLeast"/>
        <w:ind w:left="1134" w:right="1134" w:hanging="1134"/>
      </w:pPr>
      <w:r w:rsidRPr="006D4F07">
        <w:tab/>
      </w:r>
      <w:r w:rsidRPr="006D4F07">
        <w:tab/>
      </w:r>
      <w:r w:rsidRPr="006D4F07">
        <w:rPr>
          <w:b/>
          <w:bCs/>
          <w:sz w:val="28"/>
          <w:szCs w:val="28"/>
        </w:rPr>
        <w:t>Type 4 test procedures and test conditions</w:t>
      </w:r>
    </w:p>
    <w:p w14:paraId="2C7EED1D" w14:textId="77777777" w:rsidR="00412B2E" w:rsidRPr="006D4F07" w:rsidRDefault="000C57DE">
      <w:pPr>
        <w:spacing w:after="120" w:line="240" w:lineRule="atLeast"/>
        <w:ind w:left="2259" w:right="1134" w:hanging="1125"/>
        <w:jc w:val="both"/>
      </w:pPr>
      <w:r w:rsidRPr="006D4F07">
        <w:rPr>
          <w:sz w:val="20"/>
          <w:szCs w:val="20"/>
        </w:rPr>
        <w:t>1.</w:t>
      </w:r>
      <w:r w:rsidRPr="006D4F07">
        <w:tab/>
      </w:r>
      <w:r w:rsidRPr="006D4F07">
        <w:rPr>
          <w:sz w:val="20"/>
          <w:szCs w:val="20"/>
        </w:rPr>
        <w:t>Introduction</w:t>
      </w:r>
    </w:p>
    <w:p w14:paraId="2C7EED1E" w14:textId="77777777" w:rsidR="00412B2E" w:rsidRPr="006D4F07" w:rsidRDefault="000C57DE">
      <w:pPr>
        <w:spacing w:after="120" w:line="240" w:lineRule="atLeast"/>
        <w:ind w:left="2259" w:right="1134" w:hanging="1125"/>
        <w:jc w:val="both"/>
      </w:pPr>
      <w:r w:rsidRPr="006D4F07">
        <w:tab/>
      </w:r>
      <w:r w:rsidRPr="006D4F07">
        <w:rPr>
          <w:sz w:val="20"/>
          <w:szCs w:val="20"/>
        </w:rPr>
        <w:t>This annex describes the procedure for the Type 4 test which determines the evaporative emission of vehicles.</w:t>
      </w:r>
    </w:p>
    <w:p w14:paraId="2C7EED1F" w14:textId="77777777" w:rsidR="00412B2E" w:rsidRPr="006D4F07" w:rsidRDefault="000C57DE">
      <w:pPr>
        <w:spacing w:after="120" w:line="240" w:lineRule="atLeast"/>
        <w:ind w:left="2259" w:right="1134" w:hanging="1125"/>
        <w:jc w:val="both"/>
      </w:pPr>
      <w:r w:rsidRPr="006D4F07">
        <w:rPr>
          <w:sz w:val="20"/>
          <w:szCs w:val="20"/>
        </w:rPr>
        <w:t>2.</w:t>
      </w:r>
      <w:r w:rsidRPr="006D4F07">
        <w:tab/>
      </w:r>
      <w:r w:rsidRPr="006D4F07">
        <w:rPr>
          <w:sz w:val="20"/>
          <w:szCs w:val="20"/>
        </w:rPr>
        <w:t>Technical requirements</w:t>
      </w:r>
    </w:p>
    <w:p w14:paraId="2C7EED20" w14:textId="77777777" w:rsidR="00412B2E" w:rsidRPr="006D4F07" w:rsidRDefault="000C57DE">
      <w:pPr>
        <w:spacing w:after="120" w:line="240" w:lineRule="atLeast"/>
        <w:ind w:left="2259" w:right="1134" w:hanging="1125"/>
        <w:jc w:val="both"/>
      </w:pPr>
      <w:r w:rsidRPr="006D4F07">
        <w:rPr>
          <w:sz w:val="20"/>
          <w:szCs w:val="20"/>
        </w:rPr>
        <w:t>2.1.</w:t>
      </w:r>
      <w:r w:rsidRPr="006D4F07">
        <w:tab/>
      </w:r>
      <w:r w:rsidRPr="006D4F07">
        <w:rPr>
          <w:sz w:val="20"/>
          <w:szCs w:val="20"/>
        </w:rPr>
        <w:t xml:space="preserve">The procedure includes the evaporative emissions test and two additional tests, one for the ageing of carbon canisters, as described in paragraph 5.1. of this </w:t>
      </w:r>
      <w:del w:id="89" w:author="Drafting Coordinator" w:date="2019-10-10T10:53:00Z">
        <w:r w:rsidRPr="006D4F07">
          <w:rPr>
            <w:sz w:val="20"/>
            <w:szCs w:val="20"/>
          </w:rPr>
          <w:delText>Annex</w:delText>
        </w:r>
      </w:del>
      <w:ins w:id="90" w:author="Drafting Coordinator" w:date="2019-10-10T10:53:00Z">
        <w:r w:rsidRPr="006D4F07">
          <w:rPr>
            <w:sz w:val="20"/>
            <w:szCs w:val="20"/>
          </w:rPr>
          <w:t>annex</w:t>
        </w:r>
      </w:ins>
      <w:r w:rsidRPr="006D4F07">
        <w:rPr>
          <w:sz w:val="20"/>
          <w:szCs w:val="20"/>
        </w:rPr>
        <w:t xml:space="preserve">, and one for the permeability of the fuel tank system, as described in paragraph 5.2. of this </w:t>
      </w:r>
      <w:del w:id="91" w:author="Drafting Coordinator" w:date="2019-10-10T10:53:00Z">
        <w:r w:rsidRPr="006D4F07">
          <w:rPr>
            <w:sz w:val="20"/>
            <w:szCs w:val="20"/>
          </w:rPr>
          <w:delText>Annex</w:delText>
        </w:r>
      </w:del>
      <w:ins w:id="92" w:author="Drafting Coordinator" w:date="2019-10-10T10:53:00Z">
        <w:r w:rsidRPr="006D4F07">
          <w:rPr>
            <w:sz w:val="20"/>
            <w:szCs w:val="20"/>
          </w:rPr>
          <w:t>annex</w:t>
        </w:r>
      </w:ins>
      <w:r w:rsidRPr="006D4F07">
        <w:rPr>
          <w:sz w:val="20"/>
          <w:szCs w:val="20"/>
        </w:rPr>
        <w:t>. The evaporative emissions test (Figure A1/4) determines hydrocarbon evaporative emissions as a consequence of diurnal temperature fluctuations and hot soaks during parking.</w:t>
      </w:r>
    </w:p>
    <w:p w14:paraId="2C7EED21" w14:textId="77777777" w:rsidR="00412B2E" w:rsidRPr="006D4F07" w:rsidRDefault="000C57DE">
      <w:pPr>
        <w:spacing w:after="120" w:line="240" w:lineRule="atLeast"/>
        <w:ind w:left="2259" w:right="1134" w:hanging="1125"/>
        <w:jc w:val="both"/>
      </w:pPr>
      <w:r w:rsidRPr="006D4F07">
        <w:rPr>
          <w:sz w:val="20"/>
          <w:szCs w:val="20"/>
        </w:rPr>
        <w:t>2.2.</w:t>
      </w:r>
      <w:r w:rsidRPr="006D4F07">
        <w:tab/>
      </w:r>
      <w:r w:rsidRPr="006D4F07">
        <w:rPr>
          <w:sz w:val="20"/>
          <w:szCs w:val="20"/>
        </w:rPr>
        <w:t>In the case that the fuel system contains more than one carbon canister, all references to the term "carbon canister" in this UN GTR will apply to each carbon canister.</w:t>
      </w:r>
    </w:p>
    <w:p w14:paraId="2C7EED22" w14:textId="77777777" w:rsidR="00412B2E" w:rsidRPr="006D4F07" w:rsidRDefault="000C57DE">
      <w:pPr>
        <w:spacing w:after="120" w:line="240" w:lineRule="atLeast"/>
        <w:ind w:left="2259" w:right="1134" w:hanging="1125"/>
        <w:jc w:val="both"/>
      </w:pPr>
      <w:r w:rsidRPr="006D4F07">
        <w:rPr>
          <w:sz w:val="20"/>
          <w:szCs w:val="20"/>
        </w:rPr>
        <w:t>3.</w:t>
      </w:r>
      <w:r w:rsidRPr="006D4F07">
        <w:tab/>
      </w:r>
      <w:r w:rsidRPr="006D4F07">
        <w:rPr>
          <w:sz w:val="20"/>
          <w:szCs w:val="20"/>
        </w:rPr>
        <w:t>Vehicle</w:t>
      </w:r>
    </w:p>
    <w:p w14:paraId="2C7EED23" w14:textId="77777777" w:rsidR="00412B2E" w:rsidRPr="006D4F07" w:rsidRDefault="000C57DE">
      <w:pPr>
        <w:spacing w:after="120" w:line="240" w:lineRule="atLeast"/>
        <w:ind w:left="2259" w:right="1134" w:hanging="1125"/>
        <w:jc w:val="both"/>
      </w:pPr>
      <w:r w:rsidRPr="006D4F07">
        <w:tab/>
      </w:r>
      <w:r w:rsidRPr="006D4F07">
        <w:rPr>
          <w:sz w:val="20"/>
          <w:szCs w:val="20"/>
        </w:rPr>
        <w:t>The vehicle shall be in good mechanical condition and have been run-in and driven at least 3,000 km before the test. For the purpose of the determination of evaporative emissions, the mileage and the age of the vehicle used for certification shall be recorded. The evaporative emission control system shall be connected and functioning correctly during the run-in period. The aged carbon canister shall not be installed during the run-in period.</w:t>
      </w:r>
    </w:p>
    <w:p w14:paraId="2C7EED24" w14:textId="77777777" w:rsidR="00412B2E" w:rsidRPr="006D4F07" w:rsidRDefault="000C57DE">
      <w:pPr>
        <w:spacing w:after="120" w:line="240" w:lineRule="atLeast"/>
        <w:ind w:left="2268" w:right="1134"/>
        <w:jc w:val="both"/>
      </w:pPr>
      <w:r w:rsidRPr="006D4F07">
        <w:rPr>
          <w:sz w:val="20"/>
          <w:szCs w:val="20"/>
        </w:rPr>
        <w:t xml:space="preserve">A carbon canister aged according to the procedure described in paragraphs 5.1. to 5.1.3.1.3. inclusive of this </w:t>
      </w:r>
      <w:del w:id="93" w:author="Drafting Coordinator" w:date="2019-10-10T10:58:00Z">
        <w:r w:rsidRPr="006D4F07">
          <w:rPr>
            <w:sz w:val="20"/>
            <w:szCs w:val="20"/>
          </w:rPr>
          <w:delText xml:space="preserve">Annex </w:delText>
        </w:r>
      </w:del>
      <w:ins w:id="94" w:author="Drafting Coordinator" w:date="2019-10-10T10:58:00Z">
        <w:r w:rsidRPr="006D4F07">
          <w:rPr>
            <w:sz w:val="20"/>
            <w:szCs w:val="20"/>
          </w:rPr>
          <w:t xml:space="preserve">annex </w:t>
        </w:r>
      </w:ins>
      <w:r w:rsidRPr="006D4F07">
        <w:rPr>
          <w:sz w:val="20"/>
          <w:szCs w:val="20"/>
        </w:rPr>
        <w:t>shall not be installed until the start of the fuel drain and refill procedure specified in paragraph 6.5.1.</w:t>
      </w:r>
    </w:p>
    <w:p w14:paraId="2C7EED25" w14:textId="77777777" w:rsidR="00412B2E" w:rsidRPr="006D4F07" w:rsidRDefault="000C57DE">
      <w:pPr>
        <w:spacing w:after="120" w:line="240" w:lineRule="atLeast"/>
        <w:ind w:left="1134"/>
      </w:pPr>
      <w:r w:rsidRPr="006D4F07">
        <w:rPr>
          <w:sz w:val="20"/>
          <w:szCs w:val="20"/>
        </w:rPr>
        <w:t>4.</w:t>
      </w:r>
      <w:r w:rsidRPr="006D4F07">
        <w:tab/>
      </w:r>
      <w:r w:rsidRPr="006D4F07">
        <w:tab/>
      </w:r>
      <w:r w:rsidRPr="006D4F07">
        <w:rPr>
          <w:sz w:val="20"/>
          <w:szCs w:val="20"/>
        </w:rPr>
        <w:t>Test equipment, calibration requirements and intervals</w:t>
      </w:r>
    </w:p>
    <w:p w14:paraId="2C7EED26" w14:textId="77777777" w:rsidR="00412B2E" w:rsidRPr="006D4F07" w:rsidRDefault="000C57DE">
      <w:pPr>
        <w:spacing w:after="120" w:line="240" w:lineRule="atLeast"/>
        <w:ind w:left="2268" w:right="1134"/>
        <w:jc w:val="both"/>
      </w:pPr>
      <w:r w:rsidRPr="006D4F07">
        <w:rPr>
          <w:sz w:val="20"/>
          <w:szCs w:val="20"/>
        </w:rPr>
        <w:t>Unless stated otherwise in this paragraph, equipment used for testing shall be calibrated before its initial use and at appropriate service intervals thereafter. An appropriate service interval shall be either equipment manufacturer recommendation or according to good engineering practice.</w:t>
      </w:r>
    </w:p>
    <w:p w14:paraId="2C7EED27" w14:textId="77777777" w:rsidR="00412B2E" w:rsidRPr="006D4F07" w:rsidRDefault="000C57DE">
      <w:pPr>
        <w:spacing w:after="120" w:line="240" w:lineRule="atLeast"/>
        <w:ind w:left="567" w:firstLine="567"/>
      </w:pPr>
      <w:r w:rsidRPr="006D4F07">
        <w:rPr>
          <w:sz w:val="20"/>
          <w:szCs w:val="20"/>
        </w:rPr>
        <w:t>4.1.</w:t>
      </w:r>
      <w:r w:rsidRPr="006D4F07">
        <w:tab/>
      </w:r>
      <w:r w:rsidRPr="006D4F07">
        <w:tab/>
      </w:r>
      <w:r w:rsidRPr="006D4F07">
        <w:rPr>
          <w:sz w:val="20"/>
          <w:szCs w:val="20"/>
        </w:rPr>
        <w:t>Chassis dynamometer</w:t>
      </w:r>
    </w:p>
    <w:p w14:paraId="2C7EED28" w14:textId="77777777" w:rsidR="00412B2E" w:rsidRPr="006D4F07" w:rsidRDefault="000C57DE">
      <w:pPr>
        <w:spacing w:after="120" w:line="240" w:lineRule="atLeast"/>
        <w:ind w:left="2259" w:right="1134" w:hanging="1125"/>
        <w:jc w:val="both"/>
      </w:pPr>
      <w:r w:rsidRPr="006D4F07">
        <w:tab/>
      </w:r>
      <w:r w:rsidRPr="006D4F07">
        <w:rPr>
          <w:sz w:val="20"/>
          <w:szCs w:val="20"/>
        </w:rPr>
        <w:t>The chassis dynamometer shall meet the requirements of paragraphs 2. to 2.4.2. inclusive of Annex 5 to UN GTR No. 15.</w:t>
      </w:r>
    </w:p>
    <w:p w14:paraId="2C7EED29" w14:textId="77777777" w:rsidR="00412B2E" w:rsidRPr="006D4F07" w:rsidRDefault="000C57DE">
      <w:pPr>
        <w:spacing w:after="120" w:line="240" w:lineRule="atLeast"/>
        <w:ind w:left="2259" w:right="1134" w:hanging="1125"/>
        <w:jc w:val="both"/>
      </w:pPr>
      <w:r w:rsidRPr="006D4F07">
        <w:rPr>
          <w:sz w:val="20"/>
          <w:szCs w:val="20"/>
        </w:rPr>
        <w:t>4.2.</w:t>
      </w:r>
      <w:r w:rsidRPr="006D4F07">
        <w:tab/>
      </w:r>
      <w:r w:rsidRPr="006D4F07">
        <w:rPr>
          <w:sz w:val="20"/>
          <w:szCs w:val="20"/>
        </w:rPr>
        <w:t>Evaporative emission measurement enclosure</w:t>
      </w:r>
    </w:p>
    <w:p w14:paraId="2C7EED2A" w14:textId="4C41C5EF" w:rsidR="00412B2E" w:rsidRPr="006D4F07" w:rsidRDefault="000C57DE">
      <w:pPr>
        <w:tabs>
          <w:tab w:val="left" w:pos="2835"/>
        </w:tabs>
        <w:spacing w:after="120" w:line="240" w:lineRule="atLeast"/>
        <w:ind w:left="2268" w:right="1134"/>
        <w:jc w:val="both"/>
      </w:pPr>
      <w:del w:id="95" w:author="Rob Gardner 21-Oct-19" w:date="2019-10-21T16:18:00Z">
        <w:r w:rsidRPr="006D4F07" w:rsidDel="00231862">
          <w:tab/>
        </w:r>
      </w:del>
      <w:del w:id="96" w:author="Drafting Coordinator" w:date="2019-10-10T10:58:00Z">
        <w:r w:rsidRPr="006D4F07">
          <w:rPr>
            <w:sz w:val="20"/>
            <w:szCs w:val="20"/>
          </w:rPr>
          <w:delText>The evaporative emission measurement enclosure shall meet the requirements of paragraph 4.2. of Annex 7 and paragraph 2. of Appendix 1 to Annex 7 to the 07 series of amendments to UN Regulation No. 83.</w:delText>
        </w:r>
      </w:del>
      <w:ins w:id="97" w:author="Drafting Coordinator" w:date="2019-10-10T10:59:00Z">
        <w:r w:rsidRPr="006D4F07">
          <w:rPr>
            <w:sz w:val="20"/>
            <w:szCs w:val="20"/>
          </w:rPr>
          <w:t xml:space="preserve"> The evaporative emission measurement enclosure shall be a gas-tight rectangular measuring chamber able to contain the vehicle under test. The vehicle shall be accessible from all sides and the enclosure when sealed shall be gas-tight in accordance with </w:t>
        </w:r>
        <w:del w:id="98" w:author="Rob Gardner 21-Oct-19" w:date="2019-10-21T16:56:00Z">
          <w:r w:rsidRPr="003466AE" w:rsidDel="00F80194">
            <w:rPr>
              <w:sz w:val="20"/>
              <w:szCs w:val="20"/>
              <w:rPrChange w:id="99" w:author="Rob Gardner 21-Oct-19" w:date="2019-10-21T16:56:00Z">
                <w:rPr>
                  <w:sz w:val="20"/>
                  <w:szCs w:val="20"/>
                  <w:shd w:val="clear" w:color="auto" w:fill="FFFF00"/>
                </w:rPr>
              </w:rPrChange>
            </w:rPr>
            <w:delText>Appendix 1 to this annex</w:delText>
          </w:r>
        </w:del>
      </w:ins>
      <w:ins w:id="100" w:author="Rob Gardner 21-Oct-19" w:date="2019-10-21T16:56:00Z">
        <w:r w:rsidR="00F80194" w:rsidRPr="003466AE">
          <w:rPr>
            <w:sz w:val="20"/>
            <w:szCs w:val="20"/>
            <w:rPrChange w:id="101" w:author="Rob Gardner 21-Oct-19" w:date="2019-10-21T16:56:00Z">
              <w:rPr>
                <w:sz w:val="20"/>
                <w:szCs w:val="20"/>
                <w:shd w:val="clear" w:color="auto" w:fill="FFFF00"/>
              </w:rPr>
            </w:rPrChange>
          </w:rPr>
          <w:t>paragraph</w:t>
        </w:r>
        <w:r w:rsidR="003466AE" w:rsidRPr="003466AE">
          <w:rPr>
            <w:sz w:val="20"/>
            <w:szCs w:val="20"/>
            <w:rPrChange w:id="102" w:author="Rob Gardner 21-Oct-19" w:date="2019-10-21T16:56:00Z">
              <w:rPr>
                <w:sz w:val="20"/>
                <w:szCs w:val="20"/>
                <w:shd w:val="clear" w:color="auto" w:fill="FFFF00"/>
              </w:rPr>
            </w:rPrChange>
          </w:rPr>
          <w:t xml:space="preserve"> 4.2.3</w:t>
        </w:r>
      </w:ins>
      <w:ins w:id="103" w:author="Drafting Coordinator" w:date="2019-10-10T10:59:00Z">
        <w:r w:rsidRPr="003466AE">
          <w:rPr>
            <w:sz w:val="20"/>
            <w:szCs w:val="20"/>
          </w:rPr>
          <w:t>.</w:t>
        </w:r>
        <w:r w:rsidRPr="006D4F07">
          <w:rPr>
            <w:sz w:val="20"/>
            <w:szCs w:val="20"/>
          </w:rPr>
          <w:t xml:space="preserve"> The inner surface of the enclosure shall be impermeable and non-reactive to hydrocarbons. The </w:t>
        </w:r>
        <w:r w:rsidRPr="006D4F07">
          <w:rPr>
            <w:sz w:val="20"/>
            <w:szCs w:val="20"/>
          </w:rPr>
          <w:lastRenderedPageBreak/>
          <w:t>temperature conditioning system shall be capable of controlling the internal enclosure air temperature to follow the prescribed temperature versus time profile throughout the test, and an average tolerance of 1 </w:t>
        </w:r>
      </w:ins>
      <w:ins w:id="104" w:author="EVAP TF 2019.10.15" w:date="2019-10-17T22:18:00Z">
        <w:r w:rsidRPr="006D4F07">
          <w:rPr>
            <w:sz w:val="20"/>
            <w:szCs w:val="20"/>
          </w:rPr>
          <w:t>°C</w:t>
        </w:r>
      </w:ins>
      <w:ins w:id="105" w:author="Drafting Coordinator" w:date="2019-10-10T10:59:00Z">
        <w:del w:id="106" w:author="EVAP TF 2019.10.15" w:date="2019-10-17T22:18:00Z">
          <w:r w:rsidRPr="006D4F07">
            <w:rPr>
              <w:sz w:val="20"/>
              <w:szCs w:val="20"/>
            </w:rPr>
            <w:delText>K</w:delText>
          </w:r>
        </w:del>
        <w:r w:rsidRPr="006D4F07">
          <w:rPr>
            <w:sz w:val="20"/>
            <w:szCs w:val="20"/>
          </w:rPr>
          <w:t xml:space="preserve"> over the duration of the test.</w:t>
        </w:r>
      </w:ins>
    </w:p>
    <w:p w14:paraId="2C7EED2B" w14:textId="77777777" w:rsidR="00412B2E" w:rsidRPr="006D4F07" w:rsidRDefault="000C57DE">
      <w:pPr>
        <w:spacing w:after="120" w:line="240" w:lineRule="atLeast"/>
        <w:ind w:left="2268" w:right="1134"/>
        <w:jc w:val="both"/>
      </w:pPr>
      <w:ins w:id="107" w:author="Drafting Coordinator" w:date="2019-10-10T10:59:00Z">
        <w:r w:rsidRPr="006D4F07">
          <w:rPr>
            <w:sz w:val="20"/>
            <w:szCs w:val="20"/>
          </w:rPr>
          <w:t xml:space="preserve">The control system shall be tuned to provide a smooth temperature pattern that has a minimum of overshoot, hunting, and instability about the desired long-term ambient temperature profile. Interior surface temperatures shall not be less than </w:t>
        </w:r>
        <w:del w:id="108" w:author="EVAP TF 2019.10.15" w:date="2019-10-17T22:18:00Z">
          <w:r w:rsidRPr="006D4F07">
            <w:rPr>
              <w:sz w:val="20"/>
              <w:szCs w:val="20"/>
            </w:rPr>
            <w:delText>278 K (</w:delText>
          </w:r>
        </w:del>
        <w:r w:rsidRPr="006D4F07">
          <w:rPr>
            <w:sz w:val="20"/>
            <w:szCs w:val="20"/>
          </w:rPr>
          <w:t>5 °C</w:t>
        </w:r>
        <w:del w:id="109" w:author="EVAP TF 2019.10.15" w:date="2019-10-17T22:18:00Z">
          <w:r w:rsidRPr="006D4F07">
            <w:rPr>
              <w:sz w:val="20"/>
              <w:szCs w:val="20"/>
            </w:rPr>
            <w:delText>)</w:delText>
          </w:r>
        </w:del>
        <w:r w:rsidRPr="006D4F07">
          <w:rPr>
            <w:sz w:val="20"/>
            <w:szCs w:val="20"/>
          </w:rPr>
          <w:t xml:space="preserve"> nor more than </w:t>
        </w:r>
        <w:del w:id="110" w:author="EVAP TF 2019.10.15" w:date="2019-10-17T22:18:00Z">
          <w:r w:rsidRPr="006D4F07">
            <w:rPr>
              <w:sz w:val="20"/>
              <w:szCs w:val="20"/>
            </w:rPr>
            <w:delText>328 K (</w:delText>
          </w:r>
        </w:del>
        <w:r w:rsidRPr="006D4F07">
          <w:rPr>
            <w:sz w:val="20"/>
            <w:szCs w:val="20"/>
          </w:rPr>
          <w:t>55 °C</w:t>
        </w:r>
        <w:del w:id="111" w:author="EVAP TF 2019.10.15" w:date="2019-10-17T22:18:00Z">
          <w:r w:rsidRPr="006D4F07">
            <w:rPr>
              <w:sz w:val="20"/>
              <w:szCs w:val="20"/>
            </w:rPr>
            <w:delText>)</w:delText>
          </w:r>
        </w:del>
        <w:r w:rsidRPr="006D4F07">
          <w:rPr>
            <w:sz w:val="20"/>
            <w:szCs w:val="20"/>
          </w:rPr>
          <w:t xml:space="preserve"> at any time during the diurnal emission test.</w:t>
        </w:r>
      </w:ins>
    </w:p>
    <w:p w14:paraId="2C7EED2C" w14:textId="77777777" w:rsidR="00412B2E" w:rsidRPr="006D4F07" w:rsidRDefault="000C57DE">
      <w:pPr>
        <w:spacing w:after="120" w:line="240" w:lineRule="atLeast"/>
        <w:ind w:left="2268" w:right="1134"/>
        <w:jc w:val="both"/>
      </w:pPr>
      <w:ins w:id="112" w:author="Drafting Coordinator" w:date="2019-10-10T10:59:00Z">
        <w:r w:rsidRPr="006D4F07">
          <w:rPr>
            <w:sz w:val="20"/>
            <w:szCs w:val="20"/>
          </w:rPr>
          <w:t xml:space="preserve">Wall design shall be such as to promote good dissipation of heat. Interior surface temperatures shall not be below </w:t>
        </w:r>
        <w:del w:id="113" w:author="EVAP TF 2019.10.15" w:date="2019-10-17T22:19:00Z">
          <w:r w:rsidRPr="006D4F07">
            <w:rPr>
              <w:sz w:val="20"/>
              <w:szCs w:val="20"/>
            </w:rPr>
            <w:delText>293 K (</w:delText>
          </w:r>
        </w:del>
        <w:r w:rsidRPr="006D4F07">
          <w:rPr>
            <w:sz w:val="20"/>
            <w:szCs w:val="20"/>
          </w:rPr>
          <w:t>20 °C</w:t>
        </w:r>
        <w:del w:id="114" w:author="EVAP TF 2019.10.15" w:date="2019-10-17T22:19:00Z">
          <w:r w:rsidRPr="006D4F07">
            <w:rPr>
              <w:sz w:val="20"/>
              <w:szCs w:val="20"/>
            </w:rPr>
            <w:delText>)</w:delText>
          </w:r>
        </w:del>
        <w:r w:rsidRPr="006D4F07">
          <w:rPr>
            <w:sz w:val="20"/>
            <w:szCs w:val="20"/>
          </w:rPr>
          <w:t xml:space="preserve">, nor above </w:t>
        </w:r>
        <w:del w:id="115" w:author="EVAP TF 2019.10.15" w:date="2019-10-17T22:19:00Z">
          <w:r w:rsidRPr="006D4F07">
            <w:rPr>
              <w:sz w:val="20"/>
              <w:szCs w:val="20"/>
            </w:rPr>
            <w:delText>325 K (</w:delText>
          </w:r>
        </w:del>
        <w:r w:rsidRPr="006D4F07">
          <w:rPr>
            <w:sz w:val="20"/>
            <w:szCs w:val="20"/>
          </w:rPr>
          <w:t>52 °C</w:t>
        </w:r>
        <w:del w:id="116" w:author="EVAP TF 2019.10.15" w:date="2019-10-17T22:19:00Z">
          <w:r w:rsidRPr="006D4F07">
            <w:rPr>
              <w:sz w:val="20"/>
              <w:szCs w:val="20"/>
            </w:rPr>
            <w:delText>)</w:delText>
          </w:r>
        </w:del>
        <w:r w:rsidRPr="006D4F07">
          <w:rPr>
            <w:sz w:val="20"/>
            <w:szCs w:val="20"/>
          </w:rPr>
          <w:t xml:space="preserve"> for the duration of the hot soak rest.</w:t>
        </w:r>
      </w:ins>
    </w:p>
    <w:p w14:paraId="2C7EED2D" w14:textId="77777777" w:rsidR="00412B2E" w:rsidRPr="006D4F07" w:rsidRDefault="000C57DE">
      <w:pPr>
        <w:spacing w:after="120" w:line="240" w:lineRule="atLeast"/>
        <w:ind w:left="2268" w:right="1134"/>
        <w:jc w:val="both"/>
      </w:pPr>
      <w:ins w:id="117" w:author="Drafting Coordinator" w:date="2019-10-10T10:59:00Z">
        <w:r w:rsidRPr="006D4F07">
          <w:rPr>
            <w:sz w:val="20"/>
            <w:szCs w:val="20"/>
          </w:rPr>
          <w:t>To accommodate the volume changes due to enclosure temperature changes, either a variable-volume or fixed-volume enclosure may be used.</w:t>
        </w:r>
      </w:ins>
    </w:p>
    <w:p w14:paraId="2C7EED2E" w14:textId="77777777" w:rsidR="00412B2E" w:rsidRPr="006D4F07" w:rsidRDefault="000C57DE">
      <w:pPr>
        <w:tabs>
          <w:tab w:val="left" w:pos="2268"/>
        </w:tabs>
        <w:spacing w:after="120" w:line="240" w:lineRule="atLeast"/>
        <w:ind w:left="2268" w:right="1134" w:hanging="1134"/>
        <w:jc w:val="both"/>
      </w:pPr>
      <w:ins w:id="118" w:author="Drafting Coordinator" w:date="2019-10-10T10:59:00Z">
        <w:r w:rsidRPr="006D4F07">
          <w:rPr>
            <w:sz w:val="20"/>
            <w:szCs w:val="20"/>
          </w:rPr>
          <w:t>4.2.1.</w:t>
        </w:r>
        <w:r w:rsidRPr="006D4F07">
          <w:tab/>
        </w:r>
        <w:r w:rsidRPr="006D4F07">
          <w:rPr>
            <w:sz w:val="20"/>
            <w:szCs w:val="20"/>
          </w:rPr>
          <w:t>Variable-volume enclosure</w:t>
        </w:r>
      </w:ins>
    </w:p>
    <w:p w14:paraId="2C7EED2F" w14:textId="7D21DB24" w:rsidR="00412B2E" w:rsidRPr="006D4F07" w:rsidRDefault="000C57DE">
      <w:pPr>
        <w:tabs>
          <w:tab w:val="left" w:pos="2268"/>
        </w:tabs>
        <w:spacing w:after="120" w:line="240" w:lineRule="atLeast"/>
        <w:ind w:left="2268" w:right="1134" w:hanging="1134"/>
        <w:jc w:val="both"/>
      </w:pPr>
      <w:r w:rsidRPr="006D4F07">
        <w:tab/>
      </w:r>
      <w:ins w:id="119" w:author="Drafting Coordinator" w:date="2019-10-10T10:59:00Z">
        <w:r w:rsidRPr="006D4F07">
          <w:rPr>
            <w:sz w:val="20"/>
            <w:szCs w:val="20"/>
          </w:rPr>
          <w:t xml:space="preserve">The variable-volume enclosure expands and contracts in response to the temperature change of the air mass in the enclosure. Two potential means of accommodating the internal volume changes are movable panel(s), or a bellows design, in which an impermeable bag or bags inside the enclosure expand(s) and contracts(s) in response to internal pressure changes by exchanging air from outside the enclosure. Any design for volume </w:t>
        </w:r>
        <w:r w:rsidRPr="009E4CEE">
          <w:rPr>
            <w:sz w:val="20"/>
            <w:szCs w:val="20"/>
          </w:rPr>
          <w:t xml:space="preserve">accommodation shall maintain the integrity of the enclosure as specified in </w:t>
        </w:r>
      </w:ins>
      <w:ins w:id="120" w:author="Rob Gardner 21-Oct-19" w:date="2019-10-21T16:59:00Z">
        <w:r w:rsidR="00710CDD" w:rsidRPr="000B2E2E">
          <w:rPr>
            <w:sz w:val="20"/>
            <w:szCs w:val="20"/>
          </w:rPr>
          <w:t>paragraph 4.2.3</w:t>
        </w:r>
        <w:r w:rsidR="00710CDD" w:rsidRPr="003466AE">
          <w:rPr>
            <w:sz w:val="20"/>
            <w:szCs w:val="20"/>
          </w:rPr>
          <w:t>.</w:t>
        </w:r>
      </w:ins>
      <w:ins w:id="121" w:author="Drafting Coordinator" w:date="2019-10-10T10:59:00Z">
        <w:del w:id="122" w:author="Rob Gardner 21-Oct-19" w:date="2019-10-21T16:59:00Z">
          <w:r w:rsidRPr="009E4CEE" w:rsidDel="00710CDD">
            <w:rPr>
              <w:sz w:val="20"/>
              <w:szCs w:val="20"/>
              <w:rPrChange w:id="123" w:author="Rob Gardner 21-Oct-19" w:date="2019-10-21T16:51:00Z">
                <w:rPr>
                  <w:sz w:val="20"/>
                  <w:szCs w:val="20"/>
                  <w:shd w:val="clear" w:color="auto" w:fill="FFFF00"/>
                </w:rPr>
              </w:rPrChange>
            </w:rPr>
            <w:delText>Appendix 1 to this annex</w:delText>
          </w:r>
        </w:del>
        <w:r w:rsidRPr="009E4CEE">
          <w:rPr>
            <w:sz w:val="20"/>
            <w:szCs w:val="20"/>
          </w:rPr>
          <w:t xml:space="preserve"> over</w:t>
        </w:r>
        <w:r w:rsidRPr="006D4F07">
          <w:rPr>
            <w:sz w:val="20"/>
            <w:szCs w:val="20"/>
          </w:rPr>
          <w:t xml:space="preserve"> the specified temperature range.</w:t>
        </w:r>
      </w:ins>
    </w:p>
    <w:p w14:paraId="2C7EED30" w14:textId="77777777" w:rsidR="00412B2E" w:rsidRPr="006D4F07" w:rsidRDefault="000C57DE">
      <w:pPr>
        <w:tabs>
          <w:tab w:val="left" w:pos="2268"/>
        </w:tabs>
        <w:spacing w:after="120" w:line="240" w:lineRule="atLeast"/>
        <w:ind w:left="2268" w:right="1134" w:hanging="1134"/>
        <w:jc w:val="both"/>
      </w:pPr>
      <w:r w:rsidRPr="006D4F07">
        <w:tab/>
      </w:r>
      <w:ins w:id="124" w:author="Drafting Coordinator" w:date="2019-10-10T10:59:00Z">
        <w:r w:rsidRPr="006D4F07">
          <w:rPr>
            <w:sz w:val="20"/>
            <w:szCs w:val="20"/>
          </w:rPr>
          <w:t xml:space="preserve">Any method of volume accommodation shall limit the differential between the enclosure internal pressure and the barometric pressure to a maximum value of </w:t>
        </w:r>
        <w:r w:rsidRPr="006D4F07">
          <w:rPr>
            <w:rFonts w:ascii="Symbol" w:eastAsia="Symbol" w:hAnsi="Symbol" w:cs="Symbol"/>
            <w:sz w:val="20"/>
            <w:szCs w:val="20"/>
          </w:rPr>
          <w:sym w:font="Symbol" w:char="F0B1"/>
        </w:r>
        <w:r w:rsidRPr="006D4F07">
          <w:rPr>
            <w:sz w:val="20"/>
            <w:szCs w:val="20"/>
          </w:rPr>
          <w:t>5 kPa.</w:t>
        </w:r>
      </w:ins>
    </w:p>
    <w:p w14:paraId="2C7EED31" w14:textId="77777777" w:rsidR="00412B2E" w:rsidRPr="006D4F07" w:rsidRDefault="000C57DE">
      <w:pPr>
        <w:tabs>
          <w:tab w:val="left" w:pos="2268"/>
        </w:tabs>
        <w:spacing w:after="120" w:line="240" w:lineRule="atLeast"/>
        <w:ind w:left="2268" w:right="1134" w:hanging="1134"/>
        <w:jc w:val="both"/>
      </w:pPr>
      <w:r w:rsidRPr="006D4F07">
        <w:tab/>
      </w:r>
      <w:ins w:id="125" w:author="Drafting Coordinator" w:date="2019-10-10T10:59:00Z">
        <w:r w:rsidRPr="006D4F07">
          <w:rPr>
            <w:sz w:val="20"/>
            <w:szCs w:val="20"/>
          </w:rPr>
          <w:t>The enclosure shall be capable of latching to a fixed volume. A variable volume enclosure shall be capable of accommodating a +7 per cent change from its "</w:t>
        </w:r>
        <w:r w:rsidRPr="009E4CEE">
          <w:rPr>
            <w:sz w:val="20"/>
            <w:szCs w:val="20"/>
          </w:rPr>
          <w:t>nominal volume" (</w:t>
        </w:r>
        <w:r w:rsidRPr="009E4CEE">
          <w:rPr>
            <w:sz w:val="20"/>
            <w:szCs w:val="20"/>
            <w:rPrChange w:id="126" w:author="Rob Gardner 21-Oct-19" w:date="2019-10-21T16:51:00Z">
              <w:rPr>
                <w:sz w:val="20"/>
                <w:szCs w:val="20"/>
                <w:shd w:val="clear" w:color="auto" w:fill="FFFF00"/>
              </w:rPr>
            </w:rPrChange>
          </w:rPr>
          <w:t xml:space="preserve">see paragraph </w:t>
        </w:r>
      </w:ins>
      <w:ins w:id="127" w:author="EVAP TF 2019.10.15" w:date="2019-10-17T22:20:00Z">
        <w:r w:rsidRPr="009E4CEE">
          <w:rPr>
            <w:sz w:val="20"/>
            <w:szCs w:val="20"/>
            <w:rPrChange w:id="128" w:author="Rob Gardner 21-Oct-19" w:date="2019-10-21T16:51:00Z">
              <w:rPr>
                <w:sz w:val="20"/>
                <w:szCs w:val="20"/>
                <w:shd w:val="clear" w:color="auto" w:fill="FFFF00"/>
              </w:rPr>
            </w:rPrChange>
          </w:rPr>
          <w:t>4.2.3.1.1.</w:t>
        </w:r>
      </w:ins>
      <w:ins w:id="129" w:author="Drafting Coordinator" w:date="2019-10-10T10:59:00Z">
        <w:del w:id="130" w:author="EVAP TF 2019.10.15" w:date="2019-10-17T22:20:00Z">
          <w:r w:rsidRPr="009E4CEE">
            <w:rPr>
              <w:sz w:val="20"/>
              <w:szCs w:val="20"/>
              <w:rPrChange w:id="131" w:author="Rob Gardner 21-Oct-19" w:date="2019-10-21T16:51:00Z">
                <w:rPr>
                  <w:sz w:val="20"/>
                  <w:szCs w:val="20"/>
                  <w:shd w:val="clear" w:color="auto" w:fill="FFFF00"/>
                </w:rPr>
              </w:rPrChange>
            </w:rPr>
            <w:delText>2.1.1.</w:delText>
          </w:r>
        </w:del>
        <w:r w:rsidRPr="009E4CEE">
          <w:rPr>
            <w:sz w:val="20"/>
            <w:szCs w:val="20"/>
            <w:rPrChange w:id="132" w:author="Rob Gardner 21-Oct-19" w:date="2019-10-21T16:51:00Z">
              <w:rPr>
                <w:sz w:val="20"/>
                <w:szCs w:val="20"/>
                <w:shd w:val="clear" w:color="auto" w:fill="FFFF00"/>
              </w:rPr>
            </w:rPrChange>
          </w:rPr>
          <w:t xml:space="preserve"> of </w:t>
        </w:r>
        <w:del w:id="133" w:author="EVAP TF 2019.10.15" w:date="2019-10-17T22:20:00Z">
          <w:r w:rsidRPr="009E4CEE">
            <w:rPr>
              <w:sz w:val="20"/>
              <w:szCs w:val="20"/>
              <w:rPrChange w:id="134" w:author="Rob Gardner 21-Oct-19" w:date="2019-10-21T16:51:00Z">
                <w:rPr>
                  <w:sz w:val="20"/>
                  <w:szCs w:val="20"/>
                  <w:shd w:val="clear" w:color="auto" w:fill="FFFF00"/>
                </w:rPr>
              </w:rPrChange>
            </w:rPr>
            <w:delText xml:space="preserve">Appendix 1 to </w:delText>
          </w:r>
        </w:del>
        <w:r w:rsidRPr="009E4CEE">
          <w:rPr>
            <w:sz w:val="20"/>
            <w:szCs w:val="20"/>
            <w:rPrChange w:id="135" w:author="Rob Gardner 21-Oct-19" w:date="2019-10-21T16:51:00Z">
              <w:rPr>
                <w:sz w:val="20"/>
                <w:szCs w:val="20"/>
                <w:shd w:val="clear" w:color="auto" w:fill="FFFF00"/>
              </w:rPr>
            </w:rPrChange>
          </w:rPr>
          <w:t>this annex</w:t>
        </w:r>
        <w:r w:rsidRPr="009E4CEE">
          <w:rPr>
            <w:sz w:val="20"/>
            <w:szCs w:val="20"/>
          </w:rPr>
          <w:t>,),</w:t>
        </w:r>
        <w:r w:rsidRPr="006D4F07">
          <w:rPr>
            <w:sz w:val="20"/>
            <w:szCs w:val="20"/>
          </w:rPr>
          <w:t xml:space="preserve"> taking into account temperature and barometric pressure variation during testing.</w:t>
        </w:r>
      </w:ins>
    </w:p>
    <w:p w14:paraId="2C7EED32" w14:textId="77777777" w:rsidR="00412B2E" w:rsidRPr="006D4F07" w:rsidRDefault="000C57DE">
      <w:pPr>
        <w:tabs>
          <w:tab w:val="left" w:pos="2268"/>
        </w:tabs>
        <w:spacing w:after="120" w:line="240" w:lineRule="atLeast"/>
        <w:ind w:left="2268" w:right="1134" w:hanging="1134"/>
        <w:jc w:val="both"/>
      </w:pPr>
      <w:ins w:id="136" w:author="Drafting Coordinator" w:date="2019-10-10T10:59:00Z">
        <w:r w:rsidRPr="006D4F07">
          <w:rPr>
            <w:sz w:val="20"/>
            <w:szCs w:val="20"/>
          </w:rPr>
          <w:t>4.2.2.</w:t>
        </w:r>
        <w:r w:rsidRPr="006D4F07">
          <w:tab/>
        </w:r>
        <w:r w:rsidRPr="006D4F07">
          <w:rPr>
            <w:sz w:val="20"/>
            <w:szCs w:val="20"/>
          </w:rPr>
          <w:t>Fixed-volume enclosure</w:t>
        </w:r>
      </w:ins>
    </w:p>
    <w:p w14:paraId="2C7EED33" w14:textId="492BB521" w:rsidR="00412B2E" w:rsidRPr="006D4F07" w:rsidRDefault="000C57DE">
      <w:pPr>
        <w:tabs>
          <w:tab w:val="left" w:pos="2268"/>
        </w:tabs>
        <w:spacing w:after="120" w:line="240" w:lineRule="atLeast"/>
        <w:ind w:left="2268" w:right="1134" w:hanging="1134"/>
        <w:jc w:val="both"/>
      </w:pPr>
      <w:r w:rsidRPr="006D4F07">
        <w:tab/>
      </w:r>
      <w:ins w:id="137" w:author="Drafting Coordinator" w:date="2019-10-10T10:59:00Z">
        <w:r w:rsidRPr="006D4F07">
          <w:rPr>
            <w:sz w:val="20"/>
            <w:szCs w:val="20"/>
          </w:rPr>
          <w:t>The fixed-volume enclosure shall be constructed with rigid panels that maintain a fixed enclosure volume</w:t>
        </w:r>
        <w:del w:id="138" w:author="Rob Gardner 21-Oct-19" w:date="2019-10-21T08:06:00Z">
          <w:r w:rsidRPr="006D4F07" w:rsidDel="00BC3779">
            <w:rPr>
              <w:sz w:val="20"/>
              <w:szCs w:val="20"/>
            </w:rPr>
            <w:delText>,</w:delText>
          </w:r>
        </w:del>
        <w:r w:rsidRPr="006D4F07">
          <w:rPr>
            <w:sz w:val="20"/>
            <w:szCs w:val="20"/>
          </w:rPr>
          <w:t xml:space="preserve"> and meet the requirements below.</w:t>
        </w:r>
      </w:ins>
    </w:p>
    <w:p w14:paraId="2C7EED34" w14:textId="77777777" w:rsidR="00412B2E" w:rsidRPr="006D4F07" w:rsidRDefault="000C57DE">
      <w:pPr>
        <w:tabs>
          <w:tab w:val="left" w:pos="2268"/>
        </w:tabs>
        <w:spacing w:after="120" w:line="240" w:lineRule="atLeast"/>
        <w:ind w:left="2268" w:right="1134" w:hanging="1134"/>
        <w:jc w:val="both"/>
      </w:pPr>
      <w:ins w:id="139" w:author="Drafting Coordinator" w:date="2019-10-10T10:59:00Z">
        <w:r w:rsidRPr="006D4F07">
          <w:rPr>
            <w:sz w:val="20"/>
            <w:szCs w:val="20"/>
          </w:rPr>
          <w:t>4.2.2.1.</w:t>
        </w:r>
        <w:r w:rsidRPr="006D4F07">
          <w:tab/>
        </w:r>
        <w:r w:rsidRPr="006D4F07">
          <w:rPr>
            <w:sz w:val="20"/>
            <w:szCs w:val="20"/>
          </w:rPr>
          <w:t>The enclosure shall be equipped with an outlet flow stream that withdraws air at a low, constant rate from the enclosure throughout the test. An inlet flow stream may provide make-up air to balance the outgoing flow with incoming ambient air. Inlet air shall be filtered with activated carbon to provide a relatively constant hydrocarbon level. Any method of volume accommodation shall maintain the differential between the enclosure internal pressure and the barometric pressure between 0 and -5 kPa.</w:t>
        </w:r>
      </w:ins>
    </w:p>
    <w:p w14:paraId="2C7EED35" w14:textId="77777777" w:rsidR="00412B2E" w:rsidRPr="006D4F07" w:rsidRDefault="000C57DE">
      <w:pPr>
        <w:tabs>
          <w:tab w:val="left" w:pos="2268"/>
        </w:tabs>
        <w:spacing w:after="120" w:line="240" w:lineRule="atLeast"/>
        <w:ind w:left="2268" w:right="1134" w:hanging="1134"/>
        <w:jc w:val="both"/>
      </w:pPr>
      <w:ins w:id="140" w:author="Drafting Coordinator" w:date="2019-10-10T10:59:00Z">
        <w:r w:rsidRPr="006D4F07">
          <w:rPr>
            <w:sz w:val="20"/>
            <w:szCs w:val="20"/>
          </w:rPr>
          <w:t>4.2.2.2.</w:t>
        </w:r>
        <w:r w:rsidRPr="006D4F07">
          <w:tab/>
        </w:r>
        <w:r w:rsidRPr="006D4F07">
          <w:rPr>
            <w:sz w:val="20"/>
            <w:szCs w:val="20"/>
          </w:rPr>
          <w:t>The equipment shall be capable of measuring the mass of hydrocarbon in the inlet and outlet flow streams with a resolution of 0.01 gram. A bag sampling system may be used to collect a proportional sample of the air withdrawn from and admitted to the enclosure. Alternatively, the inlet and outlet flow streams may be continuously analysed using an on-line FID analyser and integrated with the flow measurements to provide a continuous record of the mass hydrocarbon removal.</w:t>
        </w:r>
      </w:ins>
    </w:p>
    <w:p w14:paraId="2C7EED36" w14:textId="77777777" w:rsidR="00412B2E" w:rsidRPr="006D4F07" w:rsidRDefault="000C57DE">
      <w:pPr>
        <w:keepNext/>
        <w:tabs>
          <w:tab w:val="left" w:pos="2268"/>
        </w:tabs>
        <w:spacing w:after="120" w:line="240" w:lineRule="atLeast"/>
        <w:ind w:left="2268" w:right="1134" w:hanging="1134"/>
        <w:jc w:val="both"/>
        <w:pPrChange w:id="141" w:author="Rob Gardner 21-Oct-19" w:date="2019-10-21T16:33:00Z">
          <w:pPr>
            <w:tabs>
              <w:tab w:val="left" w:pos="2268"/>
            </w:tabs>
            <w:spacing w:after="120" w:line="240" w:lineRule="atLeast"/>
            <w:ind w:left="2268" w:right="1134" w:hanging="1134"/>
            <w:jc w:val="both"/>
          </w:pPr>
        </w:pPrChange>
      </w:pPr>
      <w:ins w:id="142" w:author="Drafting Coordinator" w:date="2019-10-10T11:05:00Z">
        <w:r w:rsidRPr="006D4F07">
          <w:rPr>
            <w:sz w:val="20"/>
            <w:szCs w:val="20"/>
          </w:rPr>
          <w:lastRenderedPageBreak/>
          <w:t>4.2.3.</w:t>
        </w:r>
        <w:r w:rsidRPr="006D4F07">
          <w:tab/>
        </w:r>
        <w:r w:rsidRPr="006D4F07">
          <w:rPr>
            <w:sz w:val="20"/>
            <w:szCs w:val="20"/>
          </w:rPr>
          <w:t>Calibration of the enclosure</w:t>
        </w:r>
      </w:ins>
    </w:p>
    <w:p w14:paraId="2C7EED37" w14:textId="77777777" w:rsidR="00412B2E" w:rsidRPr="006D4F07" w:rsidRDefault="000C57DE">
      <w:pPr>
        <w:keepNext/>
        <w:tabs>
          <w:tab w:val="left" w:pos="2268"/>
        </w:tabs>
        <w:spacing w:after="120" w:line="240" w:lineRule="atLeast"/>
        <w:ind w:left="2268" w:right="1134" w:hanging="1134"/>
        <w:jc w:val="both"/>
        <w:pPrChange w:id="143" w:author="Rob Gardner 21-Oct-19" w:date="2019-10-21T16:33:00Z">
          <w:pPr>
            <w:tabs>
              <w:tab w:val="left" w:pos="2268"/>
            </w:tabs>
            <w:spacing w:after="120" w:line="240" w:lineRule="atLeast"/>
            <w:ind w:left="2268" w:right="1134" w:hanging="1134"/>
            <w:jc w:val="both"/>
          </w:pPr>
        </w:pPrChange>
      </w:pPr>
      <w:ins w:id="144" w:author="Drafting Coordinator" w:date="2019-10-10T11:05:00Z">
        <w:r w:rsidRPr="006D4F07">
          <w:rPr>
            <w:sz w:val="20"/>
            <w:szCs w:val="20"/>
          </w:rPr>
          <w:t>4.2.3.1.</w:t>
        </w:r>
        <w:r w:rsidRPr="006D4F07">
          <w:tab/>
        </w:r>
        <w:r w:rsidRPr="006D4F07">
          <w:rPr>
            <w:sz w:val="20"/>
            <w:szCs w:val="20"/>
          </w:rPr>
          <w:t>Initial determination of internal volume of the enclosure</w:t>
        </w:r>
      </w:ins>
    </w:p>
    <w:p w14:paraId="2C7EED38" w14:textId="77777777" w:rsidR="00412B2E" w:rsidRPr="006D4F07" w:rsidRDefault="000C57DE">
      <w:pPr>
        <w:tabs>
          <w:tab w:val="left" w:pos="2268"/>
        </w:tabs>
        <w:spacing w:after="120" w:line="240" w:lineRule="atLeast"/>
        <w:ind w:left="2268" w:right="1134" w:hanging="1134"/>
        <w:jc w:val="both"/>
      </w:pPr>
      <w:ins w:id="145" w:author="Drafting Coordinator" w:date="2019-10-10T11:05:00Z">
        <w:r w:rsidRPr="006D4F07">
          <w:rPr>
            <w:sz w:val="20"/>
            <w:szCs w:val="20"/>
          </w:rPr>
          <w:t>4.2.3.1.1.</w:t>
        </w:r>
        <w:r w:rsidRPr="006D4F07">
          <w:tab/>
        </w:r>
        <w:r w:rsidRPr="006D4F07">
          <w:rPr>
            <w:sz w:val="20"/>
            <w:szCs w:val="20"/>
          </w:rPr>
          <w:t>Before its initial use, the internal volume of the chamber shall be determined as follows:</w:t>
        </w:r>
      </w:ins>
    </w:p>
    <w:p w14:paraId="2C7EED39" w14:textId="77777777" w:rsidR="00412B2E" w:rsidRPr="006D4F07" w:rsidRDefault="000C57DE">
      <w:pPr>
        <w:spacing w:after="120" w:line="240" w:lineRule="atLeast"/>
        <w:ind w:left="2268" w:right="1134"/>
        <w:jc w:val="both"/>
      </w:pPr>
      <w:ins w:id="146" w:author="Drafting Coordinator" w:date="2019-10-10T11:05:00Z">
        <w:r w:rsidRPr="006D4F07">
          <w:rPr>
            <w:sz w:val="20"/>
            <w:szCs w:val="20"/>
          </w:rPr>
          <w:t>The internal dimensions of the chamber are carefully measured, allowing for any irregularities such as bracing struts. The internal volume of the chamber is determined from these measurements.</w:t>
        </w:r>
      </w:ins>
    </w:p>
    <w:p w14:paraId="2C7EED3A" w14:textId="6324ECCD" w:rsidR="00412B2E" w:rsidRPr="006D4F07" w:rsidRDefault="000C57DE">
      <w:pPr>
        <w:spacing w:after="120" w:line="240" w:lineRule="atLeast"/>
        <w:ind w:left="2268" w:right="1134"/>
        <w:jc w:val="both"/>
      </w:pPr>
      <w:ins w:id="147" w:author="Drafting Coordinator" w:date="2019-10-10T11:05:00Z">
        <w:r w:rsidRPr="006D4F07">
          <w:rPr>
            <w:sz w:val="20"/>
            <w:szCs w:val="20"/>
          </w:rPr>
          <w:t>For variable-volume enclosures, the enclosure shall be latched to a fixed volume when the enclosure is held at an ambient temperature of</w:t>
        </w:r>
        <w:del w:id="148" w:author="EVAP TF 2019.10.15" w:date="2019-10-17T22:21:00Z">
          <w:r w:rsidRPr="006D4F07">
            <w:rPr>
              <w:sz w:val="20"/>
              <w:szCs w:val="20"/>
            </w:rPr>
            <w:delText xml:space="preserve"> 303 K (</w:delText>
          </w:r>
        </w:del>
        <w:r w:rsidRPr="006D4F07">
          <w:rPr>
            <w:sz w:val="20"/>
            <w:szCs w:val="20"/>
          </w:rPr>
          <w:t>30 °C</w:t>
        </w:r>
        <w:del w:id="149" w:author="EVAP TF 2019.10.15" w:date="2019-10-17T22:21:00Z">
          <w:r w:rsidRPr="006D4F07">
            <w:rPr>
              <w:sz w:val="20"/>
              <w:szCs w:val="20"/>
            </w:rPr>
            <w:delText>)</w:delText>
          </w:r>
        </w:del>
        <w:r w:rsidRPr="006D4F07">
          <w:rPr>
            <w:sz w:val="20"/>
            <w:szCs w:val="20"/>
          </w:rPr>
          <w:t xml:space="preserve"> </w:t>
        </w:r>
        <w:del w:id="150" w:author="Rob Gardner 21-Oct-19" w:date="2019-10-21T15:23:00Z">
          <w:r w:rsidRPr="006D4F07" w:rsidDel="00A2249D">
            <w:rPr>
              <w:sz w:val="20"/>
              <w:szCs w:val="20"/>
            </w:rPr>
            <w:delText>[</w:delText>
          </w:r>
        </w:del>
        <w:del w:id="151" w:author="Rob Gardner 21-Oct-19" w:date="2019-10-21T15:21:00Z">
          <w:r w:rsidRPr="006D4F07" w:rsidDel="00CE1F1E">
            <w:rPr>
              <w:sz w:val="20"/>
              <w:szCs w:val="20"/>
            </w:rPr>
            <w:delText>(302 K (</w:delText>
          </w:r>
        </w:del>
      </w:ins>
      <w:ins w:id="152" w:author="Rob Gardner 21-Oct-19" w:date="2019-10-21T15:23:00Z">
        <w:r w:rsidR="00A2249D" w:rsidRPr="006D4F07">
          <w:rPr>
            <w:sz w:val="20"/>
            <w:szCs w:val="20"/>
          </w:rPr>
          <w:t xml:space="preserve">or at the choice of the manufacturer </w:t>
        </w:r>
      </w:ins>
      <w:ins w:id="153" w:author="Drafting Coordinator" w:date="2019-10-10T11:05:00Z">
        <w:r w:rsidRPr="006D4F07">
          <w:rPr>
            <w:sz w:val="20"/>
            <w:szCs w:val="20"/>
          </w:rPr>
          <w:t>29 °C</w:t>
        </w:r>
        <w:del w:id="154" w:author="Rob Gardner 21-Oct-19" w:date="2019-10-21T15:21:00Z">
          <w:r w:rsidRPr="006D4F07" w:rsidDel="00CE1F1E">
            <w:rPr>
              <w:sz w:val="20"/>
              <w:szCs w:val="20"/>
            </w:rPr>
            <w:delText>)</w:delText>
          </w:r>
        </w:del>
        <w:del w:id="155" w:author="Rob Gardner 21-Oct-19" w:date="2019-10-21T15:23:00Z">
          <w:r w:rsidRPr="006D4F07" w:rsidDel="00A2249D">
            <w:rPr>
              <w:sz w:val="20"/>
              <w:szCs w:val="20"/>
            </w:rPr>
            <w:delText>]</w:delText>
          </w:r>
        </w:del>
        <w:r w:rsidRPr="006D4F07">
          <w:rPr>
            <w:sz w:val="20"/>
            <w:szCs w:val="20"/>
          </w:rPr>
          <w:t xml:space="preserve">. This nominal volume shall be repeatable within </w:t>
        </w:r>
        <w:r w:rsidRPr="006D4F07">
          <w:rPr>
            <w:rFonts w:ascii="Symbol" w:eastAsia="Symbol" w:hAnsi="Symbol" w:cs="Symbol"/>
            <w:sz w:val="20"/>
            <w:szCs w:val="20"/>
          </w:rPr>
          <w:sym w:font="Symbol" w:char="F0B1"/>
        </w:r>
        <w:r w:rsidRPr="006D4F07">
          <w:rPr>
            <w:sz w:val="20"/>
            <w:szCs w:val="20"/>
          </w:rPr>
          <w:t>0.5 per cent of the reported value.</w:t>
        </w:r>
      </w:ins>
    </w:p>
    <w:p w14:paraId="2C7EED3B" w14:textId="77777777" w:rsidR="00412B2E" w:rsidRPr="006D4F07" w:rsidRDefault="000C57DE">
      <w:pPr>
        <w:tabs>
          <w:tab w:val="left" w:pos="2268"/>
        </w:tabs>
        <w:spacing w:after="120" w:line="240" w:lineRule="atLeast"/>
        <w:ind w:left="2268" w:right="1134" w:hanging="1134"/>
        <w:jc w:val="both"/>
      </w:pPr>
      <w:ins w:id="156" w:author="Drafting Coordinator" w:date="2019-10-10T11:05:00Z">
        <w:r w:rsidRPr="006D4F07">
          <w:rPr>
            <w:sz w:val="20"/>
            <w:szCs w:val="20"/>
          </w:rPr>
          <w:t>4.2.3.1.2.</w:t>
        </w:r>
        <w:r w:rsidRPr="006D4F07">
          <w:tab/>
        </w:r>
        <w:r w:rsidRPr="006D4F07">
          <w:rPr>
            <w:sz w:val="20"/>
            <w:szCs w:val="20"/>
          </w:rPr>
          <w:t>The net internal volume is determined by subtracting 1.42 m</w:t>
        </w:r>
        <w:r w:rsidRPr="006D4F07">
          <w:rPr>
            <w:sz w:val="20"/>
            <w:szCs w:val="20"/>
            <w:vertAlign w:val="superscript"/>
          </w:rPr>
          <w:t>3</w:t>
        </w:r>
        <w:r w:rsidRPr="006D4F07">
          <w:rPr>
            <w:sz w:val="20"/>
            <w:szCs w:val="20"/>
          </w:rPr>
          <w:t xml:space="preserve"> from the internal volume of the chamber. Alternatively the volume of the test vehicle with the luggage compartment and windows open may be used instead of the 1.42 m</w:t>
        </w:r>
        <w:r w:rsidRPr="006D4F07">
          <w:rPr>
            <w:sz w:val="20"/>
            <w:szCs w:val="20"/>
            <w:vertAlign w:val="superscript"/>
          </w:rPr>
          <w:t>3</w:t>
        </w:r>
        <w:r w:rsidRPr="006D4F07">
          <w:rPr>
            <w:sz w:val="20"/>
            <w:szCs w:val="20"/>
          </w:rPr>
          <w:t>.</w:t>
        </w:r>
      </w:ins>
    </w:p>
    <w:p w14:paraId="2C7EED3C" w14:textId="77777777" w:rsidR="00412B2E" w:rsidRPr="006D4F07" w:rsidRDefault="000C57DE">
      <w:pPr>
        <w:tabs>
          <w:tab w:val="left" w:pos="2268"/>
        </w:tabs>
        <w:spacing w:after="120" w:line="240" w:lineRule="atLeast"/>
        <w:ind w:left="2268" w:right="1134" w:hanging="1134"/>
        <w:jc w:val="both"/>
      </w:pPr>
      <w:ins w:id="157" w:author="Drafting Coordinator" w:date="2019-10-10T11:05:00Z">
        <w:r w:rsidRPr="006D4F07">
          <w:rPr>
            <w:sz w:val="20"/>
            <w:szCs w:val="20"/>
          </w:rPr>
          <w:t>4.2.3.1.3.</w:t>
        </w:r>
        <w:r w:rsidRPr="006D4F07">
          <w:tab/>
        </w:r>
        <w:r w:rsidRPr="006D4F07">
          <w:rPr>
            <w:sz w:val="20"/>
            <w:szCs w:val="20"/>
          </w:rPr>
          <w:t xml:space="preserve">The chamber shall be </w:t>
        </w:r>
        <w:r w:rsidRPr="009E4CEE">
          <w:rPr>
            <w:sz w:val="20"/>
            <w:szCs w:val="20"/>
          </w:rPr>
          <w:t xml:space="preserve">checked as in </w:t>
        </w:r>
        <w:r w:rsidRPr="009E4CEE">
          <w:rPr>
            <w:sz w:val="20"/>
            <w:szCs w:val="20"/>
            <w:rPrChange w:id="158" w:author="Rob Gardner 21-Oct-19" w:date="2019-10-21T16:51:00Z">
              <w:rPr>
                <w:sz w:val="20"/>
                <w:szCs w:val="20"/>
                <w:shd w:val="clear" w:color="auto" w:fill="FFFF00"/>
              </w:rPr>
            </w:rPrChange>
          </w:rPr>
          <w:t xml:space="preserve">paragraph </w:t>
        </w:r>
      </w:ins>
      <w:ins w:id="159" w:author="EVAP TF 2019.10.15" w:date="2019-10-17T22:21:00Z">
        <w:r w:rsidRPr="009E4CEE">
          <w:rPr>
            <w:sz w:val="20"/>
            <w:szCs w:val="20"/>
            <w:rPrChange w:id="160" w:author="Rob Gardner 21-Oct-19" w:date="2019-10-21T16:51:00Z">
              <w:rPr>
                <w:sz w:val="20"/>
                <w:szCs w:val="20"/>
                <w:shd w:val="clear" w:color="auto" w:fill="FFFF00"/>
              </w:rPr>
            </w:rPrChange>
          </w:rPr>
          <w:t>4.2.3.3.</w:t>
        </w:r>
      </w:ins>
      <w:ins w:id="161" w:author="Drafting Coordinator" w:date="2019-10-10T11:05:00Z">
        <w:del w:id="162" w:author="EVAP TF 2019.10.15" w:date="2019-10-17T22:21:00Z">
          <w:r w:rsidRPr="009E4CEE">
            <w:rPr>
              <w:sz w:val="20"/>
              <w:szCs w:val="20"/>
              <w:rPrChange w:id="163" w:author="Rob Gardner 21-Oct-19" w:date="2019-10-21T16:51:00Z">
                <w:rPr>
                  <w:sz w:val="20"/>
                  <w:szCs w:val="20"/>
                  <w:shd w:val="clear" w:color="auto" w:fill="FFFF00"/>
                </w:rPr>
              </w:rPrChange>
            </w:rPr>
            <w:delText>2.3.</w:delText>
          </w:r>
        </w:del>
        <w:del w:id="164" w:author="EVAP TF 2019.10.15" w:date="2019-10-17T22:22:00Z">
          <w:r w:rsidRPr="009E4CEE">
            <w:rPr>
              <w:sz w:val="20"/>
              <w:szCs w:val="20"/>
              <w:rPrChange w:id="165" w:author="Rob Gardner 21-Oct-19" w:date="2019-10-21T16:51:00Z">
                <w:rPr>
                  <w:sz w:val="20"/>
                  <w:szCs w:val="20"/>
                  <w:shd w:val="clear" w:color="auto" w:fill="FFFF00"/>
                </w:rPr>
              </w:rPrChange>
            </w:rPr>
            <w:delText xml:space="preserve"> of this appendix</w:delText>
          </w:r>
        </w:del>
        <w:r w:rsidRPr="009E4CEE">
          <w:rPr>
            <w:sz w:val="20"/>
            <w:szCs w:val="20"/>
          </w:rPr>
          <w:t>.</w:t>
        </w:r>
        <w:r w:rsidRPr="006D4F07">
          <w:rPr>
            <w:sz w:val="20"/>
            <w:szCs w:val="20"/>
          </w:rPr>
          <w:t xml:space="preserve"> If the propane mass does not correspond to the injected mass to within </w:t>
        </w:r>
        <w:r w:rsidRPr="006D4F07">
          <w:rPr>
            <w:rFonts w:ascii="Symbol" w:eastAsia="Symbol" w:hAnsi="Symbol" w:cs="Symbol"/>
            <w:sz w:val="20"/>
            <w:szCs w:val="20"/>
          </w:rPr>
          <w:sym w:font="Symbol" w:char="F0B1"/>
        </w:r>
        <w:r w:rsidRPr="006D4F07">
          <w:rPr>
            <w:sz w:val="20"/>
            <w:szCs w:val="20"/>
          </w:rPr>
          <w:t>2 per cent, then corrective action is required.</w:t>
        </w:r>
      </w:ins>
    </w:p>
    <w:p w14:paraId="2C7EED3D" w14:textId="77777777" w:rsidR="00412B2E" w:rsidRPr="006D4F07" w:rsidRDefault="000C57DE">
      <w:pPr>
        <w:tabs>
          <w:tab w:val="left" w:pos="2268"/>
        </w:tabs>
        <w:spacing w:after="120" w:line="240" w:lineRule="atLeast"/>
        <w:ind w:left="2268" w:right="1134" w:hanging="1134"/>
        <w:jc w:val="both"/>
      </w:pPr>
      <w:ins w:id="166" w:author="Drafting Coordinator" w:date="2019-10-10T11:05:00Z">
        <w:r w:rsidRPr="006D4F07">
          <w:rPr>
            <w:sz w:val="20"/>
            <w:szCs w:val="20"/>
          </w:rPr>
          <w:t>4.2.3.2.</w:t>
        </w:r>
        <w:r w:rsidRPr="006D4F07">
          <w:tab/>
        </w:r>
        <w:r w:rsidRPr="006D4F07">
          <w:rPr>
            <w:sz w:val="20"/>
            <w:szCs w:val="20"/>
          </w:rPr>
          <w:t>Determination of chamber background emissions</w:t>
        </w:r>
      </w:ins>
    </w:p>
    <w:p w14:paraId="2C7EED3E" w14:textId="77777777" w:rsidR="00412B2E" w:rsidRPr="006D4F07" w:rsidRDefault="000C57DE">
      <w:pPr>
        <w:spacing w:after="120" w:line="240" w:lineRule="atLeast"/>
        <w:ind w:left="2268" w:right="1134"/>
        <w:jc w:val="both"/>
      </w:pPr>
      <w:ins w:id="167" w:author="Drafting Coordinator" w:date="2019-10-10T11:05:00Z">
        <w:r w:rsidRPr="006D4F07">
          <w:rPr>
            <w:sz w:val="20"/>
            <w:szCs w:val="20"/>
          </w:rPr>
          <w:t>This operation determines that the chamber does not contain any materials that emit significant amounts of hydrocarbons. The check shall be carried out at the enclosure's introduction to service, after any operations in the enclosure which may affect background emissions and at a frequency of at least once per year.</w:t>
        </w:r>
      </w:ins>
    </w:p>
    <w:p w14:paraId="2C7EED3F" w14:textId="77777777" w:rsidR="00412B2E" w:rsidRPr="006D4F07" w:rsidRDefault="000C57DE">
      <w:pPr>
        <w:tabs>
          <w:tab w:val="left" w:pos="2268"/>
        </w:tabs>
        <w:spacing w:after="120" w:line="240" w:lineRule="atLeast"/>
        <w:ind w:left="2268" w:right="1134" w:hanging="1134"/>
        <w:jc w:val="both"/>
      </w:pPr>
      <w:ins w:id="168" w:author="Drafting Coordinator" w:date="2019-10-10T11:05:00Z">
        <w:r w:rsidRPr="006D4F07">
          <w:rPr>
            <w:sz w:val="20"/>
            <w:szCs w:val="20"/>
          </w:rPr>
          <w:t>4.2.3.2.1.</w:t>
        </w:r>
        <w:r w:rsidRPr="006D4F07">
          <w:tab/>
        </w:r>
        <w:r w:rsidRPr="006D4F07">
          <w:rPr>
            <w:sz w:val="20"/>
            <w:szCs w:val="20"/>
          </w:rPr>
          <w:t xml:space="preserve">Variable-volume enclosures may be operated in either latched or unlatched volume configuration, as </w:t>
        </w:r>
        <w:r w:rsidRPr="009E4CEE">
          <w:rPr>
            <w:sz w:val="20"/>
            <w:szCs w:val="20"/>
          </w:rPr>
          <w:t xml:space="preserve">described in </w:t>
        </w:r>
        <w:r w:rsidRPr="009E4CEE">
          <w:rPr>
            <w:sz w:val="20"/>
            <w:szCs w:val="20"/>
            <w:rPrChange w:id="169" w:author="Rob Gardner 21-Oct-19" w:date="2019-10-21T16:50:00Z">
              <w:rPr>
                <w:sz w:val="20"/>
                <w:szCs w:val="20"/>
                <w:shd w:val="clear" w:color="auto" w:fill="FFFF00"/>
              </w:rPr>
            </w:rPrChange>
          </w:rPr>
          <w:t>paragraph </w:t>
        </w:r>
      </w:ins>
      <w:ins w:id="170" w:author="EVAP TF 2019.10.15" w:date="2019-10-17T22:23:00Z">
        <w:r w:rsidRPr="009E4CEE">
          <w:rPr>
            <w:sz w:val="20"/>
            <w:szCs w:val="20"/>
            <w:rPrChange w:id="171" w:author="Rob Gardner 21-Oct-19" w:date="2019-10-21T16:50:00Z">
              <w:rPr>
                <w:sz w:val="20"/>
                <w:szCs w:val="20"/>
                <w:shd w:val="clear" w:color="auto" w:fill="FFFF00"/>
              </w:rPr>
            </w:rPrChange>
          </w:rPr>
          <w:t>4.2.3.1.1.</w:t>
        </w:r>
      </w:ins>
      <w:ins w:id="172" w:author="Drafting Coordinator" w:date="2019-10-10T11:05:00Z">
        <w:del w:id="173" w:author="EVAP TF 2019.10.15" w:date="2019-10-17T22:23:00Z">
          <w:r w:rsidRPr="009E4CEE">
            <w:rPr>
              <w:sz w:val="20"/>
              <w:szCs w:val="20"/>
              <w:rPrChange w:id="174" w:author="Rob Gardner 21-Oct-19" w:date="2019-10-21T16:50:00Z">
                <w:rPr>
                  <w:sz w:val="20"/>
                  <w:szCs w:val="20"/>
                  <w:shd w:val="clear" w:color="auto" w:fill="FFFF00"/>
                </w:rPr>
              </w:rPrChange>
            </w:rPr>
            <w:delText>2.1.1. of this appendix</w:delText>
          </w:r>
        </w:del>
        <w:r w:rsidRPr="009E4CEE">
          <w:rPr>
            <w:sz w:val="20"/>
            <w:szCs w:val="20"/>
          </w:rPr>
          <w:t>, ambient</w:t>
        </w:r>
        <w:r w:rsidRPr="006D4F07">
          <w:rPr>
            <w:sz w:val="20"/>
            <w:szCs w:val="20"/>
          </w:rPr>
          <w:t xml:space="preserve"> temperatures shall be maintained at 35 °C </w:t>
        </w:r>
        <w:r w:rsidRPr="006D4F07">
          <w:rPr>
            <w:rFonts w:ascii="Symbol" w:eastAsia="Symbol" w:hAnsi="Symbol" w:cs="Symbol"/>
            <w:sz w:val="20"/>
            <w:szCs w:val="20"/>
          </w:rPr>
          <w:sym w:font="Symbol" w:char="F0B1"/>
        </w:r>
        <w:r w:rsidRPr="006D4F07">
          <w:rPr>
            <w:sz w:val="20"/>
            <w:szCs w:val="20"/>
          </w:rPr>
          <w:t xml:space="preserve"> 2 °C</w:t>
        </w:r>
      </w:ins>
      <w:ins w:id="175" w:author="EVAP TF 2019.10.15" w:date="2019-10-17T22:25:00Z">
        <w:r w:rsidRPr="006D4F07">
          <w:rPr>
            <w:sz w:val="20"/>
            <w:szCs w:val="20"/>
          </w:rPr>
          <w:t xml:space="preserve">, or at the choice of the manufacturer 36 °C </w:t>
        </w:r>
        <w:r w:rsidRPr="006D4F07">
          <w:rPr>
            <w:rFonts w:ascii="Symbol" w:eastAsia="Symbol" w:hAnsi="Symbol" w:cs="Symbol"/>
            <w:sz w:val="20"/>
            <w:szCs w:val="20"/>
          </w:rPr>
          <w:sym w:font="Symbol" w:char="F0B1"/>
        </w:r>
        <w:r w:rsidRPr="006D4F07">
          <w:rPr>
            <w:sz w:val="20"/>
            <w:szCs w:val="20"/>
          </w:rPr>
          <w:t xml:space="preserve"> 2 °C</w:t>
        </w:r>
      </w:ins>
      <w:ins w:id="176" w:author="Drafting Coordinator" w:date="2019-10-10T11:05:00Z">
        <w:r w:rsidRPr="006D4F07">
          <w:rPr>
            <w:sz w:val="20"/>
            <w:szCs w:val="20"/>
          </w:rPr>
          <w:t>, throughout the 4-hour period mentioned below.</w:t>
        </w:r>
      </w:ins>
    </w:p>
    <w:p w14:paraId="2C7EED40" w14:textId="77777777" w:rsidR="00412B2E" w:rsidRPr="006D4F07" w:rsidRDefault="000C57DE">
      <w:pPr>
        <w:tabs>
          <w:tab w:val="left" w:pos="2268"/>
        </w:tabs>
        <w:spacing w:after="120" w:line="240" w:lineRule="atLeast"/>
        <w:ind w:left="2268" w:right="1134" w:hanging="1134"/>
        <w:jc w:val="both"/>
      </w:pPr>
      <w:ins w:id="177" w:author="Drafting Coordinator" w:date="2019-10-10T11:05:00Z">
        <w:r w:rsidRPr="006D4F07">
          <w:rPr>
            <w:sz w:val="20"/>
            <w:szCs w:val="20"/>
          </w:rPr>
          <w:t>4.2.3.2.2.</w:t>
        </w:r>
        <w:r w:rsidRPr="006D4F07">
          <w:tab/>
        </w:r>
        <w:r w:rsidRPr="006D4F07">
          <w:rPr>
            <w:sz w:val="20"/>
            <w:szCs w:val="20"/>
          </w:rPr>
          <w:t xml:space="preserve">Fixed volume enclosures shall be operated with the inlet and outlet flow streams closed. Ambient temperatures shall be maintained at 35 °C </w:t>
        </w:r>
        <w:r w:rsidRPr="006D4F07">
          <w:rPr>
            <w:rFonts w:ascii="Symbol" w:eastAsia="Symbol" w:hAnsi="Symbol" w:cs="Symbol"/>
            <w:sz w:val="20"/>
            <w:szCs w:val="20"/>
          </w:rPr>
          <w:sym w:font="Symbol" w:char="F0B1"/>
        </w:r>
        <w:r w:rsidRPr="006D4F07">
          <w:rPr>
            <w:sz w:val="20"/>
            <w:szCs w:val="20"/>
          </w:rPr>
          <w:t xml:space="preserve"> 2 °C</w:t>
        </w:r>
      </w:ins>
      <w:ins w:id="178" w:author="EVAP TF 2019.10.15" w:date="2019-10-17T22:24:00Z">
        <w:r w:rsidRPr="006D4F07">
          <w:rPr>
            <w:sz w:val="20"/>
            <w:szCs w:val="20"/>
          </w:rPr>
          <w:t xml:space="preserve">, or at the choice of the manufacturer 36 °C </w:t>
        </w:r>
        <w:r w:rsidRPr="006D4F07">
          <w:rPr>
            <w:rFonts w:ascii="Symbol" w:eastAsia="Symbol" w:hAnsi="Symbol" w:cs="Symbol"/>
            <w:sz w:val="20"/>
            <w:szCs w:val="20"/>
          </w:rPr>
          <w:sym w:font="Symbol" w:char="F0B1"/>
        </w:r>
        <w:r w:rsidRPr="006D4F07">
          <w:rPr>
            <w:sz w:val="20"/>
            <w:szCs w:val="20"/>
          </w:rPr>
          <w:t xml:space="preserve"> 2 °C</w:t>
        </w:r>
      </w:ins>
      <w:ins w:id="179" w:author="Drafting Coordinator" w:date="2019-10-10T11:05:00Z">
        <w:r w:rsidRPr="006D4F07">
          <w:rPr>
            <w:sz w:val="20"/>
            <w:szCs w:val="20"/>
          </w:rPr>
          <w:t xml:space="preserve"> throughout the 4-hour period mentioned below.</w:t>
        </w:r>
      </w:ins>
    </w:p>
    <w:p w14:paraId="2C7EED41" w14:textId="77777777" w:rsidR="00412B2E" w:rsidRPr="006D4F07" w:rsidRDefault="000C57DE">
      <w:pPr>
        <w:tabs>
          <w:tab w:val="left" w:pos="2268"/>
        </w:tabs>
        <w:spacing w:after="120" w:line="240" w:lineRule="atLeast"/>
        <w:ind w:left="2268" w:right="1134" w:hanging="1134"/>
        <w:jc w:val="both"/>
      </w:pPr>
      <w:ins w:id="180" w:author="Drafting Coordinator" w:date="2019-10-10T11:05:00Z">
        <w:r w:rsidRPr="006D4F07">
          <w:rPr>
            <w:sz w:val="20"/>
            <w:szCs w:val="20"/>
          </w:rPr>
          <w:t>4.2.3.2.3.</w:t>
        </w:r>
        <w:r w:rsidRPr="006D4F07">
          <w:tab/>
        </w:r>
        <w:r w:rsidRPr="006D4F07">
          <w:rPr>
            <w:sz w:val="20"/>
            <w:szCs w:val="20"/>
          </w:rPr>
          <w:t>The enclosure may be sealed and the mixing fan operated for a period of up to 12 hours before the 4-hour background sampling period begins.</w:t>
        </w:r>
      </w:ins>
    </w:p>
    <w:p w14:paraId="2C7EED42" w14:textId="77777777" w:rsidR="00412B2E" w:rsidRPr="006D4F07" w:rsidRDefault="000C57DE">
      <w:pPr>
        <w:tabs>
          <w:tab w:val="left" w:pos="2268"/>
        </w:tabs>
        <w:spacing w:after="120" w:line="240" w:lineRule="atLeast"/>
        <w:ind w:left="2268" w:right="1134" w:hanging="1134"/>
        <w:jc w:val="both"/>
      </w:pPr>
      <w:ins w:id="181" w:author="Drafting Coordinator" w:date="2019-10-10T11:05:00Z">
        <w:r w:rsidRPr="006D4F07">
          <w:rPr>
            <w:sz w:val="20"/>
            <w:szCs w:val="20"/>
          </w:rPr>
          <w:t>4.2.3.2.4.</w:t>
        </w:r>
        <w:r w:rsidRPr="006D4F07">
          <w:tab/>
        </w:r>
        <w:r w:rsidRPr="006D4F07">
          <w:rPr>
            <w:sz w:val="20"/>
            <w:szCs w:val="20"/>
          </w:rPr>
          <w:t>The analyser (if required) shall be calibrated, then zeroed and spanned.</w:t>
        </w:r>
      </w:ins>
    </w:p>
    <w:p w14:paraId="2C7EED43" w14:textId="77777777" w:rsidR="00412B2E" w:rsidRPr="006D4F07" w:rsidRDefault="000C57DE">
      <w:pPr>
        <w:tabs>
          <w:tab w:val="left" w:pos="2268"/>
        </w:tabs>
        <w:spacing w:after="120" w:line="240" w:lineRule="atLeast"/>
        <w:ind w:left="2268" w:right="1134" w:hanging="1134"/>
        <w:jc w:val="both"/>
      </w:pPr>
      <w:ins w:id="182" w:author="Drafting Coordinator" w:date="2019-10-10T11:05:00Z">
        <w:r w:rsidRPr="006D4F07">
          <w:rPr>
            <w:sz w:val="20"/>
            <w:szCs w:val="20"/>
          </w:rPr>
          <w:t>4.2.3.2.5.</w:t>
        </w:r>
        <w:r w:rsidRPr="006D4F07">
          <w:tab/>
        </w:r>
        <w:r w:rsidRPr="006D4F07">
          <w:rPr>
            <w:sz w:val="20"/>
            <w:szCs w:val="20"/>
          </w:rPr>
          <w:t>The enclosure shall be purged until a stable hydrocarbon reading is obtained, and the mixing fan turned on if not already on.</w:t>
        </w:r>
      </w:ins>
    </w:p>
    <w:p w14:paraId="2C7EED44" w14:textId="77777777" w:rsidR="00412B2E" w:rsidRPr="006D4F07" w:rsidRDefault="000C57DE">
      <w:pPr>
        <w:tabs>
          <w:tab w:val="left" w:pos="2268"/>
        </w:tabs>
        <w:spacing w:after="120" w:line="240" w:lineRule="atLeast"/>
        <w:ind w:left="2268" w:right="1134" w:hanging="1134"/>
        <w:jc w:val="both"/>
      </w:pPr>
      <w:ins w:id="183" w:author="Drafting Coordinator" w:date="2019-10-10T11:05:00Z">
        <w:r w:rsidRPr="006D4F07">
          <w:rPr>
            <w:sz w:val="20"/>
            <w:szCs w:val="20"/>
          </w:rPr>
          <w:t>4.2.3.2.6.</w:t>
        </w:r>
        <w:r w:rsidRPr="006D4F07">
          <w:tab/>
        </w:r>
        <w:r w:rsidRPr="006D4F07">
          <w:rPr>
            <w:sz w:val="20"/>
            <w:szCs w:val="20"/>
          </w:rPr>
          <w:t>The chamber is then sealed and the background hydrocarbon concentration, temperature and barometric pressure are measured. These are the initial readings C</w:t>
        </w:r>
        <w:r w:rsidRPr="006D4F07">
          <w:rPr>
            <w:sz w:val="20"/>
            <w:szCs w:val="20"/>
            <w:vertAlign w:val="subscript"/>
          </w:rPr>
          <w:t>HCi</w:t>
        </w:r>
        <w:r w:rsidRPr="006D4F07">
          <w:rPr>
            <w:sz w:val="20"/>
            <w:szCs w:val="20"/>
          </w:rPr>
          <w:t>, P</w:t>
        </w:r>
        <w:r w:rsidRPr="006D4F07">
          <w:rPr>
            <w:sz w:val="20"/>
            <w:szCs w:val="20"/>
            <w:vertAlign w:val="subscript"/>
          </w:rPr>
          <w:t>i</w:t>
        </w:r>
        <w:r w:rsidRPr="006D4F07">
          <w:rPr>
            <w:sz w:val="20"/>
            <w:szCs w:val="20"/>
          </w:rPr>
          <w:t>, T</w:t>
        </w:r>
        <w:r w:rsidRPr="006D4F07">
          <w:rPr>
            <w:sz w:val="20"/>
            <w:szCs w:val="20"/>
            <w:vertAlign w:val="subscript"/>
          </w:rPr>
          <w:t>i</w:t>
        </w:r>
        <w:r w:rsidRPr="006D4F07">
          <w:rPr>
            <w:sz w:val="20"/>
            <w:szCs w:val="20"/>
          </w:rPr>
          <w:t xml:space="preserve"> used in the enclosure background calculation.</w:t>
        </w:r>
      </w:ins>
    </w:p>
    <w:p w14:paraId="2C7EED45" w14:textId="77777777" w:rsidR="00412B2E" w:rsidRPr="006D4F07" w:rsidRDefault="000C57DE">
      <w:pPr>
        <w:tabs>
          <w:tab w:val="left" w:pos="2268"/>
        </w:tabs>
        <w:spacing w:after="120" w:line="240" w:lineRule="atLeast"/>
        <w:ind w:left="2268" w:right="1134" w:hanging="1134"/>
        <w:jc w:val="both"/>
      </w:pPr>
      <w:ins w:id="184" w:author="Drafting Coordinator" w:date="2019-10-10T11:05:00Z">
        <w:r w:rsidRPr="006D4F07">
          <w:rPr>
            <w:sz w:val="20"/>
            <w:szCs w:val="20"/>
          </w:rPr>
          <w:t>4.2.3.2.7.</w:t>
        </w:r>
        <w:r w:rsidRPr="006D4F07">
          <w:tab/>
        </w:r>
        <w:r w:rsidRPr="006D4F07">
          <w:rPr>
            <w:sz w:val="20"/>
            <w:szCs w:val="20"/>
          </w:rPr>
          <w:t>The enclosure is allowed to stand undisturbed with the mixing fan on for a period of four hours.</w:t>
        </w:r>
      </w:ins>
    </w:p>
    <w:p w14:paraId="2C7EED46" w14:textId="77777777" w:rsidR="00412B2E" w:rsidRPr="006D4F07" w:rsidRDefault="000C57DE">
      <w:pPr>
        <w:tabs>
          <w:tab w:val="left" w:pos="2268"/>
        </w:tabs>
        <w:spacing w:after="120" w:line="240" w:lineRule="atLeast"/>
        <w:ind w:left="2268" w:right="1134" w:hanging="1134"/>
        <w:jc w:val="both"/>
      </w:pPr>
      <w:ins w:id="185" w:author="Drafting Coordinator" w:date="2019-10-10T11:05:00Z">
        <w:r w:rsidRPr="006D4F07">
          <w:rPr>
            <w:sz w:val="20"/>
            <w:szCs w:val="20"/>
          </w:rPr>
          <w:t>4.2.3.2.8.</w:t>
        </w:r>
        <w:r w:rsidRPr="006D4F07">
          <w:tab/>
        </w:r>
        <w:r w:rsidRPr="006D4F07">
          <w:rPr>
            <w:sz w:val="20"/>
            <w:szCs w:val="20"/>
          </w:rPr>
          <w:t>At the end of this time the same analyser is used to measure the hydrocarbon concentration in the chamber. The temperature and the barometric pressure are also measured. These are the final readings C</w:t>
        </w:r>
        <w:r w:rsidRPr="006D4F07">
          <w:rPr>
            <w:sz w:val="20"/>
            <w:szCs w:val="20"/>
            <w:vertAlign w:val="subscript"/>
          </w:rPr>
          <w:t>HCf</w:t>
        </w:r>
        <w:r w:rsidRPr="006D4F07">
          <w:rPr>
            <w:sz w:val="20"/>
            <w:szCs w:val="20"/>
          </w:rPr>
          <w:t>, P</w:t>
        </w:r>
        <w:r w:rsidRPr="006D4F07">
          <w:rPr>
            <w:sz w:val="20"/>
            <w:szCs w:val="20"/>
            <w:vertAlign w:val="subscript"/>
          </w:rPr>
          <w:t>f</w:t>
        </w:r>
        <w:r w:rsidRPr="006D4F07">
          <w:rPr>
            <w:sz w:val="20"/>
            <w:szCs w:val="20"/>
          </w:rPr>
          <w:t>, T</w:t>
        </w:r>
        <w:r w:rsidRPr="006D4F07">
          <w:rPr>
            <w:sz w:val="20"/>
            <w:szCs w:val="20"/>
            <w:vertAlign w:val="subscript"/>
          </w:rPr>
          <w:t>f.</w:t>
        </w:r>
      </w:ins>
    </w:p>
    <w:p w14:paraId="2C7EED47" w14:textId="5FFEF94C" w:rsidR="00412B2E" w:rsidRPr="006D4F07" w:rsidRDefault="000C57DE">
      <w:pPr>
        <w:tabs>
          <w:tab w:val="left" w:pos="2268"/>
        </w:tabs>
        <w:spacing w:after="120" w:line="240" w:lineRule="atLeast"/>
        <w:ind w:left="2268" w:right="1134" w:hanging="1134"/>
        <w:jc w:val="both"/>
      </w:pPr>
      <w:ins w:id="186" w:author="Drafting Coordinator" w:date="2019-10-10T11:05:00Z">
        <w:r w:rsidRPr="006D4F07">
          <w:rPr>
            <w:sz w:val="20"/>
            <w:szCs w:val="20"/>
          </w:rPr>
          <w:lastRenderedPageBreak/>
          <w:t>4.2.3.2.9.</w:t>
        </w:r>
        <w:r w:rsidRPr="006D4F07">
          <w:tab/>
        </w:r>
        <w:r w:rsidRPr="006D4F07">
          <w:rPr>
            <w:sz w:val="20"/>
            <w:szCs w:val="20"/>
          </w:rPr>
          <w:t xml:space="preserve">The change in mass of hydrocarbons in the enclosure shall be calculated over the time of the test in accordance </w:t>
        </w:r>
        <w:r w:rsidRPr="009E4CEE">
          <w:rPr>
            <w:sz w:val="20"/>
            <w:szCs w:val="20"/>
          </w:rPr>
          <w:t xml:space="preserve">with </w:t>
        </w:r>
        <w:r w:rsidRPr="009E4CEE">
          <w:rPr>
            <w:sz w:val="20"/>
            <w:szCs w:val="20"/>
            <w:rPrChange w:id="187" w:author="Rob Gardner 21-Oct-19" w:date="2019-10-21T16:50:00Z">
              <w:rPr>
                <w:sz w:val="20"/>
                <w:szCs w:val="20"/>
                <w:shd w:val="clear" w:color="auto" w:fill="FFFF00"/>
              </w:rPr>
            </w:rPrChange>
          </w:rPr>
          <w:t>paragraph </w:t>
        </w:r>
      </w:ins>
      <w:ins w:id="188" w:author="EVAP TF 2019.10.15" w:date="2019-10-17T22:25:00Z">
        <w:r w:rsidRPr="009E4CEE">
          <w:rPr>
            <w:sz w:val="20"/>
            <w:szCs w:val="20"/>
            <w:rPrChange w:id="189" w:author="Rob Gardner 21-Oct-19" w:date="2019-10-21T16:50:00Z">
              <w:rPr>
                <w:sz w:val="20"/>
                <w:szCs w:val="20"/>
                <w:shd w:val="clear" w:color="auto" w:fill="FFFF00"/>
              </w:rPr>
            </w:rPrChange>
          </w:rPr>
          <w:t>4.2.3.4.</w:t>
        </w:r>
      </w:ins>
      <w:ins w:id="190" w:author="Drafting Coordinator" w:date="2019-10-10T11:05:00Z">
        <w:del w:id="191" w:author="EVAP TF 2019.10.15" w:date="2019-10-17T22:25:00Z">
          <w:r w:rsidRPr="009E4CEE">
            <w:rPr>
              <w:sz w:val="20"/>
              <w:szCs w:val="20"/>
              <w:rPrChange w:id="192" w:author="Rob Gardner 21-Oct-19" w:date="2019-10-21T16:50:00Z">
                <w:rPr>
                  <w:sz w:val="20"/>
                  <w:szCs w:val="20"/>
                  <w:shd w:val="clear" w:color="auto" w:fill="FFFF00"/>
                </w:rPr>
              </w:rPrChange>
            </w:rPr>
            <w:delText>2.4. of this appendix</w:delText>
          </w:r>
        </w:del>
        <w:r w:rsidRPr="006D4F07">
          <w:rPr>
            <w:sz w:val="20"/>
            <w:szCs w:val="20"/>
          </w:rPr>
          <w:t xml:space="preserve"> and shall not</w:t>
        </w:r>
        <w:del w:id="193" w:author="Rob Gardner 21-Oct-19" w:date="2019-10-21T15:26:00Z">
          <w:r w:rsidRPr="006D4F07" w:rsidDel="00014536">
            <w:rPr>
              <w:sz w:val="20"/>
              <w:szCs w:val="20"/>
            </w:rPr>
            <w:delText> </w:delText>
          </w:r>
        </w:del>
      </w:ins>
      <w:ins w:id="194" w:author="Rob Gardner 21-Oct-19" w:date="2019-10-21T15:26:00Z">
        <w:r w:rsidR="00014536" w:rsidRPr="006D4F07">
          <w:rPr>
            <w:sz w:val="20"/>
            <w:szCs w:val="20"/>
          </w:rPr>
          <w:t xml:space="preserve"> </w:t>
        </w:r>
      </w:ins>
      <w:ins w:id="195" w:author="Drafting Coordinator" w:date="2019-10-10T11:05:00Z">
        <w:r w:rsidRPr="006D4F07">
          <w:rPr>
            <w:sz w:val="20"/>
            <w:szCs w:val="20"/>
          </w:rPr>
          <w:t>exceed</w:t>
        </w:r>
        <w:del w:id="196" w:author="Rob Gardner 21-Oct-19" w:date="2019-10-21T15:26:00Z">
          <w:r w:rsidRPr="006D4F07" w:rsidDel="00014536">
            <w:rPr>
              <w:sz w:val="20"/>
              <w:szCs w:val="20"/>
            </w:rPr>
            <w:delText> </w:delText>
          </w:r>
        </w:del>
      </w:ins>
      <w:ins w:id="197" w:author="Rob Gardner 21-Oct-19" w:date="2019-10-21T15:26:00Z">
        <w:r w:rsidR="00014536" w:rsidRPr="006D4F07">
          <w:rPr>
            <w:sz w:val="20"/>
            <w:szCs w:val="20"/>
          </w:rPr>
          <w:t xml:space="preserve"> </w:t>
        </w:r>
      </w:ins>
      <w:ins w:id="198" w:author="Drafting Coordinator" w:date="2019-10-10T11:05:00Z">
        <w:r w:rsidRPr="006D4F07">
          <w:rPr>
            <w:sz w:val="20"/>
            <w:szCs w:val="20"/>
          </w:rPr>
          <w:t>0.05 g.</w:t>
        </w:r>
      </w:ins>
    </w:p>
    <w:p w14:paraId="2C7EED48" w14:textId="77777777" w:rsidR="00412B2E" w:rsidRPr="006D4F07" w:rsidRDefault="000C57DE">
      <w:pPr>
        <w:tabs>
          <w:tab w:val="left" w:pos="2268"/>
        </w:tabs>
        <w:spacing w:after="120" w:line="240" w:lineRule="atLeast"/>
        <w:ind w:left="2268" w:right="1134" w:hanging="1134"/>
        <w:jc w:val="both"/>
      </w:pPr>
      <w:ins w:id="199" w:author="Drafting Coordinator" w:date="2019-10-10T11:05:00Z">
        <w:r w:rsidRPr="006D4F07">
          <w:rPr>
            <w:sz w:val="20"/>
            <w:szCs w:val="20"/>
          </w:rPr>
          <w:t>4.2.3.3.</w:t>
        </w:r>
        <w:r w:rsidRPr="006D4F07">
          <w:tab/>
        </w:r>
        <w:r w:rsidRPr="006D4F07">
          <w:rPr>
            <w:sz w:val="20"/>
            <w:szCs w:val="20"/>
          </w:rPr>
          <w:t>Calibration and hydrocarbon retention test of the chamber</w:t>
        </w:r>
      </w:ins>
    </w:p>
    <w:p w14:paraId="2C7EED49" w14:textId="77777777" w:rsidR="00412B2E" w:rsidRPr="006D4F07" w:rsidRDefault="000C57DE">
      <w:pPr>
        <w:spacing w:after="120" w:line="240" w:lineRule="atLeast"/>
        <w:ind w:left="2268" w:right="1134"/>
        <w:jc w:val="both"/>
      </w:pPr>
      <w:ins w:id="200" w:author="Drafting Coordinator" w:date="2019-10-10T11:05:00Z">
        <w:r w:rsidRPr="006D4F07">
          <w:rPr>
            <w:sz w:val="20"/>
            <w:szCs w:val="20"/>
          </w:rPr>
          <w:t xml:space="preserve">The calibration and hydrocarbon retention test in the chamber provides a check on the calculated </w:t>
        </w:r>
        <w:r w:rsidRPr="009E4CEE">
          <w:rPr>
            <w:sz w:val="20"/>
            <w:szCs w:val="20"/>
          </w:rPr>
          <w:t xml:space="preserve">volume in </w:t>
        </w:r>
        <w:r w:rsidRPr="009E4CEE">
          <w:rPr>
            <w:sz w:val="20"/>
            <w:szCs w:val="20"/>
            <w:rPrChange w:id="201" w:author="Rob Gardner 21-Oct-19" w:date="2019-10-21T16:50:00Z">
              <w:rPr>
                <w:sz w:val="20"/>
                <w:szCs w:val="20"/>
                <w:shd w:val="clear" w:color="auto" w:fill="FFFF00"/>
              </w:rPr>
            </w:rPrChange>
          </w:rPr>
          <w:t>paragraph </w:t>
        </w:r>
      </w:ins>
      <w:ins w:id="202" w:author="EVAP TF 2019.10.15" w:date="2019-10-17T22:25:00Z">
        <w:r w:rsidRPr="009E4CEE">
          <w:rPr>
            <w:sz w:val="20"/>
            <w:szCs w:val="20"/>
            <w:rPrChange w:id="203" w:author="Rob Gardner 21-Oct-19" w:date="2019-10-21T16:50:00Z">
              <w:rPr>
                <w:sz w:val="20"/>
                <w:szCs w:val="20"/>
                <w:shd w:val="clear" w:color="auto" w:fill="FFFF00"/>
              </w:rPr>
            </w:rPrChange>
          </w:rPr>
          <w:t>4.2.3.1.</w:t>
        </w:r>
      </w:ins>
      <w:ins w:id="204" w:author="Drafting Coordinator" w:date="2019-10-10T11:05:00Z">
        <w:del w:id="205" w:author="EVAP TF 2019.10.15" w:date="2019-10-17T22:25:00Z">
          <w:r w:rsidRPr="009E4CEE">
            <w:rPr>
              <w:sz w:val="20"/>
              <w:szCs w:val="20"/>
              <w:rPrChange w:id="206" w:author="Rob Gardner 21-Oct-19" w:date="2019-10-21T16:50:00Z">
                <w:rPr>
                  <w:sz w:val="20"/>
                  <w:szCs w:val="20"/>
                  <w:shd w:val="clear" w:color="auto" w:fill="FFFF00"/>
                </w:rPr>
              </w:rPrChange>
            </w:rPr>
            <w:delText>2.1. of this appendix</w:delText>
          </w:r>
        </w:del>
        <w:r w:rsidRPr="009E4CEE">
          <w:rPr>
            <w:sz w:val="20"/>
            <w:szCs w:val="20"/>
          </w:rPr>
          <w:t xml:space="preserve"> a</w:t>
        </w:r>
        <w:r w:rsidRPr="006D4F07">
          <w:rPr>
            <w:sz w:val="20"/>
            <w:szCs w:val="20"/>
          </w:rPr>
          <w:t>nd also measures any leak rate. The enclosure leak rate shall be determined at the enclosure's introduction to service, after any operations in the enclosure which may affect the integrity of the enclosure, and at least monthly thereafter. If six consecutive monthly retention checks are successfully completed without corrective action, the enclosure leak rate may be determined quarterly thereafter as long as no corrective action is required.</w:t>
        </w:r>
      </w:ins>
    </w:p>
    <w:p w14:paraId="2C7EED4A" w14:textId="77777777" w:rsidR="00412B2E" w:rsidRPr="006D4F07" w:rsidRDefault="000C57DE">
      <w:pPr>
        <w:tabs>
          <w:tab w:val="left" w:pos="2268"/>
        </w:tabs>
        <w:spacing w:after="120" w:line="240" w:lineRule="atLeast"/>
        <w:ind w:left="2268" w:right="1134" w:hanging="1134"/>
        <w:jc w:val="both"/>
      </w:pPr>
      <w:ins w:id="207" w:author="Drafting Coordinator" w:date="2019-10-10T11:05:00Z">
        <w:r w:rsidRPr="006D4F07">
          <w:rPr>
            <w:sz w:val="20"/>
            <w:szCs w:val="20"/>
          </w:rPr>
          <w:t>4.2.3.3.1.</w:t>
        </w:r>
        <w:r w:rsidRPr="006D4F07">
          <w:tab/>
        </w:r>
        <w:r w:rsidRPr="006D4F07">
          <w:rPr>
            <w:sz w:val="20"/>
            <w:szCs w:val="20"/>
          </w:rPr>
          <w:t>The enclosure shall be purged until a stable hydrocarbon concentration is reached. The mixing fan is turned on, if not already switched on. The hydrocarbon analyser is zeroed, calibrated if required, and spanned.</w:t>
        </w:r>
      </w:ins>
    </w:p>
    <w:p w14:paraId="2C7EED4B" w14:textId="77777777" w:rsidR="00412B2E" w:rsidRPr="006D4F07" w:rsidRDefault="000C57DE">
      <w:pPr>
        <w:tabs>
          <w:tab w:val="left" w:pos="2268"/>
        </w:tabs>
        <w:spacing w:after="120" w:line="240" w:lineRule="atLeast"/>
        <w:ind w:left="2268" w:right="1134" w:hanging="1134"/>
        <w:jc w:val="both"/>
      </w:pPr>
      <w:ins w:id="208" w:author="Drafting Coordinator" w:date="2019-10-10T11:05:00Z">
        <w:r w:rsidRPr="006D4F07">
          <w:rPr>
            <w:sz w:val="20"/>
            <w:szCs w:val="20"/>
          </w:rPr>
          <w:t>4.2.3.3.2.</w:t>
        </w:r>
        <w:r w:rsidRPr="006D4F07">
          <w:tab/>
        </w:r>
        <w:r w:rsidRPr="006D4F07">
          <w:rPr>
            <w:sz w:val="20"/>
            <w:szCs w:val="20"/>
          </w:rPr>
          <w:t>On variable-volume enclosures, the enclosure shall be latched to the nominal volume position. On fixed-volume enclosures the outlet and inlet flow streams shall be closed.</w:t>
        </w:r>
      </w:ins>
    </w:p>
    <w:p w14:paraId="2C7EED4C" w14:textId="77777777" w:rsidR="00412B2E" w:rsidRPr="006D4F07" w:rsidRDefault="000C57DE">
      <w:pPr>
        <w:tabs>
          <w:tab w:val="left" w:pos="2268"/>
        </w:tabs>
        <w:spacing w:after="120" w:line="240" w:lineRule="atLeast"/>
        <w:ind w:left="2268" w:right="1134" w:hanging="1134"/>
        <w:jc w:val="both"/>
      </w:pPr>
      <w:ins w:id="209" w:author="Drafting Coordinator" w:date="2019-10-10T11:05:00Z">
        <w:r w:rsidRPr="006D4F07">
          <w:rPr>
            <w:sz w:val="20"/>
            <w:szCs w:val="20"/>
          </w:rPr>
          <w:t>4.2.3.3.3.</w:t>
        </w:r>
        <w:r w:rsidRPr="006D4F07">
          <w:tab/>
        </w:r>
        <w:r w:rsidRPr="006D4F07">
          <w:rPr>
            <w:sz w:val="20"/>
            <w:szCs w:val="20"/>
          </w:rPr>
          <w:t xml:space="preserve">The ambient temperature control system is then turned on (if not already on) and adjusted for an initial temperature of </w:t>
        </w:r>
        <w:del w:id="210" w:author="EVAP TF 2019.10.15" w:date="2019-10-17T22:26:00Z">
          <w:r w:rsidRPr="006D4F07">
            <w:rPr>
              <w:sz w:val="20"/>
              <w:szCs w:val="20"/>
            </w:rPr>
            <w:delText>308 K (</w:delText>
          </w:r>
        </w:del>
        <w:r w:rsidRPr="006D4F07">
          <w:rPr>
            <w:sz w:val="20"/>
            <w:szCs w:val="20"/>
          </w:rPr>
          <w:t>35 °C</w:t>
        </w:r>
      </w:ins>
      <w:ins w:id="211" w:author="EVAP TF 2019.10.15" w:date="2019-10-17T22:26:00Z">
        <w:r w:rsidRPr="006D4F07">
          <w:rPr>
            <w:sz w:val="20"/>
            <w:szCs w:val="20"/>
          </w:rPr>
          <w:t xml:space="preserve">, or at the choice of the manufacturer </w:t>
        </w:r>
      </w:ins>
      <w:ins w:id="212" w:author="Drafting Coordinator" w:date="2019-10-10T11:05:00Z">
        <w:del w:id="213" w:author="EVAP TF 2019.10.15" w:date="2019-10-17T22:26:00Z">
          <w:r w:rsidRPr="006D4F07">
            <w:rPr>
              <w:sz w:val="20"/>
              <w:szCs w:val="20"/>
            </w:rPr>
            <w:delText>) [309 K (</w:delText>
          </w:r>
        </w:del>
        <w:r w:rsidRPr="006D4F07">
          <w:rPr>
            <w:sz w:val="20"/>
            <w:szCs w:val="20"/>
          </w:rPr>
          <w:t>36 °C</w:t>
        </w:r>
        <w:del w:id="214" w:author="EVAP TF 2019.10.15" w:date="2019-10-17T22:26:00Z">
          <w:r w:rsidRPr="006D4F07">
            <w:rPr>
              <w:sz w:val="20"/>
              <w:szCs w:val="20"/>
            </w:rPr>
            <w:delText>)]</w:delText>
          </w:r>
        </w:del>
        <w:r w:rsidRPr="006D4F07">
          <w:rPr>
            <w:sz w:val="20"/>
            <w:szCs w:val="20"/>
          </w:rPr>
          <w:t>.</w:t>
        </w:r>
      </w:ins>
    </w:p>
    <w:p w14:paraId="2C7EED4D" w14:textId="77777777" w:rsidR="00412B2E" w:rsidRPr="006D4F07" w:rsidRDefault="000C57DE">
      <w:pPr>
        <w:tabs>
          <w:tab w:val="left" w:pos="2268"/>
        </w:tabs>
        <w:spacing w:after="120" w:line="240" w:lineRule="atLeast"/>
        <w:ind w:left="2268" w:right="1134" w:hanging="1134"/>
        <w:jc w:val="both"/>
      </w:pPr>
      <w:ins w:id="215" w:author="Drafting Coordinator" w:date="2019-10-10T11:05:00Z">
        <w:r w:rsidRPr="006D4F07">
          <w:rPr>
            <w:sz w:val="20"/>
            <w:szCs w:val="20"/>
          </w:rPr>
          <w:t>4.2.3.3.4.</w:t>
        </w:r>
        <w:r w:rsidRPr="006D4F07">
          <w:tab/>
        </w:r>
        <w:r w:rsidRPr="006D4F07">
          <w:rPr>
            <w:sz w:val="20"/>
            <w:szCs w:val="20"/>
          </w:rPr>
          <w:t xml:space="preserve">When the enclosure stabilises at </w:t>
        </w:r>
        <w:del w:id="216" w:author="EVAP TF 2019.10.15" w:date="2019-10-17T22:26:00Z">
          <w:r w:rsidRPr="006D4F07">
            <w:rPr>
              <w:sz w:val="20"/>
              <w:szCs w:val="20"/>
            </w:rPr>
            <w:delText>308 K </w:delText>
          </w:r>
          <w:r w:rsidRPr="006D4F07">
            <w:rPr>
              <w:rFonts w:ascii="Symbol" w:eastAsia="Symbol" w:hAnsi="Symbol" w:cs="Symbol"/>
              <w:sz w:val="20"/>
              <w:szCs w:val="20"/>
            </w:rPr>
            <w:sym w:font="Symbol" w:char="F0B1"/>
          </w:r>
          <w:r w:rsidRPr="006D4F07">
            <w:rPr>
              <w:sz w:val="20"/>
              <w:szCs w:val="20"/>
            </w:rPr>
            <w:delText> 2 K (</w:delText>
          </w:r>
        </w:del>
        <w:r w:rsidRPr="006D4F07">
          <w:rPr>
            <w:sz w:val="20"/>
            <w:szCs w:val="20"/>
          </w:rPr>
          <w:t>35 °C </w:t>
        </w:r>
        <w:r w:rsidRPr="006D4F07">
          <w:rPr>
            <w:rFonts w:ascii="Symbol" w:eastAsia="Symbol" w:hAnsi="Symbol" w:cs="Symbol"/>
            <w:sz w:val="20"/>
            <w:szCs w:val="20"/>
          </w:rPr>
          <w:sym w:font="Symbol" w:char="F0B1"/>
        </w:r>
        <w:r w:rsidRPr="006D4F07">
          <w:rPr>
            <w:sz w:val="20"/>
            <w:szCs w:val="20"/>
          </w:rPr>
          <w:t> 2 °C</w:t>
        </w:r>
        <w:del w:id="217" w:author="EVAP TF 2019.10.15" w:date="2019-10-17T22:26:00Z">
          <w:r w:rsidRPr="006D4F07">
            <w:rPr>
              <w:sz w:val="20"/>
              <w:szCs w:val="20"/>
            </w:rPr>
            <w:delText>)</w:delText>
          </w:r>
        </w:del>
      </w:ins>
      <w:ins w:id="218" w:author="EVAP TF 2019.10.15" w:date="2019-10-17T22:27:00Z">
        <w:r w:rsidRPr="006D4F07">
          <w:rPr>
            <w:sz w:val="20"/>
            <w:szCs w:val="20"/>
          </w:rPr>
          <w:t xml:space="preserve"> , or at the choice of the manufacturer</w:t>
        </w:r>
      </w:ins>
      <w:ins w:id="219" w:author="Drafting Coordinator" w:date="2019-10-10T11:05:00Z">
        <w:r w:rsidRPr="006D4F07">
          <w:rPr>
            <w:sz w:val="20"/>
            <w:szCs w:val="20"/>
          </w:rPr>
          <w:t xml:space="preserve"> </w:t>
        </w:r>
        <w:del w:id="220" w:author="EVAP TF 2019.10.15" w:date="2019-10-17T22:27:00Z">
          <w:r w:rsidRPr="006D4F07">
            <w:rPr>
              <w:sz w:val="20"/>
              <w:szCs w:val="20"/>
            </w:rPr>
            <w:delText>[309 K </w:delText>
          </w:r>
          <w:r w:rsidRPr="006D4F07">
            <w:rPr>
              <w:rFonts w:ascii="Symbol" w:eastAsia="Symbol" w:hAnsi="Symbol" w:cs="Symbol"/>
              <w:sz w:val="20"/>
              <w:szCs w:val="20"/>
            </w:rPr>
            <w:sym w:font="Symbol" w:char="F0B1"/>
          </w:r>
          <w:r w:rsidRPr="006D4F07">
            <w:rPr>
              <w:sz w:val="20"/>
              <w:szCs w:val="20"/>
            </w:rPr>
            <w:delText> 2 K (</w:delText>
          </w:r>
        </w:del>
        <w:r w:rsidRPr="006D4F07">
          <w:rPr>
            <w:sz w:val="20"/>
            <w:szCs w:val="20"/>
          </w:rPr>
          <w:t xml:space="preserve">36 °C </w:t>
        </w:r>
        <w:r w:rsidRPr="006D4F07">
          <w:rPr>
            <w:rFonts w:ascii="Symbol" w:eastAsia="Symbol" w:hAnsi="Symbol" w:cs="Symbol"/>
            <w:sz w:val="20"/>
            <w:szCs w:val="20"/>
          </w:rPr>
          <w:sym w:font="Symbol" w:char="F0B1"/>
        </w:r>
        <w:r w:rsidRPr="006D4F07">
          <w:rPr>
            <w:sz w:val="20"/>
            <w:szCs w:val="20"/>
          </w:rPr>
          <w:t> 2 °C</w:t>
        </w:r>
        <w:del w:id="221" w:author="EVAP TF 2019.10.15" w:date="2019-10-17T22:27:00Z">
          <w:r w:rsidRPr="006D4F07">
            <w:rPr>
              <w:sz w:val="20"/>
              <w:szCs w:val="20"/>
            </w:rPr>
            <w:delText>)]</w:delText>
          </w:r>
        </w:del>
        <w:r w:rsidRPr="006D4F07">
          <w:rPr>
            <w:sz w:val="20"/>
            <w:szCs w:val="20"/>
          </w:rPr>
          <w:t>, the enclosure is sealed and the background concentration, temperature and barometric pressure measured. These are the initial readings C</w:t>
        </w:r>
        <w:r w:rsidRPr="006D4F07">
          <w:rPr>
            <w:sz w:val="20"/>
            <w:szCs w:val="20"/>
            <w:vertAlign w:val="subscript"/>
          </w:rPr>
          <w:t>HCi</w:t>
        </w:r>
        <w:r w:rsidRPr="006D4F07">
          <w:rPr>
            <w:sz w:val="20"/>
            <w:szCs w:val="20"/>
          </w:rPr>
          <w:t>, P</w:t>
        </w:r>
        <w:r w:rsidRPr="006D4F07">
          <w:rPr>
            <w:sz w:val="20"/>
            <w:szCs w:val="20"/>
            <w:vertAlign w:val="subscript"/>
          </w:rPr>
          <w:t>i</w:t>
        </w:r>
        <w:r w:rsidRPr="006D4F07">
          <w:rPr>
            <w:sz w:val="20"/>
            <w:szCs w:val="20"/>
          </w:rPr>
          <w:t>, T</w:t>
        </w:r>
        <w:r w:rsidRPr="006D4F07">
          <w:rPr>
            <w:sz w:val="20"/>
            <w:szCs w:val="20"/>
            <w:vertAlign w:val="subscript"/>
          </w:rPr>
          <w:t>i</w:t>
        </w:r>
        <w:r w:rsidRPr="006D4F07">
          <w:rPr>
            <w:sz w:val="20"/>
            <w:szCs w:val="20"/>
          </w:rPr>
          <w:t xml:space="preserve"> used in the enclosure calibration.</w:t>
        </w:r>
      </w:ins>
    </w:p>
    <w:p w14:paraId="2C7EED4E" w14:textId="77777777" w:rsidR="00412B2E" w:rsidRPr="006D4F07" w:rsidRDefault="000C57DE">
      <w:pPr>
        <w:tabs>
          <w:tab w:val="left" w:pos="2268"/>
        </w:tabs>
        <w:spacing w:after="120" w:line="240" w:lineRule="atLeast"/>
        <w:ind w:left="2268" w:right="1134" w:hanging="1134"/>
        <w:jc w:val="both"/>
      </w:pPr>
      <w:ins w:id="222" w:author="Drafting Coordinator" w:date="2019-10-10T11:05:00Z">
        <w:r w:rsidRPr="006D4F07">
          <w:rPr>
            <w:sz w:val="20"/>
            <w:szCs w:val="20"/>
          </w:rPr>
          <w:t>4.2.3.3.5.</w:t>
        </w:r>
        <w:r w:rsidRPr="006D4F07">
          <w:tab/>
        </w:r>
        <w:r w:rsidRPr="006D4F07">
          <w:rPr>
            <w:sz w:val="20"/>
            <w:szCs w:val="20"/>
          </w:rPr>
          <w:t xml:space="preserve">A quantity of approximately 4 grams of propane is injected into the enclosure. The mass of propane shall be measured to an accuracy and precision of </w:t>
        </w:r>
        <w:r w:rsidRPr="006D4F07">
          <w:rPr>
            <w:rFonts w:ascii="Symbol" w:eastAsia="Symbol" w:hAnsi="Symbol" w:cs="Symbol"/>
            <w:sz w:val="20"/>
            <w:szCs w:val="20"/>
          </w:rPr>
          <w:sym w:font="Symbol" w:char="F0B1"/>
        </w:r>
        <w:r w:rsidRPr="006D4F07">
          <w:rPr>
            <w:sz w:val="20"/>
            <w:szCs w:val="20"/>
          </w:rPr>
          <w:t>2 per cent of the measured value.</w:t>
        </w:r>
      </w:ins>
    </w:p>
    <w:p w14:paraId="2C7EED4F" w14:textId="77777777" w:rsidR="00412B2E" w:rsidRPr="006D4F07" w:rsidRDefault="000C57DE">
      <w:pPr>
        <w:tabs>
          <w:tab w:val="left" w:pos="2268"/>
        </w:tabs>
        <w:spacing w:after="120" w:line="240" w:lineRule="atLeast"/>
        <w:ind w:left="2268" w:right="1134" w:hanging="1134"/>
        <w:jc w:val="both"/>
      </w:pPr>
      <w:ins w:id="223" w:author="Drafting Coordinator" w:date="2019-10-10T11:05:00Z">
        <w:r w:rsidRPr="006D4F07">
          <w:rPr>
            <w:sz w:val="20"/>
            <w:szCs w:val="20"/>
          </w:rPr>
          <w:t>4.2.3.3.6.</w:t>
        </w:r>
        <w:r w:rsidRPr="006D4F07">
          <w:tab/>
        </w:r>
        <w:r w:rsidRPr="006D4F07">
          <w:rPr>
            <w:sz w:val="20"/>
            <w:szCs w:val="20"/>
          </w:rPr>
          <w:t>The contents of the chamber shall be allowed to mix for five minutes and then the hydrocarbon concentration, temperature and barometric pressure are measured. These are the readings C</w:t>
        </w:r>
        <w:r w:rsidRPr="006D4F07">
          <w:rPr>
            <w:sz w:val="20"/>
            <w:szCs w:val="20"/>
            <w:vertAlign w:val="subscript"/>
          </w:rPr>
          <w:t>HCf</w:t>
        </w:r>
        <w:r w:rsidRPr="006D4F07">
          <w:rPr>
            <w:sz w:val="20"/>
            <w:szCs w:val="20"/>
          </w:rPr>
          <w:t>, P</w:t>
        </w:r>
        <w:r w:rsidRPr="006D4F07">
          <w:rPr>
            <w:sz w:val="20"/>
            <w:szCs w:val="20"/>
            <w:vertAlign w:val="subscript"/>
          </w:rPr>
          <w:t>f</w:t>
        </w:r>
        <w:r w:rsidRPr="006D4F07">
          <w:rPr>
            <w:sz w:val="20"/>
            <w:szCs w:val="20"/>
          </w:rPr>
          <w:t>, T</w:t>
        </w:r>
        <w:r w:rsidRPr="006D4F07">
          <w:rPr>
            <w:sz w:val="20"/>
            <w:szCs w:val="20"/>
            <w:vertAlign w:val="subscript"/>
          </w:rPr>
          <w:t>f</w:t>
        </w:r>
        <w:r w:rsidRPr="006D4F07">
          <w:rPr>
            <w:sz w:val="20"/>
            <w:szCs w:val="20"/>
          </w:rPr>
          <w:t xml:space="preserve"> for the calibration of the enclosure as well as the initial readings C</w:t>
        </w:r>
        <w:r w:rsidRPr="006D4F07">
          <w:rPr>
            <w:sz w:val="20"/>
            <w:szCs w:val="20"/>
            <w:vertAlign w:val="subscript"/>
          </w:rPr>
          <w:t>HCi</w:t>
        </w:r>
        <w:r w:rsidRPr="006D4F07">
          <w:rPr>
            <w:sz w:val="20"/>
            <w:szCs w:val="20"/>
          </w:rPr>
          <w:t>, P</w:t>
        </w:r>
        <w:r w:rsidRPr="006D4F07">
          <w:rPr>
            <w:sz w:val="20"/>
            <w:szCs w:val="20"/>
            <w:vertAlign w:val="subscript"/>
          </w:rPr>
          <w:t>i</w:t>
        </w:r>
        <w:r w:rsidRPr="006D4F07">
          <w:rPr>
            <w:sz w:val="20"/>
            <w:szCs w:val="20"/>
          </w:rPr>
          <w:t>, T</w:t>
        </w:r>
        <w:r w:rsidRPr="006D4F07">
          <w:rPr>
            <w:sz w:val="20"/>
            <w:szCs w:val="20"/>
            <w:vertAlign w:val="subscript"/>
          </w:rPr>
          <w:t>i</w:t>
        </w:r>
        <w:r w:rsidRPr="006D4F07">
          <w:rPr>
            <w:sz w:val="20"/>
            <w:szCs w:val="20"/>
          </w:rPr>
          <w:t xml:space="preserve"> for the retention check.</w:t>
        </w:r>
      </w:ins>
    </w:p>
    <w:p w14:paraId="2C7EED50" w14:textId="77777777" w:rsidR="00412B2E" w:rsidRPr="006D4F07" w:rsidRDefault="000C57DE">
      <w:pPr>
        <w:tabs>
          <w:tab w:val="left" w:pos="2268"/>
        </w:tabs>
        <w:spacing w:after="120" w:line="240" w:lineRule="atLeast"/>
        <w:ind w:left="2268" w:right="1134" w:hanging="1134"/>
        <w:jc w:val="both"/>
      </w:pPr>
      <w:ins w:id="224" w:author="Drafting Coordinator" w:date="2019-10-10T11:05:00Z">
        <w:r w:rsidRPr="006D4F07">
          <w:rPr>
            <w:sz w:val="20"/>
            <w:szCs w:val="20"/>
          </w:rPr>
          <w:t>4.2.3.3.7.</w:t>
        </w:r>
        <w:r w:rsidRPr="006D4F07">
          <w:tab/>
        </w:r>
        <w:r w:rsidRPr="006D4F07">
          <w:rPr>
            <w:sz w:val="20"/>
            <w:szCs w:val="20"/>
          </w:rPr>
          <w:t xml:space="preserve">Based on </w:t>
        </w:r>
        <w:r w:rsidRPr="009E4CEE">
          <w:rPr>
            <w:sz w:val="20"/>
            <w:szCs w:val="20"/>
          </w:rPr>
          <w:t>the readings taken according to paragraphs </w:t>
        </w:r>
      </w:ins>
      <w:ins w:id="225" w:author="EVAP TF 2019.10.15" w:date="2019-10-17T22:27:00Z">
        <w:r w:rsidRPr="009E4CEE">
          <w:rPr>
            <w:sz w:val="20"/>
            <w:szCs w:val="20"/>
            <w:rPrChange w:id="226" w:author="Rob Gardner 21-Oct-19" w:date="2019-10-21T16:50:00Z">
              <w:rPr>
                <w:sz w:val="20"/>
                <w:szCs w:val="20"/>
                <w:shd w:val="clear" w:color="auto" w:fill="FFFF00"/>
              </w:rPr>
            </w:rPrChange>
          </w:rPr>
          <w:t>4.2.3.3.4.</w:t>
        </w:r>
      </w:ins>
      <w:ins w:id="227" w:author="Drafting Coordinator" w:date="2019-10-10T11:05:00Z">
        <w:del w:id="228" w:author="EVAP TF 2019.10.15" w:date="2019-10-17T22:27:00Z">
          <w:r w:rsidRPr="009E4CEE">
            <w:rPr>
              <w:sz w:val="20"/>
              <w:szCs w:val="20"/>
            </w:rPr>
            <w:delText>2.3.4.</w:delText>
          </w:r>
        </w:del>
        <w:r w:rsidRPr="009E4CEE">
          <w:rPr>
            <w:sz w:val="20"/>
            <w:szCs w:val="20"/>
          </w:rPr>
          <w:t xml:space="preserve"> and </w:t>
        </w:r>
      </w:ins>
      <w:ins w:id="229" w:author="EVAP TF 2019.10.15" w:date="2019-10-17T22:28:00Z">
        <w:r w:rsidRPr="009E4CEE">
          <w:rPr>
            <w:sz w:val="20"/>
            <w:szCs w:val="20"/>
            <w:rPrChange w:id="230" w:author="Rob Gardner 21-Oct-19" w:date="2019-10-21T16:50:00Z">
              <w:rPr>
                <w:sz w:val="20"/>
                <w:szCs w:val="20"/>
                <w:shd w:val="clear" w:color="auto" w:fill="FFFF00"/>
              </w:rPr>
            </w:rPrChange>
          </w:rPr>
          <w:t>4.2.3.3.6.</w:t>
        </w:r>
      </w:ins>
      <w:ins w:id="231" w:author="Drafting Coordinator" w:date="2019-10-10T11:05:00Z">
        <w:del w:id="232" w:author="EVAP TF 2019.10.15" w:date="2019-10-17T22:28:00Z">
          <w:r w:rsidRPr="009E4CEE">
            <w:rPr>
              <w:sz w:val="20"/>
              <w:szCs w:val="20"/>
            </w:rPr>
            <w:delText>2.3.6.</w:delText>
          </w:r>
        </w:del>
        <w:r w:rsidRPr="009E4CEE">
          <w:rPr>
            <w:sz w:val="20"/>
            <w:szCs w:val="20"/>
          </w:rPr>
          <w:t xml:space="preserve"> and the formula in </w:t>
        </w:r>
        <w:r w:rsidRPr="009E4CEE">
          <w:rPr>
            <w:sz w:val="20"/>
            <w:szCs w:val="20"/>
            <w:rPrChange w:id="233" w:author="Rob Gardner 21-Oct-19" w:date="2019-10-21T16:50:00Z">
              <w:rPr>
                <w:sz w:val="20"/>
                <w:szCs w:val="20"/>
                <w:shd w:val="clear" w:color="auto" w:fill="FFFF00"/>
              </w:rPr>
            </w:rPrChange>
          </w:rPr>
          <w:t>paragraph </w:t>
        </w:r>
      </w:ins>
      <w:ins w:id="234" w:author="EVAP TF 2019.10.15" w:date="2019-10-17T22:28:00Z">
        <w:r w:rsidRPr="009E4CEE">
          <w:rPr>
            <w:sz w:val="20"/>
            <w:szCs w:val="20"/>
            <w:rPrChange w:id="235" w:author="Rob Gardner 21-Oct-19" w:date="2019-10-21T16:50:00Z">
              <w:rPr>
                <w:sz w:val="20"/>
                <w:szCs w:val="20"/>
                <w:shd w:val="clear" w:color="auto" w:fill="FFFF00"/>
              </w:rPr>
            </w:rPrChange>
          </w:rPr>
          <w:t>4.2.3.4.</w:t>
        </w:r>
      </w:ins>
      <w:ins w:id="236" w:author="Drafting Coordinator" w:date="2019-10-10T11:05:00Z">
        <w:del w:id="237" w:author="EVAP TF 2019.10.15" w:date="2019-10-17T22:28:00Z">
          <w:r w:rsidRPr="009E4CEE">
            <w:rPr>
              <w:sz w:val="20"/>
              <w:szCs w:val="20"/>
              <w:rPrChange w:id="238" w:author="Rob Gardner 21-Oct-19" w:date="2019-10-21T16:50:00Z">
                <w:rPr>
                  <w:sz w:val="20"/>
                  <w:szCs w:val="20"/>
                  <w:shd w:val="clear" w:color="auto" w:fill="FFFF00"/>
                </w:rPr>
              </w:rPrChange>
            </w:rPr>
            <w:delText>2.4. of this appendix</w:delText>
          </w:r>
        </w:del>
        <w:r w:rsidRPr="009E4CEE">
          <w:rPr>
            <w:sz w:val="20"/>
            <w:szCs w:val="20"/>
          </w:rPr>
          <w:t xml:space="preserve">, the mass of propane in the enclosure is calculated. This shall be within ±2 per cent of the mass of propane measured in </w:t>
        </w:r>
        <w:r w:rsidRPr="009E4CEE">
          <w:rPr>
            <w:sz w:val="20"/>
            <w:szCs w:val="20"/>
            <w:rPrChange w:id="239" w:author="Rob Gardner 21-Oct-19" w:date="2019-10-21T16:50:00Z">
              <w:rPr>
                <w:sz w:val="20"/>
                <w:szCs w:val="20"/>
                <w:shd w:val="clear" w:color="auto" w:fill="FFFF00"/>
              </w:rPr>
            </w:rPrChange>
          </w:rPr>
          <w:t>paragraph </w:t>
        </w:r>
      </w:ins>
      <w:ins w:id="240" w:author="EVAP TF 2019.10.15" w:date="2019-10-17T22:28:00Z">
        <w:r w:rsidRPr="009E4CEE">
          <w:rPr>
            <w:sz w:val="20"/>
            <w:szCs w:val="20"/>
            <w:rPrChange w:id="241" w:author="Rob Gardner 21-Oct-19" w:date="2019-10-21T16:50:00Z">
              <w:rPr>
                <w:sz w:val="20"/>
                <w:szCs w:val="20"/>
                <w:shd w:val="clear" w:color="auto" w:fill="FFFF00"/>
              </w:rPr>
            </w:rPrChange>
          </w:rPr>
          <w:t>4.2.3.3.5</w:t>
        </w:r>
      </w:ins>
      <w:ins w:id="242" w:author="Drafting Coordinator" w:date="2019-10-10T11:05:00Z">
        <w:del w:id="243" w:author="EVAP TF 2019.10.15" w:date="2019-10-17T22:28:00Z">
          <w:r w:rsidRPr="009E4CEE">
            <w:rPr>
              <w:sz w:val="20"/>
              <w:szCs w:val="20"/>
              <w:rPrChange w:id="244" w:author="Rob Gardner 21-Oct-19" w:date="2019-10-21T16:50:00Z">
                <w:rPr>
                  <w:sz w:val="20"/>
                  <w:szCs w:val="20"/>
                  <w:shd w:val="clear" w:color="auto" w:fill="FFFF00"/>
                </w:rPr>
              </w:rPrChange>
            </w:rPr>
            <w:delText>2.3.5. of this appendix</w:delText>
          </w:r>
        </w:del>
        <w:r w:rsidRPr="009E4CEE">
          <w:rPr>
            <w:sz w:val="20"/>
            <w:szCs w:val="20"/>
          </w:rPr>
          <w:t>.</w:t>
        </w:r>
      </w:ins>
    </w:p>
    <w:p w14:paraId="2C7EED51" w14:textId="77777777" w:rsidR="00412B2E" w:rsidRPr="006D4F07" w:rsidRDefault="000C57DE">
      <w:pPr>
        <w:tabs>
          <w:tab w:val="left" w:pos="2268"/>
        </w:tabs>
        <w:spacing w:after="120" w:line="240" w:lineRule="atLeast"/>
        <w:ind w:left="2268" w:right="1134" w:hanging="1134"/>
        <w:jc w:val="both"/>
      </w:pPr>
      <w:ins w:id="245" w:author="Drafting Coordinator" w:date="2019-10-10T11:05:00Z">
        <w:r w:rsidRPr="006D4F07">
          <w:rPr>
            <w:sz w:val="20"/>
            <w:szCs w:val="20"/>
          </w:rPr>
          <w:t>4.2.3.3.8.</w:t>
        </w:r>
        <w:r w:rsidRPr="006D4F07">
          <w:tab/>
        </w:r>
        <w:r w:rsidRPr="006D4F07">
          <w:rPr>
            <w:sz w:val="20"/>
            <w:szCs w:val="20"/>
          </w:rPr>
          <w:t>For variable-volume enclosures the enclosure shall be unlatched from the nominal volume configuration. For fixed-volume enclosures, the outlet and inlet flow streams shall be opened.</w:t>
        </w:r>
      </w:ins>
    </w:p>
    <w:p w14:paraId="2C7EED52" w14:textId="77777777" w:rsidR="00412B2E" w:rsidRPr="006D4F07" w:rsidRDefault="000C57DE">
      <w:pPr>
        <w:tabs>
          <w:tab w:val="left" w:pos="2268"/>
        </w:tabs>
        <w:spacing w:after="120" w:line="240" w:lineRule="atLeast"/>
        <w:ind w:left="2268" w:right="1134" w:hanging="1134"/>
        <w:jc w:val="both"/>
      </w:pPr>
      <w:ins w:id="246" w:author="Drafting Coordinator" w:date="2019-10-10T11:05:00Z">
        <w:r w:rsidRPr="006D4F07">
          <w:rPr>
            <w:sz w:val="20"/>
            <w:szCs w:val="20"/>
          </w:rPr>
          <w:t>4.2.3.3.9.</w:t>
        </w:r>
        <w:r w:rsidRPr="006D4F07">
          <w:tab/>
        </w:r>
        <w:r w:rsidRPr="006D4F07">
          <w:rPr>
            <w:sz w:val="20"/>
            <w:szCs w:val="20"/>
          </w:rPr>
          <w:t>The process is then begun of cycling the ambient temperature from</w:t>
        </w:r>
        <w:del w:id="247" w:author="EVAP TF 2019.10.15" w:date="2019-10-17T22:28:00Z">
          <w:r w:rsidRPr="006D4F07">
            <w:rPr>
              <w:sz w:val="20"/>
              <w:szCs w:val="20"/>
            </w:rPr>
            <w:delText xml:space="preserve"> 308 K (</w:delText>
          </w:r>
        </w:del>
        <w:r w:rsidRPr="006D4F07">
          <w:rPr>
            <w:sz w:val="20"/>
            <w:szCs w:val="20"/>
          </w:rPr>
          <w:t>35 °C</w:t>
        </w:r>
        <w:del w:id="248" w:author="EVAP TF 2019.10.15" w:date="2019-10-17T22:28:00Z">
          <w:r w:rsidRPr="006D4F07">
            <w:rPr>
              <w:sz w:val="20"/>
              <w:szCs w:val="20"/>
            </w:rPr>
            <w:delText>)</w:delText>
          </w:r>
        </w:del>
        <w:r w:rsidRPr="006D4F07">
          <w:rPr>
            <w:sz w:val="20"/>
            <w:szCs w:val="20"/>
          </w:rPr>
          <w:t xml:space="preserve"> to </w:t>
        </w:r>
        <w:del w:id="249" w:author="EVAP TF 2019.10.15" w:date="2019-10-17T22:29:00Z">
          <w:r w:rsidRPr="006D4F07">
            <w:rPr>
              <w:sz w:val="20"/>
              <w:szCs w:val="20"/>
            </w:rPr>
            <w:delText>293 K (</w:delText>
          </w:r>
        </w:del>
        <w:r w:rsidRPr="006D4F07">
          <w:rPr>
            <w:sz w:val="20"/>
            <w:szCs w:val="20"/>
          </w:rPr>
          <w:t>20 °C</w:t>
        </w:r>
        <w:del w:id="250" w:author="EVAP TF 2019.10.15" w:date="2019-10-17T22:29:00Z">
          <w:r w:rsidRPr="006D4F07">
            <w:rPr>
              <w:sz w:val="20"/>
              <w:szCs w:val="20"/>
            </w:rPr>
            <w:delText>)</w:delText>
          </w:r>
        </w:del>
        <w:r w:rsidRPr="006D4F07">
          <w:rPr>
            <w:sz w:val="20"/>
            <w:szCs w:val="20"/>
          </w:rPr>
          <w:t xml:space="preserve"> and back to </w:t>
        </w:r>
        <w:del w:id="251" w:author="EVAP TF 2019.10.15" w:date="2019-10-17T22:29:00Z">
          <w:r w:rsidRPr="006D4F07">
            <w:rPr>
              <w:sz w:val="20"/>
              <w:szCs w:val="20"/>
            </w:rPr>
            <w:delText>308 K (</w:delText>
          </w:r>
        </w:del>
        <w:r w:rsidRPr="006D4F07">
          <w:rPr>
            <w:sz w:val="20"/>
            <w:szCs w:val="20"/>
          </w:rPr>
          <w:t>35 °C</w:t>
        </w:r>
        <w:del w:id="252" w:author="EVAP TF 2019.10.15" w:date="2019-10-17T22:29:00Z">
          <w:r w:rsidRPr="006D4F07">
            <w:rPr>
              <w:sz w:val="20"/>
              <w:szCs w:val="20"/>
            </w:rPr>
            <w:delText>)</w:delText>
          </w:r>
        </w:del>
      </w:ins>
      <w:ins w:id="253" w:author="EVAP TF 2019.10.15" w:date="2019-10-17T22:29:00Z">
        <w:r w:rsidRPr="006D4F07">
          <w:rPr>
            <w:sz w:val="20"/>
            <w:szCs w:val="20"/>
          </w:rPr>
          <w:t xml:space="preserve"> , or at the choice of the manufacturer</w:t>
        </w:r>
      </w:ins>
      <w:ins w:id="254" w:author="Drafting Coordinator" w:date="2019-10-10T11:05:00Z">
        <w:r w:rsidRPr="006D4F07">
          <w:rPr>
            <w:sz w:val="20"/>
            <w:szCs w:val="20"/>
          </w:rPr>
          <w:t xml:space="preserve"> </w:t>
        </w:r>
        <w:del w:id="255" w:author="EVAP TF 2019.10.15" w:date="2019-10-17T22:29:00Z">
          <w:r w:rsidRPr="006D4F07">
            <w:rPr>
              <w:sz w:val="20"/>
              <w:szCs w:val="20"/>
            </w:rPr>
            <w:delText>[308.6 K (</w:delText>
          </w:r>
        </w:del>
        <w:r w:rsidRPr="006D4F07">
          <w:rPr>
            <w:sz w:val="20"/>
            <w:szCs w:val="20"/>
          </w:rPr>
          <w:t>35.6 °C</w:t>
        </w:r>
        <w:del w:id="256" w:author="EVAP TF 2019.10.15" w:date="2019-10-17T22:29:00Z">
          <w:r w:rsidRPr="006D4F07">
            <w:rPr>
              <w:sz w:val="20"/>
              <w:szCs w:val="20"/>
            </w:rPr>
            <w:delText>)</w:delText>
          </w:r>
        </w:del>
        <w:r w:rsidRPr="006D4F07">
          <w:rPr>
            <w:sz w:val="20"/>
            <w:szCs w:val="20"/>
          </w:rPr>
          <w:t xml:space="preserve"> to </w:t>
        </w:r>
        <w:del w:id="257" w:author="EVAP TF 2019.10.15" w:date="2019-10-17T22:29:00Z">
          <w:r w:rsidRPr="006D4F07">
            <w:rPr>
              <w:sz w:val="20"/>
              <w:szCs w:val="20"/>
            </w:rPr>
            <w:delText>295.2 K (</w:delText>
          </w:r>
        </w:del>
        <w:r w:rsidRPr="006D4F07">
          <w:rPr>
            <w:sz w:val="20"/>
            <w:szCs w:val="20"/>
          </w:rPr>
          <w:t>22.2 °C</w:t>
        </w:r>
        <w:del w:id="258" w:author="EVAP TF 2019.10.15" w:date="2019-10-17T22:29:00Z">
          <w:r w:rsidRPr="006D4F07">
            <w:rPr>
              <w:sz w:val="20"/>
              <w:szCs w:val="20"/>
            </w:rPr>
            <w:delText>)</w:delText>
          </w:r>
        </w:del>
        <w:r w:rsidRPr="006D4F07">
          <w:rPr>
            <w:sz w:val="20"/>
            <w:szCs w:val="20"/>
          </w:rPr>
          <w:t xml:space="preserve"> and back to </w:t>
        </w:r>
        <w:del w:id="259" w:author="EVAP TF 2019.10.15" w:date="2019-10-17T22:29:00Z">
          <w:r w:rsidRPr="006D4F07">
            <w:rPr>
              <w:sz w:val="20"/>
              <w:szCs w:val="20"/>
            </w:rPr>
            <w:delText>308.6 K (</w:delText>
          </w:r>
        </w:del>
        <w:r w:rsidRPr="006D4F07">
          <w:rPr>
            <w:sz w:val="20"/>
            <w:szCs w:val="20"/>
          </w:rPr>
          <w:t>35.6 °C</w:t>
        </w:r>
      </w:ins>
      <w:ins w:id="260" w:author="EVAP TF 2019.10.15" w:date="2019-10-17T22:29:00Z">
        <w:r w:rsidRPr="006D4F07">
          <w:rPr>
            <w:sz w:val="20"/>
            <w:szCs w:val="20"/>
          </w:rPr>
          <w:t>,</w:t>
        </w:r>
      </w:ins>
      <w:ins w:id="261" w:author="Drafting Coordinator" w:date="2019-10-10T11:05:00Z">
        <w:del w:id="262" w:author="EVAP TF 2019.10.15" w:date="2019-10-17T22:30:00Z">
          <w:r w:rsidRPr="006D4F07">
            <w:rPr>
              <w:sz w:val="20"/>
              <w:szCs w:val="20"/>
            </w:rPr>
            <w:delText>)]</w:delText>
          </w:r>
        </w:del>
        <w:r w:rsidRPr="006D4F07">
          <w:rPr>
            <w:sz w:val="20"/>
            <w:szCs w:val="20"/>
          </w:rPr>
          <w:t xml:space="preserve"> over a 24-hour period according to the profile</w:t>
        </w:r>
      </w:ins>
      <w:ins w:id="263" w:author="EVAP TF 2019.10.15" w:date="2019-10-17T22:30:00Z">
        <w:r w:rsidRPr="006D4F07">
          <w:rPr>
            <w:sz w:val="20"/>
            <w:szCs w:val="20"/>
          </w:rPr>
          <w:t>, or  the</w:t>
        </w:r>
      </w:ins>
      <w:ins w:id="264" w:author="Drafting Coordinator" w:date="2019-10-10T11:05:00Z">
        <w:r w:rsidRPr="006D4F07">
          <w:rPr>
            <w:sz w:val="20"/>
            <w:szCs w:val="20"/>
          </w:rPr>
          <w:t xml:space="preserve"> </w:t>
        </w:r>
        <w:del w:id="265" w:author="EVAP TF 2019.10.15" w:date="2019-10-17T22:30:00Z">
          <w:r w:rsidRPr="006D4F07">
            <w:rPr>
              <w:sz w:val="20"/>
              <w:szCs w:val="20"/>
            </w:rPr>
            <w:delText>[</w:delText>
          </w:r>
        </w:del>
        <w:r w:rsidRPr="006D4F07">
          <w:rPr>
            <w:sz w:val="20"/>
            <w:szCs w:val="20"/>
          </w:rPr>
          <w:t>alternative profile</w:t>
        </w:r>
        <w:del w:id="266" w:author="EVAP TF 2019.10.15" w:date="2019-10-17T22:30:00Z">
          <w:r w:rsidRPr="006D4F07">
            <w:rPr>
              <w:sz w:val="20"/>
              <w:szCs w:val="20"/>
            </w:rPr>
            <w:delText>]</w:delText>
          </w:r>
        </w:del>
      </w:ins>
      <w:ins w:id="267" w:author="EVAP TF 2019.10.15" w:date="2019-10-17T22:30:00Z">
        <w:r w:rsidRPr="006D4F07">
          <w:rPr>
            <w:sz w:val="20"/>
            <w:szCs w:val="20"/>
          </w:rPr>
          <w:t>,</w:t>
        </w:r>
      </w:ins>
      <w:ins w:id="268" w:author="Drafting Coordinator" w:date="2019-10-10T11:05:00Z">
        <w:r w:rsidRPr="006D4F07">
          <w:rPr>
            <w:sz w:val="20"/>
            <w:szCs w:val="20"/>
          </w:rPr>
          <w:t xml:space="preserve"> specified </w:t>
        </w:r>
        <w:r w:rsidRPr="009E4CEE">
          <w:rPr>
            <w:sz w:val="20"/>
            <w:szCs w:val="20"/>
          </w:rPr>
          <w:t xml:space="preserve">in </w:t>
        </w:r>
      </w:ins>
      <w:ins w:id="269" w:author="EVAP TF 2019.10.15" w:date="2019-10-17T22:30:00Z">
        <w:r w:rsidRPr="009E4CEE">
          <w:rPr>
            <w:sz w:val="20"/>
            <w:szCs w:val="20"/>
            <w:rPrChange w:id="270" w:author="Rob Gardner 21-Oct-19" w:date="2019-10-21T16:50:00Z">
              <w:rPr>
                <w:sz w:val="20"/>
                <w:szCs w:val="20"/>
                <w:shd w:val="clear" w:color="auto" w:fill="FFFF00"/>
              </w:rPr>
            </w:rPrChange>
          </w:rPr>
          <w:t>paragraph 6.5.9.</w:t>
        </w:r>
      </w:ins>
      <w:ins w:id="271" w:author="Drafting Coordinator" w:date="2019-10-10T11:05:00Z">
        <w:del w:id="272" w:author="EVAP TF 2019.10.15" w:date="2019-10-17T22:30:00Z">
          <w:r w:rsidRPr="009E4CEE">
            <w:rPr>
              <w:sz w:val="20"/>
              <w:szCs w:val="20"/>
              <w:rPrChange w:id="273" w:author="Rob Gardner 21-Oct-19" w:date="2019-10-21T16:50:00Z">
                <w:rPr>
                  <w:sz w:val="20"/>
                  <w:szCs w:val="20"/>
                  <w:shd w:val="clear" w:color="auto" w:fill="FFFF00"/>
                </w:rPr>
              </w:rPrChange>
            </w:rPr>
            <w:delText>Appendix 2 to this annex</w:delText>
          </w:r>
        </w:del>
        <w:r w:rsidRPr="009E4CEE">
          <w:rPr>
            <w:sz w:val="20"/>
            <w:szCs w:val="20"/>
          </w:rPr>
          <w:t xml:space="preserve"> within 15 minutes of sealing the enclosure. (Tolerances as specified in </w:t>
        </w:r>
      </w:ins>
      <w:ins w:id="274" w:author="EVAP TF 2019.10.15" w:date="2019-10-17T22:30:00Z">
        <w:r w:rsidRPr="009E4CEE">
          <w:rPr>
            <w:sz w:val="20"/>
            <w:szCs w:val="20"/>
            <w:rPrChange w:id="275" w:author="Rob Gardner 21-Oct-19" w:date="2019-10-21T16:50:00Z">
              <w:rPr>
                <w:sz w:val="20"/>
                <w:szCs w:val="20"/>
                <w:shd w:val="clear" w:color="auto" w:fill="FFFF00"/>
              </w:rPr>
            </w:rPrChange>
          </w:rPr>
          <w:t>paragraph 6.5.9.1.</w:t>
        </w:r>
      </w:ins>
      <w:ins w:id="276" w:author="Drafting Coordinator" w:date="2019-10-10T11:05:00Z">
        <w:del w:id="277" w:author="EVAP TF 2019.10.15" w:date="2019-10-17T22:30:00Z">
          <w:r w:rsidRPr="009E4CEE">
            <w:rPr>
              <w:sz w:val="20"/>
              <w:szCs w:val="20"/>
            </w:rPr>
            <w:delText>paragra</w:delText>
          </w:r>
          <w:r w:rsidRPr="006D4F07">
            <w:rPr>
              <w:sz w:val="20"/>
              <w:szCs w:val="20"/>
            </w:rPr>
            <w:delText>ph 5.7.1.</w:delText>
          </w:r>
        </w:del>
        <w:r w:rsidRPr="006D4F07">
          <w:rPr>
            <w:sz w:val="20"/>
            <w:szCs w:val="20"/>
          </w:rPr>
          <w:t xml:space="preserve"> of this annex.)</w:t>
        </w:r>
      </w:ins>
    </w:p>
    <w:p w14:paraId="2C7EED53" w14:textId="77777777" w:rsidR="00412B2E" w:rsidRPr="006D4F07" w:rsidRDefault="000C57DE">
      <w:pPr>
        <w:tabs>
          <w:tab w:val="left" w:pos="2268"/>
        </w:tabs>
        <w:spacing w:after="120" w:line="240" w:lineRule="atLeast"/>
        <w:ind w:left="2268" w:right="1134" w:hanging="1134"/>
        <w:jc w:val="both"/>
      </w:pPr>
      <w:ins w:id="278" w:author="Drafting Coordinator" w:date="2019-10-10T11:05:00Z">
        <w:r w:rsidRPr="006D4F07">
          <w:rPr>
            <w:sz w:val="20"/>
            <w:szCs w:val="20"/>
          </w:rPr>
          <w:lastRenderedPageBreak/>
          <w:t>4.2.3.3.10.</w:t>
        </w:r>
        <w:r w:rsidRPr="006D4F07">
          <w:tab/>
        </w:r>
        <w:r w:rsidRPr="006D4F07">
          <w:rPr>
            <w:sz w:val="20"/>
            <w:szCs w:val="20"/>
          </w:rPr>
          <w:t>At the completion of the 24-hour cycling period, the final hydrocarbon concentration, temperature and barometric pressure are measured and recorded. These are the final readings C</w:t>
        </w:r>
        <w:r w:rsidRPr="006D4F07">
          <w:rPr>
            <w:sz w:val="20"/>
            <w:szCs w:val="20"/>
            <w:vertAlign w:val="subscript"/>
          </w:rPr>
          <w:t>HCf</w:t>
        </w:r>
        <w:r w:rsidRPr="006D4F07">
          <w:rPr>
            <w:sz w:val="20"/>
            <w:szCs w:val="20"/>
          </w:rPr>
          <w:t>, P</w:t>
        </w:r>
        <w:r w:rsidRPr="006D4F07">
          <w:rPr>
            <w:sz w:val="20"/>
            <w:szCs w:val="20"/>
            <w:vertAlign w:val="subscript"/>
          </w:rPr>
          <w:t>f</w:t>
        </w:r>
        <w:r w:rsidRPr="006D4F07">
          <w:rPr>
            <w:sz w:val="20"/>
            <w:szCs w:val="20"/>
          </w:rPr>
          <w:t>, T</w:t>
        </w:r>
        <w:r w:rsidRPr="006D4F07">
          <w:rPr>
            <w:sz w:val="20"/>
            <w:szCs w:val="20"/>
            <w:vertAlign w:val="subscript"/>
          </w:rPr>
          <w:t>f</w:t>
        </w:r>
        <w:r w:rsidRPr="006D4F07">
          <w:rPr>
            <w:sz w:val="20"/>
            <w:szCs w:val="20"/>
          </w:rPr>
          <w:t xml:space="preserve"> for the hydrocarbon retention check.</w:t>
        </w:r>
      </w:ins>
    </w:p>
    <w:p w14:paraId="2C7EED54" w14:textId="77777777" w:rsidR="00412B2E" w:rsidRPr="006D4F07" w:rsidRDefault="000C57DE">
      <w:pPr>
        <w:tabs>
          <w:tab w:val="left" w:pos="2268"/>
        </w:tabs>
        <w:spacing w:after="120" w:line="240" w:lineRule="atLeast"/>
        <w:ind w:left="2268" w:right="1134" w:hanging="1134"/>
        <w:jc w:val="both"/>
      </w:pPr>
      <w:ins w:id="279" w:author="Drafting Coordinator" w:date="2019-10-10T11:05:00Z">
        <w:r w:rsidRPr="006D4F07">
          <w:rPr>
            <w:sz w:val="20"/>
            <w:szCs w:val="20"/>
          </w:rPr>
          <w:t>4.2.3.3.11.</w:t>
        </w:r>
        <w:r w:rsidRPr="006D4F07">
          <w:tab/>
        </w:r>
        <w:r w:rsidRPr="006D4F07">
          <w:rPr>
            <w:sz w:val="20"/>
            <w:szCs w:val="20"/>
          </w:rPr>
          <w:t xml:space="preserve">Using the </w:t>
        </w:r>
        <w:r w:rsidRPr="009E4CEE">
          <w:rPr>
            <w:sz w:val="20"/>
            <w:szCs w:val="20"/>
          </w:rPr>
          <w:t xml:space="preserve">formula in </w:t>
        </w:r>
        <w:r w:rsidRPr="009E4CEE">
          <w:rPr>
            <w:sz w:val="20"/>
            <w:szCs w:val="20"/>
            <w:rPrChange w:id="280" w:author="Rob Gardner 21-Oct-19" w:date="2019-10-21T16:50:00Z">
              <w:rPr>
                <w:sz w:val="20"/>
                <w:szCs w:val="20"/>
                <w:shd w:val="clear" w:color="auto" w:fill="FFFF00"/>
              </w:rPr>
            </w:rPrChange>
          </w:rPr>
          <w:t>paragraph </w:t>
        </w:r>
      </w:ins>
      <w:ins w:id="281" w:author="EVAP TF 2019.10.15" w:date="2019-10-17T22:31:00Z">
        <w:r w:rsidRPr="009E4CEE">
          <w:rPr>
            <w:sz w:val="20"/>
            <w:szCs w:val="20"/>
            <w:rPrChange w:id="282" w:author="Rob Gardner 21-Oct-19" w:date="2019-10-21T16:50:00Z">
              <w:rPr>
                <w:sz w:val="20"/>
                <w:szCs w:val="20"/>
                <w:shd w:val="clear" w:color="auto" w:fill="FFFF00"/>
              </w:rPr>
            </w:rPrChange>
          </w:rPr>
          <w:t>4.2.3.4.</w:t>
        </w:r>
      </w:ins>
      <w:ins w:id="283" w:author="Drafting Coordinator" w:date="2019-10-10T11:05:00Z">
        <w:del w:id="284" w:author="EVAP TF 2019.10.15" w:date="2019-10-17T22:31:00Z">
          <w:r w:rsidRPr="009E4CEE">
            <w:rPr>
              <w:sz w:val="20"/>
              <w:szCs w:val="20"/>
              <w:rPrChange w:id="285" w:author="Rob Gardner 21-Oct-19" w:date="2019-10-21T16:50:00Z">
                <w:rPr>
                  <w:sz w:val="20"/>
                  <w:szCs w:val="20"/>
                  <w:shd w:val="clear" w:color="auto" w:fill="FFFF00"/>
                </w:rPr>
              </w:rPrChange>
            </w:rPr>
            <w:delText>2.4. of this appendix</w:delText>
          </w:r>
        </w:del>
        <w:r w:rsidRPr="009E4CEE">
          <w:rPr>
            <w:sz w:val="20"/>
            <w:szCs w:val="20"/>
          </w:rPr>
          <w:t xml:space="preserve">, the hydrocarbon mass is then calculated from the readings taken in </w:t>
        </w:r>
        <w:r w:rsidRPr="009E4CEE">
          <w:rPr>
            <w:sz w:val="20"/>
            <w:szCs w:val="20"/>
            <w:rPrChange w:id="286" w:author="Rob Gardner 21-Oct-19" w:date="2019-10-21T16:50:00Z">
              <w:rPr>
                <w:sz w:val="20"/>
                <w:szCs w:val="20"/>
                <w:shd w:val="clear" w:color="auto" w:fill="FFFF00"/>
              </w:rPr>
            </w:rPrChange>
          </w:rPr>
          <w:t>paragraphs </w:t>
        </w:r>
      </w:ins>
      <w:ins w:id="287" w:author="EVAP TF 2019.10.15" w:date="2019-10-17T22:32:00Z">
        <w:r w:rsidRPr="009E4CEE">
          <w:rPr>
            <w:sz w:val="20"/>
            <w:szCs w:val="20"/>
            <w:rPrChange w:id="288" w:author="Rob Gardner 21-Oct-19" w:date="2019-10-21T16:50:00Z">
              <w:rPr>
                <w:sz w:val="20"/>
                <w:szCs w:val="20"/>
                <w:shd w:val="clear" w:color="auto" w:fill="FFFF00"/>
              </w:rPr>
            </w:rPrChange>
          </w:rPr>
          <w:t>4.2.3.3.6. and 4.2.3.3.10.</w:t>
        </w:r>
      </w:ins>
      <w:ins w:id="289" w:author="Drafting Coordinator" w:date="2019-10-10T11:05:00Z">
        <w:del w:id="290" w:author="EVAP TF 2019.10.15" w:date="2019-10-17T22:32:00Z">
          <w:r w:rsidRPr="009E4CEE">
            <w:rPr>
              <w:sz w:val="20"/>
              <w:szCs w:val="20"/>
              <w:rPrChange w:id="291" w:author="Rob Gardner 21-Oct-19" w:date="2019-10-21T16:50:00Z">
                <w:rPr>
                  <w:sz w:val="20"/>
                  <w:szCs w:val="20"/>
                  <w:shd w:val="clear" w:color="auto" w:fill="FFFF00"/>
                </w:rPr>
              </w:rPrChange>
            </w:rPr>
            <w:delText>2.3.6. and 2.3.10. of this appendix</w:delText>
          </w:r>
        </w:del>
        <w:r w:rsidRPr="009E4CEE">
          <w:rPr>
            <w:sz w:val="20"/>
            <w:szCs w:val="20"/>
          </w:rPr>
          <w:t xml:space="preserve">. The mass may not differ by more than 3 per cent from the hydrocarbon mass given in </w:t>
        </w:r>
        <w:r w:rsidRPr="009E4CEE">
          <w:rPr>
            <w:sz w:val="20"/>
            <w:szCs w:val="20"/>
            <w:rPrChange w:id="292" w:author="Rob Gardner 21-Oct-19" w:date="2019-10-21T16:50:00Z">
              <w:rPr>
                <w:sz w:val="20"/>
                <w:szCs w:val="20"/>
                <w:shd w:val="clear" w:color="auto" w:fill="FFFF00"/>
              </w:rPr>
            </w:rPrChange>
          </w:rPr>
          <w:t>paragraph </w:t>
        </w:r>
      </w:ins>
      <w:ins w:id="293" w:author="EVAP TF 2019.10.15" w:date="2019-10-17T22:32:00Z">
        <w:r w:rsidRPr="009E4CEE">
          <w:rPr>
            <w:sz w:val="20"/>
            <w:szCs w:val="20"/>
            <w:rPrChange w:id="294" w:author="Rob Gardner 21-Oct-19" w:date="2019-10-21T16:50:00Z">
              <w:rPr>
                <w:sz w:val="20"/>
                <w:szCs w:val="20"/>
                <w:shd w:val="clear" w:color="auto" w:fill="FFFF00"/>
              </w:rPr>
            </w:rPrChange>
          </w:rPr>
          <w:t>4.2.3.3.7</w:t>
        </w:r>
      </w:ins>
      <w:ins w:id="295" w:author="Drafting Coordinator" w:date="2019-10-10T11:05:00Z">
        <w:del w:id="296" w:author="EVAP TF 2019.10.15" w:date="2019-10-17T22:32:00Z">
          <w:r w:rsidRPr="009E4CEE">
            <w:rPr>
              <w:sz w:val="20"/>
              <w:szCs w:val="20"/>
              <w:rPrChange w:id="297" w:author="Rob Gardner 21-Oct-19" w:date="2019-10-21T16:50:00Z">
                <w:rPr>
                  <w:sz w:val="20"/>
                  <w:szCs w:val="20"/>
                  <w:shd w:val="clear" w:color="auto" w:fill="FFFF00"/>
                </w:rPr>
              </w:rPrChange>
            </w:rPr>
            <w:delText>2.3.7. of this appendix</w:delText>
          </w:r>
        </w:del>
        <w:r w:rsidRPr="006D4F07">
          <w:rPr>
            <w:sz w:val="20"/>
            <w:szCs w:val="20"/>
          </w:rPr>
          <w:t>.</w:t>
        </w:r>
      </w:ins>
    </w:p>
    <w:p w14:paraId="2C7EED55" w14:textId="77777777" w:rsidR="00412B2E" w:rsidRPr="006D4F07" w:rsidRDefault="000C57DE">
      <w:pPr>
        <w:tabs>
          <w:tab w:val="left" w:pos="2268"/>
        </w:tabs>
        <w:spacing w:after="120" w:line="240" w:lineRule="atLeast"/>
        <w:ind w:left="2268" w:right="1134" w:hanging="1134"/>
        <w:jc w:val="both"/>
      </w:pPr>
      <w:ins w:id="298" w:author="Drafting Coordinator" w:date="2019-10-10T11:05:00Z">
        <w:r w:rsidRPr="006D4F07">
          <w:rPr>
            <w:sz w:val="20"/>
            <w:szCs w:val="20"/>
          </w:rPr>
          <w:t>4.2.3.4.</w:t>
        </w:r>
        <w:r w:rsidRPr="006D4F07">
          <w:tab/>
        </w:r>
        <w:r w:rsidRPr="006D4F07">
          <w:rPr>
            <w:sz w:val="20"/>
            <w:szCs w:val="20"/>
          </w:rPr>
          <w:t>Calculations</w:t>
        </w:r>
      </w:ins>
    </w:p>
    <w:p w14:paraId="2C7EED56" w14:textId="77777777" w:rsidR="00412B2E" w:rsidRPr="006D4F07" w:rsidRDefault="000C57DE">
      <w:pPr>
        <w:tabs>
          <w:tab w:val="left" w:pos="2268"/>
        </w:tabs>
        <w:spacing w:after="120" w:line="240" w:lineRule="atLeast"/>
        <w:ind w:left="2268" w:right="1134" w:hanging="1134"/>
        <w:jc w:val="both"/>
      </w:pPr>
      <w:r w:rsidRPr="006D4F07">
        <w:tab/>
      </w:r>
      <w:ins w:id="299" w:author="Drafting Coordinator" w:date="2019-10-10T11:05:00Z">
        <w:r w:rsidRPr="006D4F07">
          <w:rPr>
            <w:sz w:val="20"/>
            <w:szCs w:val="20"/>
          </w:rPr>
          <w:t>The calculation of net hydrocarbon mass change within the enclosure is used to determine the chamber's hydrocarbon background and leak rate. Initial and final readings of hydrocarbon concentration, temperature and barometric pressure are used in the following formula to calculate the mass change.</w:t>
        </w:r>
      </w:ins>
    </w:p>
    <w:p w14:paraId="2C7EED57" w14:textId="21068D36" w:rsidR="00412B2E" w:rsidRPr="006D4F07" w:rsidRDefault="000C57DE">
      <w:pPr>
        <w:spacing w:after="120" w:line="240" w:lineRule="atLeast"/>
        <w:ind w:left="2268" w:right="1134"/>
        <w:jc w:val="both"/>
      </w:pPr>
      <w:r w:rsidRPr="006D4F07">
        <w:rPr>
          <w:noProof/>
        </w:rPr>
        <w:drawing>
          <wp:inline distT="0" distB="0" distL="0" distR="0" wp14:anchorId="2C7EF097" wp14:editId="2C7EF098">
            <wp:extent cx="133350" cy="161925"/>
            <wp:effectExtent l="0" t="0" r="0" b="0"/>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941637" name=""/>
                    <pic:cNvPicPr>
                      <a:picLocks noChangeAspect="1"/>
                    </pic:cNvPicPr>
                  </pic:nvPicPr>
                  <pic:blipFill>
                    <a:blip r:embed="rId12"/>
                    <a:stretch>
                      <a:fillRect/>
                    </a:stretch>
                  </pic:blipFill>
                  <pic:spPr>
                    <a:xfrm>
                      <a:off x="0" y="0"/>
                      <a:ext cx="133350" cy="161925"/>
                    </a:xfrm>
                    <a:prstGeom prst="rect">
                      <a:avLst/>
                    </a:prstGeom>
                  </pic:spPr>
                </pic:pic>
              </a:graphicData>
            </a:graphic>
          </wp:inline>
        </w:drawing>
      </w:r>
      <w:ins w:id="300" w:author="Unknown">
        <w:r w:rsidRPr="006D4F07">
          <w:rPr>
            <w:noProof/>
          </w:rPr>
          <w:drawing>
            <wp:inline distT="0" distB="0" distL="0" distR="0" wp14:anchorId="2C7EF099" wp14:editId="2C7EF09A">
              <wp:extent cx="3676650" cy="361950"/>
              <wp:effectExtent l="0" t="0" r="0" b="0"/>
              <wp:docPr id="100004" name="Pictur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663366" name=""/>
                      <pic:cNvPicPr>
                        <a:picLocks noChangeAspect="1"/>
                      </pic:cNvPicPr>
                    </pic:nvPicPr>
                    <pic:blipFill>
                      <a:blip r:embed="rId13"/>
                      <a:stretch>
                        <a:fillRect/>
                      </a:stretch>
                    </pic:blipFill>
                    <pic:spPr>
                      <a:xfrm>
                        <a:off x="0" y="0"/>
                        <a:ext cx="3676650" cy="361950"/>
                      </a:xfrm>
                      <a:prstGeom prst="rect">
                        <a:avLst/>
                      </a:prstGeom>
                    </pic:spPr>
                  </pic:pic>
                </a:graphicData>
              </a:graphic>
            </wp:inline>
          </w:drawing>
        </w:r>
      </w:ins>
    </w:p>
    <w:p w14:paraId="2C7EED58" w14:textId="77777777" w:rsidR="00412B2E" w:rsidRPr="006D4F07" w:rsidRDefault="00412B2E">
      <w:pPr>
        <w:spacing w:after="120" w:line="240" w:lineRule="atLeast"/>
        <w:ind w:left="2268" w:right="1134"/>
        <w:jc w:val="both"/>
        <w:rPr>
          <w:sz w:val="20"/>
          <w:szCs w:val="20"/>
        </w:rPr>
      </w:pPr>
    </w:p>
    <w:tbl>
      <w:tblPr>
        <w:tblW w:w="7938" w:type="dxa"/>
        <w:tblInd w:w="2273" w:type="dxa"/>
        <w:tblCellMar>
          <w:left w:w="0" w:type="dxa"/>
          <w:right w:w="0" w:type="dxa"/>
        </w:tblCellMar>
        <w:tblLook w:val="04A0" w:firstRow="1" w:lastRow="0" w:firstColumn="1" w:lastColumn="0" w:noHBand="0" w:noVBand="1"/>
        <w:tblPrChange w:id="301" w:author="Rob Gardner 21-Oct-19" w:date="2019-10-21T16:18:00Z">
          <w:tblPr>
            <w:tblW w:w="8038" w:type="dxa"/>
            <w:tblInd w:w="485" w:type="dxa"/>
            <w:tblCellMar>
              <w:left w:w="0" w:type="dxa"/>
              <w:right w:w="0" w:type="dxa"/>
            </w:tblCellMar>
            <w:tblLook w:val="04A0" w:firstRow="1" w:lastRow="0" w:firstColumn="1" w:lastColumn="0" w:noHBand="0" w:noVBand="1"/>
          </w:tblPr>
        </w:tblPrChange>
      </w:tblPr>
      <w:tblGrid>
        <w:gridCol w:w="1138"/>
        <w:gridCol w:w="1571"/>
        <w:gridCol w:w="5229"/>
        <w:tblGridChange w:id="302">
          <w:tblGrid>
            <w:gridCol w:w="1138"/>
            <w:gridCol w:w="1571"/>
            <w:gridCol w:w="5329"/>
          </w:tblGrid>
        </w:tblGridChange>
      </w:tblGrid>
      <w:tr w:rsidR="00231862" w:rsidRPr="006D4F07" w14:paraId="2C7EED5C" w14:textId="77777777" w:rsidTr="00231862">
        <w:tc>
          <w:tcPr>
            <w:tcW w:w="1138" w:type="dxa"/>
            <w:tcMar>
              <w:top w:w="5" w:type="dxa"/>
              <w:left w:w="5" w:type="dxa"/>
              <w:bottom w:w="5" w:type="dxa"/>
              <w:right w:w="5" w:type="dxa"/>
            </w:tcMar>
            <w:hideMark/>
            <w:tcPrChange w:id="303" w:author="Rob Gardner 21-Oct-19" w:date="2019-10-21T16:18:00Z">
              <w:tcPr>
                <w:tcW w:w="910" w:type="dxa"/>
                <w:tcMar>
                  <w:top w:w="5" w:type="dxa"/>
                  <w:left w:w="5" w:type="dxa"/>
                  <w:bottom w:w="5" w:type="dxa"/>
                  <w:right w:w="5" w:type="dxa"/>
                </w:tcMar>
                <w:hideMark/>
              </w:tcPr>
            </w:tcPrChange>
          </w:tcPr>
          <w:p w14:paraId="2C7EED59" w14:textId="77777777" w:rsidR="00412B2E" w:rsidRPr="006D4F07" w:rsidRDefault="000C57DE">
            <w:pPr>
              <w:spacing w:line="200" w:lineRule="atLeast"/>
              <w:ind w:left="170"/>
              <w:jc w:val="both"/>
            </w:pPr>
            <w:ins w:id="304" w:author="Drafting Coordinator" w:date="2019-10-10T11:05:00Z">
              <w:r w:rsidRPr="006D4F07">
                <w:rPr>
                  <w:sz w:val="20"/>
                  <w:szCs w:val="20"/>
                </w:rPr>
                <w:t>Where:</w:t>
              </w:r>
            </w:ins>
          </w:p>
        </w:tc>
        <w:tc>
          <w:tcPr>
            <w:tcW w:w="1571" w:type="dxa"/>
            <w:tcMar>
              <w:top w:w="5" w:type="dxa"/>
              <w:left w:w="5" w:type="dxa"/>
              <w:bottom w:w="5" w:type="dxa"/>
              <w:right w:w="5" w:type="dxa"/>
            </w:tcMar>
            <w:tcPrChange w:id="305" w:author="Rob Gardner 21-Oct-19" w:date="2019-10-21T16:18:00Z">
              <w:tcPr>
                <w:tcW w:w="1247" w:type="dxa"/>
                <w:tcMar>
                  <w:top w:w="5" w:type="dxa"/>
                  <w:left w:w="5" w:type="dxa"/>
                  <w:bottom w:w="5" w:type="dxa"/>
                  <w:right w:w="5" w:type="dxa"/>
                </w:tcMar>
              </w:tcPr>
            </w:tcPrChange>
          </w:tcPr>
          <w:p w14:paraId="2C7EED5A" w14:textId="77777777" w:rsidR="00412B2E" w:rsidRPr="006D4F07" w:rsidRDefault="00412B2E">
            <w:pPr>
              <w:spacing w:after="120" w:line="240" w:lineRule="atLeast"/>
              <w:ind w:right="1134"/>
              <w:jc w:val="right"/>
              <w:rPr>
                <w:sz w:val="20"/>
                <w:szCs w:val="20"/>
              </w:rPr>
            </w:pPr>
          </w:p>
        </w:tc>
        <w:tc>
          <w:tcPr>
            <w:tcW w:w="5229" w:type="dxa"/>
            <w:tcMar>
              <w:top w:w="5" w:type="dxa"/>
              <w:left w:w="5" w:type="dxa"/>
              <w:bottom w:w="5" w:type="dxa"/>
              <w:right w:w="5" w:type="dxa"/>
            </w:tcMar>
            <w:tcPrChange w:id="306" w:author="Rob Gardner 21-Oct-19" w:date="2019-10-21T16:18:00Z">
              <w:tcPr>
                <w:tcW w:w="4263" w:type="dxa"/>
                <w:tcMar>
                  <w:top w:w="5" w:type="dxa"/>
                  <w:left w:w="5" w:type="dxa"/>
                  <w:bottom w:w="5" w:type="dxa"/>
                  <w:right w:w="5" w:type="dxa"/>
                </w:tcMar>
              </w:tcPr>
            </w:tcPrChange>
          </w:tcPr>
          <w:p w14:paraId="2C7EED5B" w14:textId="77777777" w:rsidR="00412B2E" w:rsidRPr="006D4F07" w:rsidRDefault="00412B2E">
            <w:pPr>
              <w:spacing w:after="120" w:line="240" w:lineRule="atLeast"/>
              <w:ind w:right="1416"/>
              <w:jc w:val="both"/>
              <w:rPr>
                <w:sz w:val="20"/>
                <w:szCs w:val="20"/>
              </w:rPr>
            </w:pPr>
          </w:p>
        </w:tc>
      </w:tr>
      <w:tr w:rsidR="00231862" w:rsidRPr="006D4F07" w14:paraId="2C7EED60" w14:textId="77777777" w:rsidTr="00231862">
        <w:tc>
          <w:tcPr>
            <w:tcW w:w="1138" w:type="dxa"/>
            <w:tcMar>
              <w:top w:w="5" w:type="dxa"/>
              <w:left w:w="5" w:type="dxa"/>
              <w:bottom w:w="5" w:type="dxa"/>
              <w:right w:w="5" w:type="dxa"/>
            </w:tcMar>
            <w:hideMark/>
            <w:tcPrChange w:id="307" w:author="Rob Gardner 21-Oct-19" w:date="2019-10-21T16:18:00Z">
              <w:tcPr>
                <w:tcW w:w="910" w:type="dxa"/>
                <w:tcMar>
                  <w:top w:w="5" w:type="dxa"/>
                  <w:left w:w="5" w:type="dxa"/>
                  <w:bottom w:w="5" w:type="dxa"/>
                  <w:right w:w="5" w:type="dxa"/>
                </w:tcMar>
                <w:hideMark/>
              </w:tcPr>
            </w:tcPrChange>
          </w:tcPr>
          <w:p w14:paraId="2C7EED5D" w14:textId="77777777" w:rsidR="00412B2E" w:rsidRPr="006D4F07" w:rsidRDefault="000C57DE">
            <w:pPr>
              <w:spacing w:after="120" w:line="240" w:lineRule="atLeast"/>
              <w:ind w:left="170"/>
              <w:jc w:val="both"/>
            </w:pPr>
            <w:ins w:id="308" w:author="Drafting Coordinator" w:date="2019-10-10T11:05:00Z">
              <w:r w:rsidRPr="006D4F07">
                <w:rPr>
                  <w:sz w:val="20"/>
                  <w:szCs w:val="20"/>
                </w:rPr>
                <w:t>M</w:t>
              </w:r>
              <w:r w:rsidRPr="006D4F07">
                <w:rPr>
                  <w:sz w:val="20"/>
                  <w:szCs w:val="20"/>
                  <w:vertAlign w:val="subscript"/>
                </w:rPr>
                <w:t>HC</w:t>
              </w:r>
            </w:ins>
          </w:p>
        </w:tc>
        <w:tc>
          <w:tcPr>
            <w:tcW w:w="1571" w:type="dxa"/>
            <w:tcMar>
              <w:top w:w="5" w:type="dxa"/>
              <w:left w:w="5" w:type="dxa"/>
              <w:bottom w:w="5" w:type="dxa"/>
              <w:right w:w="5" w:type="dxa"/>
            </w:tcMar>
            <w:hideMark/>
            <w:tcPrChange w:id="309" w:author="Rob Gardner 21-Oct-19" w:date="2019-10-21T16:18:00Z">
              <w:tcPr>
                <w:tcW w:w="1247" w:type="dxa"/>
                <w:tcMar>
                  <w:top w:w="5" w:type="dxa"/>
                  <w:left w:w="5" w:type="dxa"/>
                  <w:bottom w:w="5" w:type="dxa"/>
                  <w:right w:w="5" w:type="dxa"/>
                </w:tcMar>
                <w:hideMark/>
              </w:tcPr>
            </w:tcPrChange>
          </w:tcPr>
          <w:p w14:paraId="2C7EED5E" w14:textId="77777777" w:rsidR="00412B2E" w:rsidRPr="006D4F07" w:rsidRDefault="000C57DE">
            <w:pPr>
              <w:spacing w:after="120" w:line="240" w:lineRule="atLeast"/>
              <w:ind w:right="1134"/>
              <w:jc w:val="right"/>
            </w:pPr>
            <w:ins w:id="310" w:author="Drafting Coordinator" w:date="2019-10-10T11:05:00Z">
              <w:r w:rsidRPr="006D4F07">
                <w:rPr>
                  <w:sz w:val="20"/>
                  <w:szCs w:val="20"/>
                </w:rPr>
                <w:t>=</w:t>
              </w:r>
            </w:ins>
          </w:p>
        </w:tc>
        <w:tc>
          <w:tcPr>
            <w:tcW w:w="5229" w:type="dxa"/>
            <w:tcMar>
              <w:top w:w="5" w:type="dxa"/>
              <w:left w:w="5" w:type="dxa"/>
              <w:bottom w:w="5" w:type="dxa"/>
              <w:right w:w="5" w:type="dxa"/>
            </w:tcMar>
            <w:hideMark/>
            <w:tcPrChange w:id="311" w:author="Rob Gardner 21-Oct-19" w:date="2019-10-21T16:18:00Z">
              <w:tcPr>
                <w:tcW w:w="4263" w:type="dxa"/>
                <w:tcMar>
                  <w:top w:w="5" w:type="dxa"/>
                  <w:left w:w="5" w:type="dxa"/>
                  <w:bottom w:w="5" w:type="dxa"/>
                  <w:right w:w="5" w:type="dxa"/>
                </w:tcMar>
                <w:hideMark/>
              </w:tcPr>
            </w:tcPrChange>
          </w:tcPr>
          <w:p w14:paraId="2C7EED5F" w14:textId="77777777" w:rsidR="00412B2E" w:rsidRPr="006D4F07" w:rsidRDefault="000C57DE">
            <w:pPr>
              <w:spacing w:after="120" w:line="240" w:lineRule="atLeast"/>
              <w:ind w:right="1416"/>
              <w:jc w:val="both"/>
            </w:pPr>
            <w:ins w:id="312" w:author="Drafting Coordinator" w:date="2019-10-10T11:05:00Z">
              <w:r w:rsidRPr="006D4F07">
                <w:rPr>
                  <w:sz w:val="20"/>
                  <w:szCs w:val="20"/>
                </w:rPr>
                <w:t>hydrocarbon mass in grams,</w:t>
              </w:r>
            </w:ins>
          </w:p>
        </w:tc>
      </w:tr>
      <w:tr w:rsidR="00231862" w:rsidRPr="006D4F07" w14:paraId="2C7EED64" w14:textId="77777777" w:rsidTr="00231862">
        <w:tc>
          <w:tcPr>
            <w:tcW w:w="1138" w:type="dxa"/>
            <w:tcMar>
              <w:top w:w="5" w:type="dxa"/>
              <w:left w:w="5" w:type="dxa"/>
              <w:bottom w:w="5" w:type="dxa"/>
              <w:right w:w="5" w:type="dxa"/>
            </w:tcMar>
            <w:hideMark/>
            <w:tcPrChange w:id="313" w:author="Rob Gardner 21-Oct-19" w:date="2019-10-21T16:18:00Z">
              <w:tcPr>
                <w:tcW w:w="910" w:type="dxa"/>
                <w:tcMar>
                  <w:top w:w="5" w:type="dxa"/>
                  <w:left w:w="5" w:type="dxa"/>
                  <w:bottom w:w="5" w:type="dxa"/>
                  <w:right w:w="5" w:type="dxa"/>
                </w:tcMar>
                <w:hideMark/>
              </w:tcPr>
            </w:tcPrChange>
          </w:tcPr>
          <w:p w14:paraId="2C7EED61" w14:textId="77777777" w:rsidR="00412B2E" w:rsidRPr="006D4F07" w:rsidRDefault="000C57DE">
            <w:pPr>
              <w:spacing w:after="120" w:line="240" w:lineRule="atLeast"/>
              <w:ind w:left="170"/>
              <w:jc w:val="both"/>
            </w:pPr>
            <w:ins w:id="314" w:author="Drafting Coordinator" w:date="2019-10-10T11:05:00Z">
              <w:r w:rsidRPr="006D4F07">
                <w:rPr>
                  <w:sz w:val="20"/>
                  <w:szCs w:val="20"/>
                </w:rPr>
                <w:t>M</w:t>
              </w:r>
              <w:r w:rsidRPr="006D4F07">
                <w:rPr>
                  <w:sz w:val="20"/>
                  <w:szCs w:val="20"/>
                  <w:vertAlign w:val="subscript"/>
                </w:rPr>
                <w:t>HC,out</w:t>
              </w:r>
            </w:ins>
          </w:p>
        </w:tc>
        <w:tc>
          <w:tcPr>
            <w:tcW w:w="1571" w:type="dxa"/>
            <w:tcMar>
              <w:top w:w="5" w:type="dxa"/>
              <w:left w:w="5" w:type="dxa"/>
              <w:bottom w:w="5" w:type="dxa"/>
              <w:right w:w="5" w:type="dxa"/>
            </w:tcMar>
            <w:hideMark/>
            <w:tcPrChange w:id="315" w:author="Rob Gardner 21-Oct-19" w:date="2019-10-21T16:18:00Z">
              <w:tcPr>
                <w:tcW w:w="1247" w:type="dxa"/>
                <w:tcMar>
                  <w:top w:w="5" w:type="dxa"/>
                  <w:left w:w="5" w:type="dxa"/>
                  <w:bottom w:w="5" w:type="dxa"/>
                  <w:right w:w="5" w:type="dxa"/>
                </w:tcMar>
                <w:hideMark/>
              </w:tcPr>
            </w:tcPrChange>
          </w:tcPr>
          <w:p w14:paraId="2C7EED62" w14:textId="77777777" w:rsidR="00412B2E" w:rsidRPr="006D4F07" w:rsidRDefault="000C57DE">
            <w:pPr>
              <w:spacing w:after="120" w:line="240" w:lineRule="atLeast"/>
              <w:ind w:right="1134"/>
              <w:jc w:val="right"/>
            </w:pPr>
            <w:ins w:id="316" w:author="Drafting Coordinator" w:date="2019-10-10T11:05:00Z">
              <w:r w:rsidRPr="006D4F07">
                <w:rPr>
                  <w:sz w:val="20"/>
                  <w:szCs w:val="20"/>
                </w:rPr>
                <w:t>=</w:t>
              </w:r>
            </w:ins>
          </w:p>
        </w:tc>
        <w:tc>
          <w:tcPr>
            <w:tcW w:w="5229" w:type="dxa"/>
            <w:tcMar>
              <w:top w:w="5" w:type="dxa"/>
              <w:left w:w="5" w:type="dxa"/>
              <w:bottom w:w="5" w:type="dxa"/>
              <w:right w:w="5" w:type="dxa"/>
            </w:tcMar>
            <w:hideMark/>
            <w:tcPrChange w:id="317" w:author="Rob Gardner 21-Oct-19" w:date="2019-10-21T16:18:00Z">
              <w:tcPr>
                <w:tcW w:w="4263" w:type="dxa"/>
                <w:tcMar>
                  <w:top w:w="5" w:type="dxa"/>
                  <w:left w:w="5" w:type="dxa"/>
                  <w:bottom w:w="5" w:type="dxa"/>
                  <w:right w:w="5" w:type="dxa"/>
                </w:tcMar>
                <w:hideMark/>
              </w:tcPr>
            </w:tcPrChange>
          </w:tcPr>
          <w:p w14:paraId="2C7EED63" w14:textId="77777777" w:rsidR="00412B2E" w:rsidRPr="006D4F07" w:rsidRDefault="000C57DE">
            <w:pPr>
              <w:spacing w:after="120" w:line="240" w:lineRule="atLeast"/>
              <w:ind w:right="1416"/>
            </w:pPr>
            <w:ins w:id="318" w:author="Drafting Coordinator" w:date="2019-10-10T11:05:00Z">
              <w:r w:rsidRPr="006D4F07">
                <w:rPr>
                  <w:sz w:val="20"/>
                  <w:szCs w:val="20"/>
                </w:rPr>
                <w:t>mass of hydrocarbons exiting the enclosure, in the case of fixed-volume enclosures for diurnal emission testing (grams),</w:t>
              </w:r>
            </w:ins>
          </w:p>
        </w:tc>
      </w:tr>
      <w:tr w:rsidR="00231862" w:rsidRPr="006D4F07" w14:paraId="2C7EED68" w14:textId="77777777" w:rsidTr="00231862">
        <w:tc>
          <w:tcPr>
            <w:tcW w:w="1138" w:type="dxa"/>
            <w:tcMar>
              <w:top w:w="5" w:type="dxa"/>
              <w:left w:w="5" w:type="dxa"/>
              <w:bottom w:w="5" w:type="dxa"/>
              <w:right w:w="5" w:type="dxa"/>
            </w:tcMar>
            <w:hideMark/>
            <w:tcPrChange w:id="319" w:author="Rob Gardner 21-Oct-19" w:date="2019-10-21T16:18:00Z">
              <w:tcPr>
                <w:tcW w:w="910" w:type="dxa"/>
                <w:tcMar>
                  <w:top w:w="5" w:type="dxa"/>
                  <w:left w:w="5" w:type="dxa"/>
                  <w:bottom w:w="5" w:type="dxa"/>
                  <w:right w:w="5" w:type="dxa"/>
                </w:tcMar>
                <w:hideMark/>
              </w:tcPr>
            </w:tcPrChange>
          </w:tcPr>
          <w:p w14:paraId="2C7EED65" w14:textId="77777777" w:rsidR="00412B2E" w:rsidRPr="006D4F07" w:rsidRDefault="000C57DE">
            <w:pPr>
              <w:spacing w:after="120" w:line="240" w:lineRule="atLeast"/>
              <w:ind w:left="170"/>
              <w:jc w:val="both"/>
            </w:pPr>
            <w:ins w:id="320" w:author="Drafting Coordinator" w:date="2019-10-10T11:05:00Z">
              <w:r w:rsidRPr="006D4F07">
                <w:rPr>
                  <w:sz w:val="20"/>
                  <w:szCs w:val="20"/>
                </w:rPr>
                <w:t>M</w:t>
              </w:r>
              <w:r w:rsidRPr="006D4F07">
                <w:rPr>
                  <w:sz w:val="20"/>
                  <w:szCs w:val="20"/>
                  <w:vertAlign w:val="subscript"/>
                </w:rPr>
                <w:t>HC,i</w:t>
              </w:r>
            </w:ins>
          </w:p>
        </w:tc>
        <w:tc>
          <w:tcPr>
            <w:tcW w:w="1571" w:type="dxa"/>
            <w:tcMar>
              <w:top w:w="5" w:type="dxa"/>
              <w:left w:w="5" w:type="dxa"/>
              <w:bottom w:w="5" w:type="dxa"/>
              <w:right w:w="5" w:type="dxa"/>
            </w:tcMar>
            <w:hideMark/>
            <w:tcPrChange w:id="321" w:author="Rob Gardner 21-Oct-19" w:date="2019-10-21T16:18:00Z">
              <w:tcPr>
                <w:tcW w:w="1247" w:type="dxa"/>
                <w:tcMar>
                  <w:top w:w="5" w:type="dxa"/>
                  <w:left w:w="5" w:type="dxa"/>
                  <w:bottom w:w="5" w:type="dxa"/>
                  <w:right w:w="5" w:type="dxa"/>
                </w:tcMar>
                <w:hideMark/>
              </w:tcPr>
            </w:tcPrChange>
          </w:tcPr>
          <w:p w14:paraId="2C7EED66" w14:textId="77777777" w:rsidR="00412B2E" w:rsidRPr="006D4F07" w:rsidRDefault="000C57DE">
            <w:pPr>
              <w:spacing w:after="120" w:line="240" w:lineRule="atLeast"/>
              <w:ind w:right="1134"/>
              <w:jc w:val="right"/>
            </w:pPr>
            <w:ins w:id="322" w:author="Drafting Coordinator" w:date="2019-10-10T11:05:00Z">
              <w:r w:rsidRPr="006D4F07">
                <w:rPr>
                  <w:sz w:val="20"/>
                  <w:szCs w:val="20"/>
                </w:rPr>
                <w:t>=</w:t>
              </w:r>
            </w:ins>
          </w:p>
        </w:tc>
        <w:tc>
          <w:tcPr>
            <w:tcW w:w="5229" w:type="dxa"/>
            <w:tcMar>
              <w:top w:w="5" w:type="dxa"/>
              <w:left w:w="5" w:type="dxa"/>
              <w:bottom w:w="5" w:type="dxa"/>
              <w:right w:w="5" w:type="dxa"/>
            </w:tcMar>
            <w:hideMark/>
            <w:tcPrChange w:id="323" w:author="Rob Gardner 21-Oct-19" w:date="2019-10-21T16:18:00Z">
              <w:tcPr>
                <w:tcW w:w="4263" w:type="dxa"/>
                <w:tcMar>
                  <w:top w:w="5" w:type="dxa"/>
                  <w:left w:w="5" w:type="dxa"/>
                  <w:bottom w:w="5" w:type="dxa"/>
                  <w:right w:w="5" w:type="dxa"/>
                </w:tcMar>
                <w:hideMark/>
              </w:tcPr>
            </w:tcPrChange>
          </w:tcPr>
          <w:p w14:paraId="2C7EED67" w14:textId="77777777" w:rsidR="00412B2E" w:rsidRPr="006D4F07" w:rsidRDefault="000C57DE">
            <w:pPr>
              <w:spacing w:after="120" w:line="240" w:lineRule="atLeast"/>
              <w:ind w:right="1558"/>
            </w:pPr>
            <w:ins w:id="324" w:author="Drafting Coordinator" w:date="2019-10-10T11:05:00Z">
              <w:r w:rsidRPr="006D4F07">
                <w:rPr>
                  <w:sz w:val="20"/>
                  <w:szCs w:val="20"/>
                </w:rPr>
                <w:t>mass of hydrocarbons entering the enclosure when a fixed-volume enclosure is used for testing diurnal emissions (grams),</w:t>
              </w:r>
            </w:ins>
          </w:p>
        </w:tc>
      </w:tr>
      <w:tr w:rsidR="00231862" w:rsidRPr="006D4F07" w14:paraId="2C7EED6C" w14:textId="77777777" w:rsidTr="00231862">
        <w:tc>
          <w:tcPr>
            <w:tcW w:w="1138" w:type="dxa"/>
            <w:tcMar>
              <w:top w:w="5" w:type="dxa"/>
              <w:left w:w="5" w:type="dxa"/>
              <w:bottom w:w="5" w:type="dxa"/>
              <w:right w:w="5" w:type="dxa"/>
            </w:tcMar>
            <w:hideMark/>
            <w:tcPrChange w:id="325" w:author="Rob Gardner 21-Oct-19" w:date="2019-10-21T16:18:00Z">
              <w:tcPr>
                <w:tcW w:w="910" w:type="dxa"/>
                <w:tcMar>
                  <w:top w:w="5" w:type="dxa"/>
                  <w:left w:w="5" w:type="dxa"/>
                  <w:bottom w:w="5" w:type="dxa"/>
                  <w:right w:w="5" w:type="dxa"/>
                </w:tcMar>
                <w:hideMark/>
              </w:tcPr>
            </w:tcPrChange>
          </w:tcPr>
          <w:p w14:paraId="2C7EED69" w14:textId="77777777" w:rsidR="00412B2E" w:rsidRPr="006D4F07" w:rsidRDefault="000C57DE">
            <w:pPr>
              <w:spacing w:after="120" w:line="240" w:lineRule="atLeast"/>
              <w:ind w:left="170"/>
              <w:jc w:val="both"/>
            </w:pPr>
            <w:ins w:id="326" w:author="Drafting Coordinator" w:date="2019-10-10T11:05:00Z">
              <w:r w:rsidRPr="006D4F07">
                <w:rPr>
                  <w:sz w:val="20"/>
                  <w:szCs w:val="20"/>
                </w:rPr>
                <w:t>C</w:t>
              </w:r>
              <w:r w:rsidRPr="006D4F07">
                <w:rPr>
                  <w:sz w:val="20"/>
                  <w:szCs w:val="20"/>
                  <w:vertAlign w:val="subscript"/>
                </w:rPr>
                <w:t>HC</w:t>
              </w:r>
            </w:ins>
          </w:p>
        </w:tc>
        <w:tc>
          <w:tcPr>
            <w:tcW w:w="1571" w:type="dxa"/>
            <w:tcMar>
              <w:top w:w="5" w:type="dxa"/>
              <w:left w:w="5" w:type="dxa"/>
              <w:bottom w:w="5" w:type="dxa"/>
              <w:right w:w="5" w:type="dxa"/>
            </w:tcMar>
            <w:hideMark/>
            <w:tcPrChange w:id="327" w:author="Rob Gardner 21-Oct-19" w:date="2019-10-21T16:18:00Z">
              <w:tcPr>
                <w:tcW w:w="1247" w:type="dxa"/>
                <w:tcMar>
                  <w:top w:w="5" w:type="dxa"/>
                  <w:left w:w="5" w:type="dxa"/>
                  <w:bottom w:w="5" w:type="dxa"/>
                  <w:right w:w="5" w:type="dxa"/>
                </w:tcMar>
                <w:hideMark/>
              </w:tcPr>
            </w:tcPrChange>
          </w:tcPr>
          <w:p w14:paraId="2C7EED6A" w14:textId="77777777" w:rsidR="00412B2E" w:rsidRPr="006D4F07" w:rsidRDefault="000C57DE">
            <w:pPr>
              <w:spacing w:after="120" w:line="240" w:lineRule="atLeast"/>
              <w:ind w:right="1134"/>
              <w:jc w:val="right"/>
            </w:pPr>
            <w:ins w:id="328" w:author="Drafting Coordinator" w:date="2019-10-10T11:05:00Z">
              <w:r w:rsidRPr="006D4F07">
                <w:rPr>
                  <w:sz w:val="20"/>
                  <w:szCs w:val="20"/>
                </w:rPr>
                <w:t>=</w:t>
              </w:r>
            </w:ins>
          </w:p>
        </w:tc>
        <w:tc>
          <w:tcPr>
            <w:tcW w:w="5229" w:type="dxa"/>
            <w:tcMar>
              <w:top w:w="5" w:type="dxa"/>
              <w:left w:w="5" w:type="dxa"/>
              <w:bottom w:w="5" w:type="dxa"/>
              <w:right w:w="5" w:type="dxa"/>
            </w:tcMar>
            <w:hideMark/>
            <w:tcPrChange w:id="329" w:author="Rob Gardner 21-Oct-19" w:date="2019-10-21T16:18:00Z">
              <w:tcPr>
                <w:tcW w:w="4263" w:type="dxa"/>
                <w:tcMar>
                  <w:top w:w="5" w:type="dxa"/>
                  <w:left w:w="5" w:type="dxa"/>
                  <w:bottom w:w="5" w:type="dxa"/>
                  <w:right w:w="5" w:type="dxa"/>
                </w:tcMar>
                <w:hideMark/>
              </w:tcPr>
            </w:tcPrChange>
          </w:tcPr>
          <w:p w14:paraId="2C7EED6B" w14:textId="77777777" w:rsidR="00412B2E" w:rsidRPr="006D4F07" w:rsidRDefault="000C57DE">
            <w:pPr>
              <w:spacing w:after="120" w:line="240" w:lineRule="atLeast"/>
              <w:ind w:right="1558"/>
            </w:pPr>
            <w:ins w:id="330" w:author="Drafting Coordinator" w:date="2019-10-10T11:05:00Z">
              <w:r w:rsidRPr="006D4F07">
                <w:rPr>
                  <w:sz w:val="20"/>
                  <w:szCs w:val="20"/>
                </w:rPr>
                <w:t xml:space="preserve">hydrocarbon concentration in the enclosure (ppm carbon </w:t>
              </w:r>
              <w:r w:rsidRPr="006D4F07">
                <w:rPr>
                  <w:sz w:val="20"/>
                  <w:szCs w:val="20"/>
                </w:rPr>
                <w:br/>
                <w:t>(</w:t>
              </w:r>
              <w:r w:rsidRPr="006D4F07">
                <w:rPr>
                  <w:i/>
                  <w:iCs/>
                  <w:sz w:val="20"/>
                  <w:szCs w:val="20"/>
                </w:rPr>
                <w:t>Note</w:t>
              </w:r>
              <w:r w:rsidRPr="006D4F07">
                <w:rPr>
                  <w:sz w:val="20"/>
                  <w:szCs w:val="20"/>
                </w:rPr>
                <w:t>: ppm carbon = ppm propane x 3)),</w:t>
              </w:r>
            </w:ins>
          </w:p>
        </w:tc>
      </w:tr>
      <w:tr w:rsidR="00231862" w:rsidRPr="006D4F07" w14:paraId="2C7EED70" w14:textId="77777777" w:rsidTr="00231862">
        <w:tc>
          <w:tcPr>
            <w:tcW w:w="1138" w:type="dxa"/>
            <w:tcMar>
              <w:top w:w="5" w:type="dxa"/>
              <w:left w:w="5" w:type="dxa"/>
              <w:bottom w:w="5" w:type="dxa"/>
              <w:right w:w="5" w:type="dxa"/>
            </w:tcMar>
            <w:hideMark/>
            <w:tcPrChange w:id="331" w:author="Rob Gardner 21-Oct-19" w:date="2019-10-21T16:18:00Z">
              <w:tcPr>
                <w:tcW w:w="910" w:type="dxa"/>
                <w:tcMar>
                  <w:top w:w="5" w:type="dxa"/>
                  <w:left w:w="5" w:type="dxa"/>
                  <w:bottom w:w="5" w:type="dxa"/>
                  <w:right w:w="5" w:type="dxa"/>
                </w:tcMar>
                <w:hideMark/>
              </w:tcPr>
            </w:tcPrChange>
          </w:tcPr>
          <w:p w14:paraId="2C7EED6D" w14:textId="77777777" w:rsidR="00412B2E" w:rsidRPr="006D4F07" w:rsidRDefault="000C57DE">
            <w:pPr>
              <w:spacing w:after="120" w:line="240" w:lineRule="atLeast"/>
              <w:ind w:left="170"/>
              <w:jc w:val="both"/>
            </w:pPr>
            <w:ins w:id="332" w:author="Drafting Coordinator" w:date="2019-10-10T11:05:00Z">
              <w:r w:rsidRPr="006D4F07">
                <w:rPr>
                  <w:sz w:val="20"/>
                  <w:szCs w:val="20"/>
                </w:rPr>
                <w:t>V</w:t>
              </w:r>
            </w:ins>
          </w:p>
        </w:tc>
        <w:tc>
          <w:tcPr>
            <w:tcW w:w="1571" w:type="dxa"/>
            <w:tcMar>
              <w:top w:w="5" w:type="dxa"/>
              <w:left w:w="5" w:type="dxa"/>
              <w:bottom w:w="5" w:type="dxa"/>
              <w:right w:w="5" w:type="dxa"/>
            </w:tcMar>
            <w:hideMark/>
            <w:tcPrChange w:id="333" w:author="Rob Gardner 21-Oct-19" w:date="2019-10-21T16:18:00Z">
              <w:tcPr>
                <w:tcW w:w="1247" w:type="dxa"/>
                <w:tcMar>
                  <w:top w:w="5" w:type="dxa"/>
                  <w:left w:w="5" w:type="dxa"/>
                  <w:bottom w:w="5" w:type="dxa"/>
                  <w:right w:w="5" w:type="dxa"/>
                </w:tcMar>
                <w:hideMark/>
              </w:tcPr>
            </w:tcPrChange>
          </w:tcPr>
          <w:p w14:paraId="2C7EED6E" w14:textId="77777777" w:rsidR="00412B2E" w:rsidRPr="006D4F07" w:rsidRDefault="000C57DE">
            <w:pPr>
              <w:spacing w:after="120" w:line="240" w:lineRule="atLeast"/>
              <w:ind w:right="1134"/>
              <w:jc w:val="right"/>
            </w:pPr>
            <w:ins w:id="334" w:author="Drafting Coordinator" w:date="2019-10-10T11:05:00Z">
              <w:r w:rsidRPr="006D4F07">
                <w:rPr>
                  <w:sz w:val="20"/>
                  <w:szCs w:val="20"/>
                </w:rPr>
                <w:t>=</w:t>
              </w:r>
            </w:ins>
          </w:p>
        </w:tc>
        <w:tc>
          <w:tcPr>
            <w:tcW w:w="5229" w:type="dxa"/>
            <w:tcMar>
              <w:top w:w="5" w:type="dxa"/>
              <w:left w:w="5" w:type="dxa"/>
              <w:bottom w:w="5" w:type="dxa"/>
              <w:right w:w="5" w:type="dxa"/>
            </w:tcMar>
            <w:hideMark/>
            <w:tcPrChange w:id="335" w:author="Rob Gardner 21-Oct-19" w:date="2019-10-21T16:18:00Z">
              <w:tcPr>
                <w:tcW w:w="4263" w:type="dxa"/>
                <w:tcMar>
                  <w:top w:w="5" w:type="dxa"/>
                  <w:left w:w="5" w:type="dxa"/>
                  <w:bottom w:w="5" w:type="dxa"/>
                  <w:right w:w="5" w:type="dxa"/>
                </w:tcMar>
                <w:hideMark/>
              </w:tcPr>
            </w:tcPrChange>
          </w:tcPr>
          <w:p w14:paraId="2C7EED6F" w14:textId="77777777" w:rsidR="00412B2E" w:rsidRPr="006D4F07" w:rsidRDefault="000C57DE">
            <w:pPr>
              <w:spacing w:after="120" w:line="240" w:lineRule="atLeast"/>
              <w:jc w:val="both"/>
            </w:pPr>
            <w:ins w:id="336" w:author="Drafting Coordinator" w:date="2019-10-10T11:05:00Z">
              <w:r w:rsidRPr="006D4F07">
                <w:rPr>
                  <w:sz w:val="20"/>
                  <w:szCs w:val="20"/>
                </w:rPr>
                <w:t>enclosure volume in cubic metres,</w:t>
              </w:r>
            </w:ins>
          </w:p>
        </w:tc>
      </w:tr>
      <w:tr w:rsidR="00231862" w:rsidRPr="006D4F07" w14:paraId="2C7EED74" w14:textId="77777777" w:rsidTr="00231862">
        <w:tc>
          <w:tcPr>
            <w:tcW w:w="1138" w:type="dxa"/>
            <w:tcMar>
              <w:top w:w="5" w:type="dxa"/>
              <w:left w:w="5" w:type="dxa"/>
              <w:bottom w:w="5" w:type="dxa"/>
              <w:right w:w="5" w:type="dxa"/>
            </w:tcMar>
            <w:hideMark/>
            <w:tcPrChange w:id="337" w:author="Rob Gardner 21-Oct-19" w:date="2019-10-21T16:18:00Z">
              <w:tcPr>
                <w:tcW w:w="910" w:type="dxa"/>
                <w:tcMar>
                  <w:top w:w="5" w:type="dxa"/>
                  <w:left w:w="5" w:type="dxa"/>
                  <w:bottom w:w="5" w:type="dxa"/>
                  <w:right w:w="5" w:type="dxa"/>
                </w:tcMar>
                <w:hideMark/>
              </w:tcPr>
            </w:tcPrChange>
          </w:tcPr>
          <w:p w14:paraId="2C7EED71" w14:textId="77777777" w:rsidR="00412B2E" w:rsidRPr="006D4F07" w:rsidRDefault="000C57DE">
            <w:pPr>
              <w:spacing w:after="120" w:line="240" w:lineRule="atLeast"/>
              <w:ind w:left="170"/>
              <w:jc w:val="both"/>
            </w:pPr>
            <w:ins w:id="338" w:author="Drafting Coordinator" w:date="2019-10-10T11:05:00Z">
              <w:r w:rsidRPr="006D4F07">
                <w:rPr>
                  <w:sz w:val="20"/>
                  <w:szCs w:val="20"/>
                </w:rPr>
                <w:t>T</w:t>
              </w:r>
            </w:ins>
          </w:p>
        </w:tc>
        <w:tc>
          <w:tcPr>
            <w:tcW w:w="1571" w:type="dxa"/>
            <w:tcMar>
              <w:top w:w="5" w:type="dxa"/>
              <w:left w:w="5" w:type="dxa"/>
              <w:bottom w:w="5" w:type="dxa"/>
              <w:right w:w="5" w:type="dxa"/>
            </w:tcMar>
            <w:hideMark/>
            <w:tcPrChange w:id="339" w:author="Rob Gardner 21-Oct-19" w:date="2019-10-21T16:18:00Z">
              <w:tcPr>
                <w:tcW w:w="1247" w:type="dxa"/>
                <w:tcMar>
                  <w:top w:w="5" w:type="dxa"/>
                  <w:left w:w="5" w:type="dxa"/>
                  <w:bottom w:w="5" w:type="dxa"/>
                  <w:right w:w="5" w:type="dxa"/>
                </w:tcMar>
                <w:hideMark/>
              </w:tcPr>
            </w:tcPrChange>
          </w:tcPr>
          <w:p w14:paraId="2C7EED72" w14:textId="77777777" w:rsidR="00412B2E" w:rsidRPr="006D4F07" w:rsidRDefault="000C57DE">
            <w:pPr>
              <w:spacing w:after="120" w:line="240" w:lineRule="atLeast"/>
              <w:ind w:right="1134"/>
              <w:jc w:val="right"/>
            </w:pPr>
            <w:ins w:id="340" w:author="Drafting Coordinator" w:date="2019-10-10T11:05:00Z">
              <w:r w:rsidRPr="006D4F07">
                <w:rPr>
                  <w:sz w:val="20"/>
                  <w:szCs w:val="20"/>
                </w:rPr>
                <w:t>=</w:t>
              </w:r>
            </w:ins>
          </w:p>
        </w:tc>
        <w:tc>
          <w:tcPr>
            <w:tcW w:w="5229" w:type="dxa"/>
            <w:tcMar>
              <w:top w:w="5" w:type="dxa"/>
              <w:left w:w="5" w:type="dxa"/>
              <w:bottom w:w="5" w:type="dxa"/>
              <w:right w:w="5" w:type="dxa"/>
            </w:tcMar>
            <w:hideMark/>
            <w:tcPrChange w:id="341" w:author="Rob Gardner 21-Oct-19" w:date="2019-10-21T16:18:00Z">
              <w:tcPr>
                <w:tcW w:w="4263" w:type="dxa"/>
                <w:tcMar>
                  <w:top w:w="5" w:type="dxa"/>
                  <w:left w:w="5" w:type="dxa"/>
                  <w:bottom w:w="5" w:type="dxa"/>
                  <w:right w:w="5" w:type="dxa"/>
                </w:tcMar>
                <w:hideMark/>
              </w:tcPr>
            </w:tcPrChange>
          </w:tcPr>
          <w:p w14:paraId="2C7EED73" w14:textId="77777777" w:rsidR="00412B2E" w:rsidRPr="006D4F07" w:rsidRDefault="000C57DE">
            <w:pPr>
              <w:spacing w:after="120" w:line="240" w:lineRule="atLeast"/>
              <w:jc w:val="both"/>
            </w:pPr>
            <w:ins w:id="342" w:author="Drafting Coordinator" w:date="2019-10-10T11:05:00Z">
              <w:r w:rsidRPr="006D4F07">
                <w:rPr>
                  <w:sz w:val="20"/>
                  <w:szCs w:val="20"/>
                </w:rPr>
                <w:t>ambient temperature in the enclosure, (K),</w:t>
              </w:r>
            </w:ins>
          </w:p>
        </w:tc>
      </w:tr>
      <w:tr w:rsidR="00231862" w:rsidRPr="006D4F07" w14:paraId="2C7EED78" w14:textId="77777777" w:rsidTr="00231862">
        <w:tc>
          <w:tcPr>
            <w:tcW w:w="1138" w:type="dxa"/>
            <w:tcMar>
              <w:top w:w="5" w:type="dxa"/>
              <w:left w:w="5" w:type="dxa"/>
              <w:bottom w:w="5" w:type="dxa"/>
              <w:right w:w="5" w:type="dxa"/>
            </w:tcMar>
            <w:hideMark/>
            <w:tcPrChange w:id="343" w:author="Rob Gardner 21-Oct-19" w:date="2019-10-21T16:18:00Z">
              <w:tcPr>
                <w:tcW w:w="910" w:type="dxa"/>
                <w:tcMar>
                  <w:top w:w="5" w:type="dxa"/>
                  <w:left w:w="5" w:type="dxa"/>
                  <w:bottom w:w="5" w:type="dxa"/>
                  <w:right w:w="5" w:type="dxa"/>
                </w:tcMar>
                <w:hideMark/>
              </w:tcPr>
            </w:tcPrChange>
          </w:tcPr>
          <w:p w14:paraId="2C7EED75" w14:textId="77777777" w:rsidR="00412B2E" w:rsidRPr="006D4F07" w:rsidRDefault="000C57DE">
            <w:pPr>
              <w:spacing w:after="120" w:line="240" w:lineRule="atLeast"/>
              <w:ind w:left="170"/>
              <w:jc w:val="both"/>
            </w:pPr>
            <w:ins w:id="344" w:author="Drafting Coordinator" w:date="2019-10-10T11:05:00Z">
              <w:r w:rsidRPr="006D4F07">
                <w:rPr>
                  <w:sz w:val="20"/>
                  <w:szCs w:val="20"/>
                </w:rPr>
                <w:t>P</w:t>
              </w:r>
            </w:ins>
          </w:p>
        </w:tc>
        <w:tc>
          <w:tcPr>
            <w:tcW w:w="1571" w:type="dxa"/>
            <w:tcMar>
              <w:top w:w="5" w:type="dxa"/>
              <w:left w:w="5" w:type="dxa"/>
              <w:bottom w:w="5" w:type="dxa"/>
              <w:right w:w="5" w:type="dxa"/>
            </w:tcMar>
            <w:hideMark/>
            <w:tcPrChange w:id="345" w:author="Rob Gardner 21-Oct-19" w:date="2019-10-21T16:18:00Z">
              <w:tcPr>
                <w:tcW w:w="1247" w:type="dxa"/>
                <w:tcMar>
                  <w:top w:w="5" w:type="dxa"/>
                  <w:left w:w="5" w:type="dxa"/>
                  <w:bottom w:w="5" w:type="dxa"/>
                  <w:right w:w="5" w:type="dxa"/>
                </w:tcMar>
                <w:hideMark/>
              </w:tcPr>
            </w:tcPrChange>
          </w:tcPr>
          <w:p w14:paraId="2C7EED76" w14:textId="77777777" w:rsidR="00412B2E" w:rsidRPr="006D4F07" w:rsidRDefault="000C57DE">
            <w:pPr>
              <w:spacing w:after="120" w:line="240" w:lineRule="atLeast"/>
              <w:ind w:right="1134"/>
              <w:jc w:val="right"/>
            </w:pPr>
            <w:ins w:id="346" w:author="Drafting Coordinator" w:date="2019-10-10T11:05:00Z">
              <w:r w:rsidRPr="006D4F07">
                <w:rPr>
                  <w:sz w:val="20"/>
                  <w:szCs w:val="20"/>
                </w:rPr>
                <w:t>=</w:t>
              </w:r>
            </w:ins>
          </w:p>
        </w:tc>
        <w:tc>
          <w:tcPr>
            <w:tcW w:w="5229" w:type="dxa"/>
            <w:tcMar>
              <w:top w:w="5" w:type="dxa"/>
              <w:left w:w="5" w:type="dxa"/>
              <w:bottom w:w="5" w:type="dxa"/>
              <w:right w:w="5" w:type="dxa"/>
            </w:tcMar>
            <w:hideMark/>
            <w:tcPrChange w:id="347" w:author="Rob Gardner 21-Oct-19" w:date="2019-10-21T16:18:00Z">
              <w:tcPr>
                <w:tcW w:w="4263" w:type="dxa"/>
                <w:tcMar>
                  <w:top w:w="5" w:type="dxa"/>
                  <w:left w:w="5" w:type="dxa"/>
                  <w:bottom w:w="5" w:type="dxa"/>
                  <w:right w:w="5" w:type="dxa"/>
                </w:tcMar>
                <w:hideMark/>
              </w:tcPr>
            </w:tcPrChange>
          </w:tcPr>
          <w:p w14:paraId="2C7EED77" w14:textId="77777777" w:rsidR="00412B2E" w:rsidRPr="006D4F07" w:rsidRDefault="000C57DE">
            <w:pPr>
              <w:spacing w:after="120" w:line="240" w:lineRule="atLeast"/>
              <w:jc w:val="both"/>
            </w:pPr>
            <w:ins w:id="348" w:author="Drafting Coordinator" w:date="2019-10-10T11:05:00Z">
              <w:r w:rsidRPr="006D4F07">
                <w:rPr>
                  <w:sz w:val="20"/>
                  <w:szCs w:val="20"/>
                </w:rPr>
                <w:t>barometric pressure, (kPa),</w:t>
              </w:r>
            </w:ins>
          </w:p>
        </w:tc>
      </w:tr>
      <w:tr w:rsidR="00231862" w:rsidRPr="006D4F07" w14:paraId="2C7EED7C" w14:textId="77777777" w:rsidTr="00231862">
        <w:tc>
          <w:tcPr>
            <w:tcW w:w="1138" w:type="dxa"/>
            <w:tcMar>
              <w:top w:w="5" w:type="dxa"/>
              <w:left w:w="5" w:type="dxa"/>
              <w:bottom w:w="5" w:type="dxa"/>
              <w:right w:w="5" w:type="dxa"/>
            </w:tcMar>
            <w:hideMark/>
            <w:tcPrChange w:id="349" w:author="Rob Gardner 21-Oct-19" w:date="2019-10-21T16:18:00Z">
              <w:tcPr>
                <w:tcW w:w="910" w:type="dxa"/>
                <w:tcMar>
                  <w:top w:w="5" w:type="dxa"/>
                  <w:left w:w="5" w:type="dxa"/>
                  <w:bottom w:w="5" w:type="dxa"/>
                  <w:right w:w="5" w:type="dxa"/>
                </w:tcMar>
                <w:hideMark/>
              </w:tcPr>
            </w:tcPrChange>
          </w:tcPr>
          <w:p w14:paraId="2C7EED79" w14:textId="77777777" w:rsidR="00412B2E" w:rsidRPr="006D4F07" w:rsidRDefault="000C57DE">
            <w:pPr>
              <w:spacing w:after="120" w:line="240" w:lineRule="atLeast"/>
              <w:ind w:left="170"/>
              <w:jc w:val="both"/>
            </w:pPr>
            <w:ins w:id="350" w:author="Drafting Coordinator" w:date="2019-10-10T11:05:00Z">
              <w:r w:rsidRPr="006D4F07">
                <w:rPr>
                  <w:sz w:val="20"/>
                  <w:szCs w:val="20"/>
                </w:rPr>
                <w:t>K</w:t>
              </w:r>
            </w:ins>
          </w:p>
        </w:tc>
        <w:tc>
          <w:tcPr>
            <w:tcW w:w="1571" w:type="dxa"/>
            <w:tcMar>
              <w:top w:w="5" w:type="dxa"/>
              <w:left w:w="5" w:type="dxa"/>
              <w:bottom w:w="5" w:type="dxa"/>
              <w:right w:w="5" w:type="dxa"/>
            </w:tcMar>
            <w:hideMark/>
            <w:tcPrChange w:id="351" w:author="Rob Gardner 21-Oct-19" w:date="2019-10-21T16:18:00Z">
              <w:tcPr>
                <w:tcW w:w="1247" w:type="dxa"/>
                <w:tcMar>
                  <w:top w:w="5" w:type="dxa"/>
                  <w:left w:w="5" w:type="dxa"/>
                  <w:bottom w:w="5" w:type="dxa"/>
                  <w:right w:w="5" w:type="dxa"/>
                </w:tcMar>
                <w:hideMark/>
              </w:tcPr>
            </w:tcPrChange>
          </w:tcPr>
          <w:p w14:paraId="2C7EED7A" w14:textId="77777777" w:rsidR="00412B2E" w:rsidRPr="006D4F07" w:rsidRDefault="000C57DE">
            <w:pPr>
              <w:spacing w:after="120" w:line="240" w:lineRule="atLeast"/>
              <w:ind w:right="1134"/>
              <w:jc w:val="right"/>
            </w:pPr>
            <w:ins w:id="352" w:author="Drafting Coordinator" w:date="2019-10-10T11:05:00Z">
              <w:r w:rsidRPr="006D4F07">
                <w:rPr>
                  <w:sz w:val="20"/>
                  <w:szCs w:val="20"/>
                </w:rPr>
                <w:t>=</w:t>
              </w:r>
            </w:ins>
          </w:p>
        </w:tc>
        <w:tc>
          <w:tcPr>
            <w:tcW w:w="5229" w:type="dxa"/>
            <w:tcMar>
              <w:top w:w="5" w:type="dxa"/>
              <w:left w:w="5" w:type="dxa"/>
              <w:bottom w:w="5" w:type="dxa"/>
              <w:right w:w="5" w:type="dxa"/>
            </w:tcMar>
            <w:hideMark/>
            <w:tcPrChange w:id="353" w:author="Rob Gardner 21-Oct-19" w:date="2019-10-21T16:18:00Z">
              <w:tcPr>
                <w:tcW w:w="4263" w:type="dxa"/>
                <w:tcMar>
                  <w:top w:w="5" w:type="dxa"/>
                  <w:left w:w="5" w:type="dxa"/>
                  <w:bottom w:w="5" w:type="dxa"/>
                  <w:right w:w="5" w:type="dxa"/>
                </w:tcMar>
                <w:hideMark/>
              </w:tcPr>
            </w:tcPrChange>
          </w:tcPr>
          <w:p w14:paraId="2C7EED7B" w14:textId="77777777" w:rsidR="00412B2E" w:rsidRPr="006D4F07" w:rsidRDefault="000C57DE">
            <w:pPr>
              <w:spacing w:after="120" w:line="240" w:lineRule="atLeast"/>
              <w:jc w:val="both"/>
            </w:pPr>
            <w:ins w:id="354" w:author="Drafting Coordinator" w:date="2019-10-10T11:05:00Z">
              <w:r w:rsidRPr="006D4F07">
                <w:rPr>
                  <w:sz w:val="20"/>
                  <w:szCs w:val="20"/>
                </w:rPr>
                <w:t>17.6;</w:t>
              </w:r>
            </w:ins>
          </w:p>
        </w:tc>
      </w:tr>
    </w:tbl>
    <w:p w14:paraId="2C7EED7D" w14:textId="77777777" w:rsidR="00412B2E" w:rsidRPr="006D4F07" w:rsidRDefault="00412B2E">
      <w:pPr>
        <w:spacing w:after="120" w:line="240" w:lineRule="atLeast"/>
        <w:ind w:left="2268" w:right="1134"/>
        <w:jc w:val="both"/>
        <w:rPr>
          <w:sz w:val="20"/>
          <w:szCs w:val="20"/>
        </w:rPr>
      </w:pPr>
    </w:p>
    <w:tbl>
      <w:tblPr>
        <w:tblpPr w:leftFromText="180" w:rightFromText="180" w:vertAnchor="text" w:tblpY="1"/>
        <w:tblOverlap w:val="never"/>
        <w:tblW w:w="6420" w:type="dxa"/>
        <w:tblCellMar>
          <w:left w:w="0" w:type="dxa"/>
          <w:right w:w="0" w:type="dxa"/>
        </w:tblCellMar>
        <w:tblLook w:val="04A0" w:firstRow="1" w:lastRow="0" w:firstColumn="1" w:lastColumn="0" w:noHBand="0" w:noVBand="1"/>
      </w:tblPr>
      <w:tblGrid>
        <w:gridCol w:w="4001"/>
        <w:gridCol w:w="179"/>
        <w:gridCol w:w="2240"/>
      </w:tblGrid>
      <w:tr w:rsidR="00231862" w:rsidRPr="006D4F07" w14:paraId="2C7EED81" w14:textId="77777777">
        <w:tc>
          <w:tcPr>
            <w:tcW w:w="951" w:type="dxa"/>
            <w:tcMar>
              <w:top w:w="5" w:type="dxa"/>
              <w:left w:w="5" w:type="dxa"/>
              <w:bottom w:w="5" w:type="dxa"/>
              <w:right w:w="5" w:type="dxa"/>
            </w:tcMar>
            <w:hideMark/>
          </w:tcPr>
          <w:p w14:paraId="2C7EED7E" w14:textId="77777777" w:rsidR="00412B2E" w:rsidRPr="006D4F07" w:rsidRDefault="000C57DE">
            <w:pPr>
              <w:spacing w:after="120" w:line="240" w:lineRule="atLeast"/>
              <w:ind w:left="2268" w:right="1134"/>
              <w:jc w:val="both"/>
            </w:pPr>
            <w:ins w:id="355" w:author="Drafting Coordinator" w:date="2019-10-10T11:05:00Z">
              <w:r w:rsidRPr="006D4F07">
                <w:rPr>
                  <w:sz w:val="20"/>
                  <w:szCs w:val="20"/>
                </w:rPr>
                <w:t>Where:</w:t>
              </w:r>
            </w:ins>
          </w:p>
        </w:tc>
        <w:tc>
          <w:tcPr>
            <w:tcW w:w="353" w:type="dxa"/>
            <w:tcMar>
              <w:top w:w="5" w:type="dxa"/>
              <w:left w:w="5" w:type="dxa"/>
              <w:bottom w:w="5" w:type="dxa"/>
              <w:right w:w="5" w:type="dxa"/>
            </w:tcMar>
          </w:tcPr>
          <w:p w14:paraId="2C7EED7F" w14:textId="77777777" w:rsidR="00412B2E" w:rsidRPr="006D4F07" w:rsidRDefault="00412B2E">
            <w:pPr>
              <w:spacing w:after="120" w:line="240" w:lineRule="atLeast"/>
              <w:ind w:left="2268" w:right="1134"/>
              <w:jc w:val="both"/>
              <w:rPr>
                <w:sz w:val="20"/>
                <w:szCs w:val="20"/>
              </w:rPr>
            </w:pPr>
          </w:p>
        </w:tc>
        <w:tc>
          <w:tcPr>
            <w:tcW w:w="5116" w:type="dxa"/>
            <w:tcMar>
              <w:top w:w="5" w:type="dxa"/>
              <w:left w:w="5" w:type="dxa"/>
              <w:bottom w:w="5" w:type="dxa"/>
              <w:right w:w="5" w:type="dxa"/>
            </w:tcMar>
          </w:tcPr>
          <w:p w14:paraId="2C7EED80" w14:textId="77777777" w:rsidR="00412B2E" w:rsidRPr="006D4F07" w:rsidRDefault="00412B2E">
            <w:pPr>
              <w:spacing w:after="120" w:line="240" w:lineRule="atLeast"/>
              <w:ind w:left="2268" w:right="1134"/>
              <w:jc w:val="both"/>
              <w:rPr>
                <w:sz w:val="20"/>
                <w:szCs w:val="20"/>
              </w:rPr>
            </w:pPr>
          </w:p>
        </w:tc>
      </w:tr>
      <w:tr w:rsidR="00231862" w:rsidRPr="006D4F07" w14:paraId="2C7EED84" w14:textId="77777777">
        <w:tc>
          <w:tcPr>
            <w:tcW w:w="951" w:type="dxa"/>
            <w:tcMar>
              <w:top w:w="5" w:type="dxa"/>
              <w:left w:w="5" w:type="dxa"/>
              <w:bottom w:w="5" w:type="dxa"/>
              <w:right w:w="5" w:type="dxa"/>
            </w:tcMar>
            <w:hideMark/>
          </w:tcPr>
          <w:p w14:paraId="2C7EED82" w14:textId="6B083223" w:rsidR="00412B2E" w:rsidRPr="006D4F07" w:rsidRDefault="00412B2E">
            <w:pPr>
              <w:spacing w:after="120" w:line="240" w:lineRule="atLeast"/>
              <w:ind w:left="2268" w:right="1134"/>
              <w:jc w:val="both"/>
            </w:pPr>
          </w:p>
        </w:tc>
        <w:tc>
          <w:tcPr>
            <w:tcW w:w="5469" w:type="dxa"/>
            <w:gridSpan w:val="2"/>
            <w:tcMar>
              <w:top w:w="5" w:type="dxa"/>
              <w:left w:w="5" w:type="dxa"/>
              <w:bottom w:w="5" w:type="dxa"/>
              <w:right w:w="5" w:type="dxa"/>
            </w:tcMar>
            <w:hideMark/>
          </w:tcPr>
          <w:p w14:paraId="2C7EED83" w14:textId="77777777" w:rsidR="00412B2E" w:rsidRPr="006D4F07" w:rsidRDefault="000C57DE">
            <w:pPr>
              <w:spacing w:after="120" w:line="240" w:lineRule="atLeast"/>
              <w:ind w:right="37"/>
              <w:jc w:val="both"/>
            </w:pPr>
            <w:ins w:id="356" w:author="Drafting Coordinator" w:date="2019-10-10T11:05:00Z">
              <w:r w:rsidRPr="006D4F07">
                <w:rPr>
                  <w:sz w:val="20"/>
                  <w:szCs w:val="20"/>
                </w:rPr>
                <w:t>is the initial reading,</w:t>
              </w:r>
            </w:ins>
          </w:p>
        </w:tc>
      </w:tr>
      <w:tr w:rsidR="00231862" w:rsidRPr="006D4F07" w14:paraId="2C7EED87" w14:textId="77777777">
        <w:tc>
          <w:tcPr>
            <w:tcW w:w="951" w:type="dxa"/>
            <w:tcMar>
              <w:top w:w="5" w:type="dxa"/>
              <w:left w:w="5" w:type="dxa"/>
              <w:bottom w:w="5" w:type="dxa"/>
              <w:right w:w="5" w:type="dxa"/>
            </w:tcMar>
            <w:hideMark/>
          </w:tcPr>
          <w:p w14:paraId="2C7EED85" w14:textId="77777777" w:rsidR="00412B2E" w:rsidRPr="006D4F07" w:rsidRDefault="000C57DE">
            <w:pPr>
              <w:spacing w:after="120" w:line="240" w:lineRule="atLeast"/>
              <w:ind w:left="2268" w:right="1134"/>
              <w:jc w:val="both"/>
            </w:pPr>
            <w:ins w:id="357" w:author="Drafting Coordinator" w:date="2019-10-10T11:05:00Z">
              <w:r w:rsidRPr="006D4F07">
                <w:rPr>
                  <w:sz w:val="20"/>
                  <w:szCs w:val="20"/>
                </w:rPr>
                <w:t>f</w:t>
              </w:r>
            </w:ins>
          </w:p>
        </w:tc>
        <w:tc>
          <w:tcPr>
            <w:tcW w:w="5469" w:type="dxa"/>
            <w:gridSpan w:val="2"/>
            <w:tcMar>
              <w:top w:w="5" w:type="dxa"/>
              <w:left w:w="5" w:type="dxa"/>
              <w:bottom w:w="5" w:type="dxa"/>
              <w:right w:w="5" w:type="dxa"/>
            </w:tcMar>
            <w:hideMark/>
          </w:tcPr>
          <w:p w14:paraId="2C7EED86" w14:textId="77777777" w:rsidR="00412B2E" w:rsidRPr="006D4F07" w:rsidRDefault="000C57DE">
            <w:pPr>
              <w:spacing w:after="120" w:line="240" w:lineRule="atLeast"/>
              <w:ind w:right="37"/>
              <w:jc w:val="both"/>
            </w:pPr>
            <w:ins w:id="358" w:author="Drafting Coordinator" w:date="2019-10-10T11:05:00Z">
              <w:r w:rsidRPr="006D4F07">
                <w:rPr>
                  <w:sz w:val="20"/>
                  <w:szCs w:val="20"/>
                </w:rPr>
                <w:t>is the final reading.</w:t>
              </w:r>
            </w:ins>
          </w:p>
        </w:tc>
      </w:tr>
    </w:tbl>
    <w:p w14:paraId="2C7EED88" w14:textId="77777777" w:rsidR="00412B2E" w:rsidRPr="006D4F07" w:rsidRDefault="00412B2E">
      <w:pPr>
        <w:spacing w:after="120" w:line="240" w:lineRule="atLeast"/>
        <w:ind w:left="2268" w:right="1134"/>
        <w:jc w:val="both"/>
        <w:rPr>
          <w:sz w:val="20"/>
          <w:szCs w:val="20"/>
        </w:rPr>
      </w:pPr>
    </w:p>
    <w:p w14:paraId="31747487" w14:textId="190495FC" w:rsidR="00616162" w:rsidRPr="006D4F07" w:rsidRDefault="00F2186B" w:rsidP="00616162">
      <w:pPr>
        <w:keepNext/>
        <w:spacing w:after="120" w:line="240" w:lineRule="atLeast"/>
        <w:ind w:left="2259" w:right="1134" w:hanging="1125"/>
        <w:jc w:val="both"/>
        <w:rPr>
          <w:sz w:val="20"/>
          <w:szCs w:val="20"/>
        </w:rPr>
      </w:pPr>
      <w:r w:rsidRPr="006D4F07">
        <w:rPr>
          <w:sz w:val="20"/>
          <w:szCs w:val="20"/>
        </w:rPr>
        <w:t>4</w:t>
      </w:r>
      <w:r w:rsidR="00C976F4" w:rsidRPr="006D4F07">
        <w:rPr>
          <w:sz w:val="20"/>
          <w:szCs w:val="20"/>
        </w:rPr>
        <w:t>.3.</w:t>
      </w:r>
      <w:r w:rsidR="000C57DE" w:rsidRPr="006D4F07">
        <w:rPr>
          <w:sz w:val="20"/>
          <w:szCs w:val="20"/>
        </w:rPr>
        <w:tab/>
      </w:r>
      <w:r w:rsidR="00616162" w:rsidRPr="006D4F07">
        <w:rPr>
          <w:sz w:val="20"/>
          <w:szCs w:val="20"/>
        </w:rPr>
        <w:t>Analytical systems</w:t>
      </w:r>
    </w:p>
    <w:p w14:paraId="2C7EED8C" w14:textId="4FB01723" w:rsidR="00412B2E" w:rsidRPr="006D4F07" w:rsidRDefault="000C57DE" w:rsidP="00616162">
      <w:pPr>
        <w:spacing w:after="120" w:line="240" w:lineRule="atLeast"/>
        <w:ind w:left="2259" w:right="1134" w:firstLine="9"/>
        <w:jc w:val="both"/>
      </w:pPr>
      <w:r w:rsidRPr="006D4F07">
        <w:rPr>
          <w:sz w:val="20"/>
          <w:szCs w:val="20"/>
        </w:rPr>
        <w:t>The analytical systems shall meet the requirements of paragraph</w:t>
      </w:r>
      <w:ins w:id="359" w:author="Drafting Coordinator" w:date="2019-10-10T12:10:00Z">
        <w:r w:rsidRPr="006D4F07">
          <w:rPr>
            <w:sz w:val="20"/>
            <w:szCs w:val="20"/>
          </w:rPr>
          <w:t>s</w:t>
        </w:r>
      </w:ins>
      <w:r w:rsidRPr="006D4F07">
        <w:rPr>
          <w:sz w:val="20"/>
          <w:szCs w:val="20"/>
        </w:rPr>
        <w:t xml:space="preserve"> </w:t>
      </w:r>
      <w:ins w:id="360" w:author="Drafting Coordinator" w:date="2019-10-10T12:10:00Z">
        <w:r w:rsidRPr="006D4F07">
          <w:rPr>
            <w:sz w:val="20"/>
            <w:szCs w:val="20"/>
          </w:rPr>
          <w:t>4.3.1. to 4.3.3</w:t>
        </w:r>
      </w:ins>
      <w:del w:id="361" w:author="Drafting Coordinator" w:date="2019-10-10T12:10:00Z">
        <w:r w:rsidRPr="006D4F07">
          <w:rPr>
            <w:sz w:val="20"/>
            <w:szCs w:val="20"/>
          </w:rPr>
          <w:delText>4.3. of Annex 7 and paragraphs 3. to 3.2. inclusive of  Appendix 1 to Annex 7 to the 07 series of amendments to UN Regulation No. 83</w:delText>
        </w:r>
      </w:del>
      <w:r w:rsidRPr="006D4F07">
        <w:rPr>
          <w:sz w:val="20"/>
          <w:szCs w:val="20"/>
        </w:rPr>
        <w:t xml:space="preserve">. </w:t>
      </w:r>
    </w:p>
    <w:p w14:paraId="2C7EED8D" w14:textId="77777777" w:rsidR="00412B2E" w:rsidRPr="006D4F07" w:rsidRDefault="000C57DE">
      <w:pPr>
        <w:spacing w:after="120" w:line="240" w:lineRule="atLeast"/>
        <w:ind w:left="2259" w:right="1134" w:hanging="5"/>
        <w:jc w:val="both"/>
      </w:pPr>
      <w:r w:rsidRPr="006D4F07">
        <w:rPr>
          <w:sz w:val="20"/>
          <w:szCs w:val="20"/>
        </w:rPr>
        <w:t xml:space="preserve">Continuous measuring of hydrocarbons is not mandatory unless the fixed volume type enclosure is used. </w:t>
      </w:r>
    </w:p>
    <w:p w14:paraId="2C7EED8E" w14:textId="77777777" w:rsidR="00412B2E" w:rsidRPr="006D4F07" w:rsidRDefault="000C57DE">
      <w:pPr>
        <w:spacing w:after="120" w:line="240" w:lineRule="atLeast"/>
        <w:ind w:left="2259" w:right="1134" w:hanging="1125"/>
        <w:jc w:val="both"/>
      </w:pPr>
      <w:ins w:id="362" w:author="Drafting Coordinator" w:date="2019-10-10T12:11:00Z">
        <w:r w:rsidRPr="006D4F07">
          <w:rPr>
            <w:sz w:val="20"/>
            <w:szCs w:val="20"/>
          </w:rPr>
          <w:lastRenderedPageBreak/>
          <w:t>4.3.1.</w:t>
        </w:r>
        <w:r w:rsidRPr="006D4F07">
          <w:tab/>
        </w:r>
        <w:r w:rsidRPr="006D4F07">
          <w:rPr>
            <w:sz w:val="20"/>
            <w:szCs w:val="20"/>
          </w:rPr>
          <w:t>Hydrocarbon analyser</w:t>
        </w:r>
      </w:ins>
    </w:p>
    <w:p w14:paraId="2C7EED8F" w14:textId="77777777" w:rsidR="00412B2E" w:rsidRPr="006D4F07" w:rsidRDefault="000C57DE">
      <w:pPr>
        <w:spacing w:after="120" w:line="240" w:lineRule="atLeast"/>
        <w:ind w:left="2259" w:right="1134" w:hanging="1125"/>
        <w:jc w:val="both"/>
      </w:pPr>
      <w:ins w:id="363" w:author="Drafting Coordinator" w:date="2019-10-10T12:11:00Z">
        <w:r w:rsidRPr="006D4F07">
          <w:rPr>
            <w:sz w:val="20"/>
            <w:szCs w:val="20"/>
          </w:rPr>
          <w:t>4.3.1.1.</w:t>
        </w:r>
        <w:r w:rsidRPr="006D4F07">
          <w:tab/>
        </w:r>
        <w:r w:rsidRPr="006D4F07">
          <w:rPr>
            <w:sz w:val="20"/>
            <w:szCs w:val="20"/>
          </w:rPr>
          <w:t>The atmosphere within the chamber is monitored using a hydrocarbon detector of the FID type. Sample gas shall be drawn from the mid-point of one side wall or roof of the chamber and any bypass flow shall be returned to the enclosure, preferably to a point immediately downstream of the mixing fan.</w:t>
        </w:r>
      </w:ins>
    </w:p>
    <w:p w14:paraId="2C7EED90" w14:textId="77777777" w:rsidR="00412B2E" w:rsidRPr="006D4F07" w:rsidRDefault="000C57DE">
      <w:pPr>
        <w:spacing w:after="120" w:line="240" w:lineRule="atLeast"/>
        <w:ind w:left="2259" w:right="1134" w:hanging="1125"/>
        <w:jc w:val="both"/>
      </w:pPr>
      <w:ins w:id="364" w:author="Drafting Coordinator" w:date="2019-10-10T12:11:00Z">
        <w:r w:rsidRPr="006D4F07">
          <w:rPr>
            <w:sz w:val="20"/>
            <w:szCs w:val="20"/>
          </w:rPr>
          <w:t>4.3.1.2.</w:t>
        </w:r>
        <w:r w:rsidRPr="006D4F07">
          <w:tab/>
        </w:r>
        <w:r w:rsidRPr="006D4F07">
          <w:rPr>
            <w:sz w:val="20"/>
            <w:szCs w:val="20"/>
          </w:rPr>
          <w:t>The hydrocarbon analyser shall have a response time to 90 per cent of final reading of less than 1.5 seconds. Its stability shall be better than 2 per cent of full scale at zero and at 80 </w:t>
        </w:r>
        <w:r w:rsidRPr="006D4F07">
          <w:rPr>
            <w:rFonts w:ascii="Symbol" w:eastAsia="Symbol" w:hAnsi="Symbol" w:cs="Symbol"/>
            <w:sz w:val="20"/>
            <w:szCs w:val="20"/>
          </w:rPr>
          <w:sym w:font="Symbol" w:char="F0B1"/>
        </w:r>
        <w:r w:rsidRPr="006D4F07">
          <w:rPr>
            <w:sz w:val="20"/>
            <w:szCs w:val="20"/>
          </w:rPr>
          <w:t xml:space="preserve"> 20 per cent of full scale over a 15-minute period for all operational ranges.</w:t>
        </w:r>
      </w:ins>
    </w:p>
    <w:p w14:paraId="2C7EED91" w14:textId="77777777" w:rsidR="00412B2E" w:rsidRPr="006D4F07" w:rsidRDefault="000C57DE">
      <w:pPr>
        <w:spacing w:after="120" w:line="240" w:lineRule="atLeast"/>
        <w:ind w:left="2259" w:right="1134" w:hanging="1125"/>
        <w:jc w:val="both"/>
      </w:pPr>
      <w:ins w:id="365" w:author="Drafting Coordinator" w:date="2019-10-10T12:11:00Z">
        <w:r w:rsidRPr="006D4F07">
          <w:rPr>
            <w:sz w:val="20"/>
            <w:szCs w:val="20"/>
          </w:rPr>
          <w:t>4.3.1.3.</w:t>
        </w:r>
        <w:r w:rsidRPr="006D4F07">
          <w:tab/>
        </w:r>
        <w:r w:rsidRPr="006D4F07">
          <w:rPr>
            <w:sz w:val="20"/>
            <w:szCs w:val="20"/>
          </w:rPr>
          <w:t xml:space="preserve">The repeatability of the analyser expressed as one standard deviation shall be better than </w:t>
        </w:r>
        <w:r w:rsidRPr="006D4F07">
          <w:rPr>
            <w:rFonts w:ascii="Symbol" w:eastAsia="Symbol" w:hAnsi="Symbol" w:cs="Symbol"/>
            <w:sz w:val="20"/>
            <w:szCs w:val="20"/>
          </w:rPr>
          <w:sym w:font="Symbol" w:char="F0B1"/>
        </w:r>
        <w:r w:rsidRPr="006D4F07">
          <w:rPr>
            <w:sz w:val="20"/>
            <w:szCs w:val="20"/>
          </w:rPr>
          <w:t>1 per cent of full scale deflection at zero and at 80 </w:t>
        </w:r>
        <w:r w:rsidRPr="006D4F07">
          <w:rPr>
            <w:rFonts w:ascii="Symbol" w:eastAsia="Symbol" w:hAnsi="Symbol" w:cs="Symbol"/>
            <w:sz w:val="20"/>
            <w:szCs w:val="20"/>
          </w:rPr>
          <w:sym w:font="Symbol" w:char="F0B1"/>
        </w:r>
        <w:r w:rsidRPr="006D4F07">
          <w:rPr>
            <w:sz w:val="20"/>
            <w:szCs w:val="20"/>
          </w:rPr>
          <w:t xml:space="preserve"> 20 per cent of full scale on all ranges used.</w:t>
        </w:r>
      </w:ins>
    </w:p>
    <w:p w14:paraId="2C7EED92" w14:textId="77777777" w:rsidR="00412B2E" w:rsidRPr="006D4F07" w:rsidRDefault="000C57DE">
      <w:pPr>
        <w:spacing w:after="120" w:line="240" w:lineRule="atLeast"/>
        <w:ind w:left="2259" w:right="1134" w:hanging="1125"/>
        <w:jc w:val="both"/>
      </w:pPr>
      <w:ins w:id="366" w:author="Drafting Coordinator" w:date="2019-10-10T12:11:00Z">
        <w:r w:rsidRPr="006D4F07">
          <w:rPr>
            <w:sz w:val="20"/>
            <w:szCs w:val="20"/>
          </w:rPr>
          <w:t>4.3.1.4.</w:t>
        </w:r>
        <w:r w:rsidRPr="006D4F07">
          <w:tab/>
        </w:r>
        <w:r w:rsidRPr="006D4F07">
          <w:rPr>
            <w:sz w:val="20"/>
            <w:szCs w:val="20"/>
          </w:rPr>
          <w:t>The operational ranges of the analyser shall be chosen to give best resolution over the measurement, calibration and leak checking procedures.</w:t>
        </w:r>
      </w:ins>
    </w:p>
    <w:p w14:paraId="2C7EED93" w14:textId="77777777" w:rsidR="00412B2E" w:rsidRPr="006D4F07" w:rsidRDefault="000C57DE">
      <w:pPr>
        <w:spacing w:after="120" w:line="240" w:lineRule="atLeast"/>
        <w:ind w:left="2259" w:right="1134" w:hanging="1125"/>
        <w:jc w:val="both"/>
      </w:pPr>
      <w:ins w:id="367" w:author="Drafting Coordinator" w:date="2019-10-10T12:11:00Z">
        <w:r w:rsidRPr="006D4F07">
          <w:rPr>
            <w:sz w:val="20"/>
            <w:szCs w:val="20"/>
          </w:rPr>
          <w:t>4.3.2.</w:t>
        </w:r>
        <w:r w:rsidRPr="006D4F07">
          <w:tab/>
        </w:r>
        <w:r w:rsidRPr="006D4F07">
          <w:rPr>
            <w:sz w:val="20"/>
            <w:szCs w:val="20"/>
          </w:rPr>
          <w:t>Hydrocarbon analyser data recording system</w:t>
        </w:r>
      </w:ins>
    </w:p>
    <w:p w14:paraId="2C7EED94" w14:textId="77777777" w:rsidR="00412B2E" w:rsidRPr="006D4F07" w:rsidRDefault="000C57DE">
      <w:pPr>
        <w:spacing w:after="120" w:line="240" w:lineRule="atLeast"/>
        <w:ind w:left="2259" w:right="1134" w:hanging="1125"/>
        <w:jc w:val="both"/>
      </w:pPr>
      <w:ins w:id="368" w:author="Drafting Coordinator" w:date="2019-10-10T12:11:00Z">
        <w:r w:rsidRPr="006D4F07">
          <w:rPr>
            <w:sz w:val="20"/>
            <w:szCs w:val="20"/>
          </w:rPr>
          <w:t>4.3.2.1.</w:t>
        </w:r>
        <w:r w:rsidRPr="006D4F07">
          <w:tab/>
        </w:r>
        <w:r w:rsidRPr="006D4F07">
          <w:rPr>
            <w:sz w:val="20"/>
            <w:szCs w:val="20"/>
          </w:rPr>
          <w:t>The hydrocarbon analyser shall be fitted with a device to record electrical signal output either by strip chart recorder or other data processing system at a frequency of at least once per minute. The recording system shall have operating characteristics at least equivalent to the signal being recorded and shall provide a permanent record of results. The record shall show a positive indication of the beginning and end of the hot soak or diurnal emission test (including beginning and end of sampling periods along with the time elapsed between start and completion of each test).</w:t>
        </w:r>
      </w:ins>
    </w:p>
    <w:p w14:paraId="2C7EED95" w14:textId="77777777" w:rsidR="00412B2E" w:rsidRPr="006D4F07" w:rsidRDefault="000C57DE">
      <w:pPr>
        <w:spacing w:after="120" w:line="240" w:lineRule="atLeast"/>
        <w:ind w:left="2259" w:right="1134" w:hanging="1125"/>
        <w:jc w:val="both"/>
      </w:pPr>
      <w:bookmarkStart w:id="369" w:name="_Hlk16589499"/>
      <w:ins w:id="370" w:author="Drafting Coordinator" w:date="2019-10-10T12:11:00Z">
        <w:r w:rsidRPr="006D4F07">
          <w:rPr>
            <w:sz w:val="20"/>
            <w:szCs w:val="20"/>
          </w:rPr>
          <w:t>4.3.</w:t>
        </w:r>
        <w:bookmarkEnd w:id="369"/>
        <w:r w:rsidRPr="006D4F07">
          <w:rPr>
            <w:sz w:val="20"/>
            <w:szCs w:val="20"/>
          </w:rPr>
          <w:t>3.</w:t>
        </w:r>
        <w:r w:rsidRPr="006D4F07">
          <w:tab/>
        </w:r>
        <w:r w:rsidRPr="006D4F07">
          <w:rPr>
            <w:sz w:val="20"/>
            <w:szCs w:val="20"/>
          </w:rPr>
          <w:t>Checking of FID hydrocarbon analyzer</w:t>
        </w:r>
      </w:ins>
    </w:p>
    <w:p w14:paraId="2C7EED96" w14:textId="77777777" w:rsidR="00412B2E" w:rsidRPr="006D4F07" w:rsidRDefault="000C57DE">
      <w:pPr>
        <w:spacing w:after="120" w:line="240" w:lineRule="atLeast"/>
        <w:ind w:left="2259" w:right="1134" w:hanging="1125"/>
        <w:jc w:val="both"/>
      </w:pPr>
      <w:ins w:id="371" w:author="Drafting Coordinator" w:date="2019-10-10T12:11:00Z">
        <w:r w:rsidRPr="006D4F07">
          <w:rPr>
            <w:sz w:val="20"/>
            <w:szCs w:val="20"/>
          </w:rPr>
          <w:t>4.3.3.1.</w:t>
        </w:r>
        <w:r w:rsidRPr="006D4F07">
          <w:tab/>
        </w:r>
        <w:r w:rsidRPr="006D4F07">
          <w:rPr>
            <w:sz w:val="20"/>
            <w:szCs w:val="20"/>
          </w:rPr>
          <w:t>Detector response optimisation</w:t>
        </w:r>
      </w:ins>
    </w:p>
    <w:p w14:paraId="2C7EED97" w14:textId="77777777" w:rsidR="00412B2E" w:rsidRPr="006D4F07" w:rsidRDefault="000C57DE">
      <w:pPr>
        <w:spacing w:after="120" w:line="240" w:lineRule="atLeast"/>
        <w:ind w:left="2259" w:right="1134" w:hanging="1125"/>
        <w:jc w:val="both"/>
      </w:pPr>
      <w:r w:rsidRPr="006D4F07">
        <w:tab/>
      </w:r>
      <w:ins w:id="372" w:author="Drafting Coordinator" w:date="2019-10-10T12:11:00Z">
        <w:r w:rsidRPr="006D4F07">
          <w:rPr>
            <w:sz w:val="20"/>
            <w:szCs w:val="20"/>
          </w:rPr>
          <w:t>The FID shall be adjusted as specified by the instrument manufacturer. Propane in air should be used to optimise the response on the most common operating range.</w:t>
        </w:r>
      </w:ins>
    </w:p>
    <w:p w14:paraId="2C7EED98" w14:textId="77777777" w:rsidR="00412B2E" w:rsidRPr="006D4F07" w:rsidRDefault="000C57DE">
      <w:pPr>
        <w:spacing w:after="120" w:line="240" w:lineRule="atLeast"/>
        <w:ind w:left="2259" w:right="1134" w:hanging="1125"/>
        <w:jc w:val="both"/>
      </w:pPr>
      <w:ins w:id="373" w:author="Drafting Coordinator" w:date="2019-10-10T12:11:00Z">
        <w:r w:rsidRPr="006D4F07">
          <w:rPr>
            <w:sz w:val="20"/>
            <w:szCs w:val="20"/>
          </w:rPr>
          <w:t>4.3.3.2.</w:t>
        </w:r>
        <w:r w:rsidRPr="006D4F07">
          <w:tab/>
        </w:r>
        <w:r w:rsidRPr="006D4F07">
          <w:rPr>
            <w:sz w:val="20"/>
            <w:szCs w:val="20"/>
          </w:rPr>
          <w:t xml:space="preserve">Calibration of the </w:t>
        </w:r>
        <w:del w:id="374" w:author="EVAP TF 2019.10.15" w:date="2019-10-17T22:35:00Z">
          <w:r w:rsidRPr="006D4F07">
            <w:rPr>
              <w:sz w:val="20"/>
              <w:szCs w:val="20"/>
            </w:rPr>
            <w:delText>HC</w:delText>
          </w:r>
        </w:del>
      </w:ins>
      <w:ins w:id="375" w:author="EVAP TF 2019.10.15" w:date="2019-10-17T22:35:00Z">
        <w:r w:rsidRPr="006D4F07">
          <w:rPr>
            <w:sz w:val="20"/>
            <w:szCs w:val="20"/>
          </w:rPr>
          <w:t>hydrocarbon</w:t>
        </w:r>
      </w:ins>
      <w:ins w:id="376" w:author="Drafting Coordinator" w:date="2019-10-10T12:11:00Z">
        <w:r w:rsidRPr="006D4F07">
          <w:rPr>
            <w:sz w:val="20"/>
            <w:szCs w:val="20"/>
          </w:rPr>
          <w:t xml:space="preserve"> analyser</w:t>
        </w:r>
      </w:ins>
    </w:p>
    <w:p w14:paraId="2C7EED99" w14:textId="77777777" w:rsidR="00412B2E" w:rsidRPr="006D4F07" w:rsidRDefault="000C57DE">
      <w:pPr>
        <w:spacing w:after="120" w:line="240" w:lineRule="atLeast"/>
        <w:ind w:left="2259" w:right="1134" w:hanging="1125"/>
        <w:jc w:val="both"/>
      </w:pPr>
      <w:r w:rsidRPr="006D4F07">
        <w:tab/>
      </w:r>
      <w:ins w:id="377" w:author="Drafting Coordinator" w:date="2019-10-10T12:11:00Z">
        <w:r w:rsidRPr="006D4F07">
          <w:rPr>
            <w:sz w:val="20"/>
            <w:szCs w:val="20"/>
          </w:rPr>
          <w:t xml:space="preserve">The analyser </w:t>
        </w:r>
        <w:r w:rsidRPr="009E4CEE">
          <w:rPr>
            <w:sz w:val="20"/>
            <w:szCs w:val="20"/>
          </w:rPr>
          <w:t xml:space="preserve">should be calibrated using propane in air and purified synthetic air. See </w:t>
        </w:r>
        <w:r w:rsidRPr="009E4CEE">
          <w:rPr>
            <w:sz w:val="20"/>
            <w:szCs w:val="20"/>
            <w:rPrChange w:id="378" w:author="Rob Gardner 21-Oct-19" w:date="2019-10-21T16:49:00Z">
              <w:rPr>
                <w:sz w:val="20"/>
                <w:szCs w:val="20"/>
                <w:shd w:val="clear" w:color="auto" w:fill="FFFF00"/>
              </w:rPr>
            </w:rPrChange>
          </w:rPr>
          <w:t>paragraph </w:t>
        </w:r>
        <w:del w:id="379" w:author="EVAP TF 2019.10.15" w:date="2019-10-15T17:21:00Z">
          <w:r w:rsidRPr="009E4CEE">
            <w:rPr>
              <w:sz w:val="20"/>
              <w:szCs w:val="20"/>
              <w:rPrChange w:id="380" w:author="Rob Gardner 21-Oct-19" w:date="2019-10-21T16:49:00Z">
                <w:rPr>
                  <w:sz w:val="20"/>
                  <w:szCs w:val="20"/>
                  <w:shd w:val="clear" w:color="auto" w:fill="FFFF00"/>
                </w:rPr>
              </w:rPrChange>
            </w:rPr>
            <w:delText>3.2</w:delText>
          </w:r>
        </w:del>
      </w:ins>
      <w:ins w:id="381" w:author="EVAP TF 2019.10.15" w:date="2019-10-15T17:21:00Z">
        <w:r w:rsidRPr="009E4CEE">
          <w:rPr>
            <w:sz w:val="20"/>
            <w:szCs w:val="20"/>
            <w:rPrChange w:id="382" w:author="Rob Gardner 21-Oct-19" w:date="2019-10-21T16:49:00Z">
              <w:rPr>
                <w:sz w:val="20"/>
                <w:szCs w:val="20"/>
                <w:shd w:val="clear" w:color="auto" w:fill="FFFF00"/>
              </w:rPr>
            </w:rPrChange>
          </w:rPr>
          <w:t>6.2</w:t>
        </w:r>
      </w:ins>
      <w:ins w:id="383" w:author="Drafting Coordinator" w:date="2019-10-10T12:11:00Z">
        <w:r w:rsidRPr="009E4CEE">
          <w:rPr>
            <w:sz w:val="20"/>
            <w:szCs w:val="20"/>
            <w:rPrChange w:id="384" w:author="Rob Gardner 21-Oct-19" w:date="2019-10-21T16:49:00Z">
              <w:rPr>
                <w:sz w:val="20"/>
                <w:szCs w:val="20"/>
                <w:shd w:val="clear" w:color="auto" w:fill="FFFF00"/>
              </w:rPr>
            </w:rPrChange>
          </w:rPr>
          <w:t xml:space="preserve">. of </w:t>
        </w:r>
      </w:ins>
      <w:ins w:id="385" w:author="EVAP TF 2019.10.15" w:date="2019-10-17T22:37:00Z">
        <w:r w:rsidRPr="009E4CEE">
          <w:rPr>
            <w:sz w:val="20"/>
            <w:szCs w:val="20"/>
            <w:rPrChange w:id="386" w:author="Rob Gardner 21-Oct-19" w:date="2019-10-21T16:49:00Z">
              <w:rPr>
                <w:sz w:val="20"/>
                <w:szCs w:val="20"/>
                <w:shd w:val="clear" w:color="auto" w:fill="FFFF00"/>
              </w:rPr>
            </w:rPrChange>
          </w:rPr>
          <w:t xml:space="preserve">Annex 5 to UN GTR 15 </w:t>
        </w:r>
      </w:ins>
      <w:ins w:id="387" w:author="Drafting Coordinator" w:date="2019-10-10T12:11:00Z">
        <w:del w:id="388" w:author="EVAP TF 2019.10.15" w:date="2019-10-17T22:35:00Z">
          <w:r w:rsidRPr="009E4CEE">
            <w:rPr>
              <w:sz w:val="20"/>
              <w:szCs w:val="20"/>
              <w:rPrChange w:id="389" w:author="Rob Gardner 21-Oct-19" w:date="2019-10-21T16:49:00Z">
                <w:rPr>
                  <w:sz w:val="20"/>
                  <w:szCs w:val="20"/>
                  <w:shd w:val="clear" w:color="auto" w:fill="FFFF00"/>
                </w:rPr>
              </w:rPrChange>
            </w:rPr>
            <w:delText xml:space="preserve">Appendix 3 to Annex 4a to </w:delText>
          </w:r>
        </w:del>
        <w:del w:id="390" w:author="EVAP TF 2019.10.15" w:date="2019-10-17T22:38:00Z">
          <w:r w:rsidRPr="009E4CEE">
            <w:rPr>
              <w:sz w:val="20"/>
              <w:szCs w:val="20"/>
              <w:rPrChange w:id="391" w:author="Rob Gardner 21-Oct-19" w:date="2019-10-21T16:49:00Z">
                <w:rPr>
                  <w:sz w:val="20"/>
                  <w:szCs w:val="20"/>
                  <w:shd w:val="clear" w:color="auto" w:fill="FFFF00"/>
                </w:rPr>
              </w:rPrChange>
            </w:rPr>
            <w:delText>this Regulation</w:delText>
          </w:r>
        </w:del>
        <w:r w:rsidRPr="006D4F07">
          <w:rPr>
            <w:sz w:val="20"/>
            <w:szCs w:val="20"/>
          </w:rPr>
          <w:t>.</w:t>
        </w:r>
      </w:ins>
    </w:p>
    <w:p w14:paraId="2C7EED9A" w14:textId="6836EBD2" w:rsidR="00412B2E" w:rsidRPr="006D4F07" w:rsidDel="002D6367" w:rsidRDefault="000C57DE">
      <w:pPr>
        <w:spacing w:after="120" w:line="240" w:lineRule="atLeast"/>
        <w:ind w:left="2259" w:right="1134" w:hanging="5"/>
        <w:jc w:val="both"/>
        <w:rPr>
          <w:del w:id="392" w:author="Rob Gardner 21-Oct-19" w:date="2019-10-21T16:34:00Z"/>
        </w:rPr>
      </w:pPr>
      <w:r w:rsidRPr="006D4F07">
        <w:tab/>
      </w:r>
      <w:ins w:id="393" w:author="Drafting Coordinator" w:date="2019-10-10T12:11:00Z">
        <w:del w:id="394" w:author="EVAP TF 2019.10.15" w:date="2019-10-15T17:28:00Z">
          <w:r w:rsidRPr="006D4F07">
            <w:rPr>
              <w:sz w:val="20"/>
              <w:szCs w:val="20"/>
            </w:rPr>
            <w:delText xml:space="preserve">Establish a calibration curve </w:delText>
          </w:r>
          <w:r w:rsidRPr="009E4CEE">
            <w:rPr>
              <w:sz w:val="20"/>
              <w:szCs w:val="20"/>
            </w:rPr>
            <w:delText xml:space="preserve">as described in </w:delText>
          </w:r>
          <w:r w:rsidRPr="009E4CEE">
            <w:rPr>
              <w:sz w:val="20"/>
              <w:szCs w:val="20"/>
              <w:rPrChange w:id="395" w:author="Rob Gardner 21-Oct-19" w:date="2019-10-21T16:49:00Z">
                <w:rPr>
                  <w:sz w:val="20"/>
                  <w:szCs w:val="20"/>
                  <w:shd w:val="clear" w:color="auto" w:fill="FFFF00"/>
                </w:rPr>
              </w:rPrChange>
            </w:rPr>
            <w:delText>paragraphs 4.1. to 4.5. of this appendix.</w:delText>
          </w:r>
        </w:del>
      </w:ins>
    </w:p>
    <w:p w14:paraId="2C7EED9B" w14:textId="77777777" w:rsidR="00412B2E" w:rsidRPr="006D4F07" w:rsidRDefault="000C57DE">
      <w:pPr>
        <w:spacing w:after="120" w:line="240" w:lineRule="atLeast"/>
        <w:ind w:left="2259" w:right="1134" w:hanging="5"/>
        <w:jc w:val="both"/>
      </w:pPr>
      <w:ins w:id="396" w:author="EVAP TF 2019.10.15" w:date="2019-10-17T22:38:00Z">
        <w:r w:rsidRPr="006D4F07">
          <w:rPr>
            <w:sz w:val="20"/>
            <w:szCs w:val="20"/>
          </w:rPr>
          <w:t>Each of the normally used operating ranges are calibrated by the following procedure:</w:t>
        </w:r>
      </w:ins>
    </w:p>
    <w:p w14:paraId="2C7EED9C" w14:textId="77777777" w:rsidR="00412B2E" w:rsidRPr="006D4F07" w:rsidRDefault="000C57DE">
      <w:pPr>
        <w:spacing w:after="120" w:line="240" w:lineRule="atLeast"/>
        <w:ind w:left="2259" w:right="1134" w:hanging="1125"/>
        <w:jc w:val="both"/>
      </w:pPr>
      <w:ins w:id="397" w:author="EVAP TF 2019.10.15" w:date="2019-10-17T22:39:00Z">
        <w:r w:rsidRPr="006D4F07">
          <w:rPr>
            <w:sz w:val="20"/>
            <w:szCs w:val="20"/>
          </w:rPr>
          <w:t>4.3.3.2.1.</w:t>
        </w:r>
        <w:r w:rsidRPr="006D4F07">
          <w:tab/>
        </w:r>
        <w:r w:rsidRPr="006D4F07">
          <w:rPr>
            <w:sz w:val="20"/>
            <w:szCs w:val="20"/>
          </w:rPr>
          <w:t>Establish the calibration curve by at least five calibration points spaced as evenly as possible over the operating range. The nominal concentration of the calibration gas with the highest concentrations to be at least 80 per cent of the full scale.</w:t>
        </w:r>
      </w:ins>
    </w:p>
    <w:p w14:paraId="2C7EED9D" w14:textId="77777777" w:rsidR="00412B2E" w:rsidRPr="006D4F07" w:rsidRDefault="000C57DE">
      <w:pPr>
        <w:spacing w:after="120" w:line="240" w:lineRule="atLeast"/>
        <w:ind w:left="2259" w:right="1134" w:hanging="1125"/>
        <w:jc w:val="both"/>
      </w:pPr>
      <w:ins w:id="398" w:author="EVAP TF 2019.10.15" w:date="2019-10-17T22:39:00Z">
        <w:r w:rsidRPr="006D4F07">
          <w:rPr>
            <w:sz w:val="20"/>
            <w:szCs w:val="20"/>
          </w:rPr>
          <w:t>4.3.3.2.2.</w:t>
        </w:r>
        <w:r w:rsidRPr="006D4F07">
          <w:tab/>
        </w:r>
        <w:r w:rsidRPr="006D4F07">
          <w:rPr>
            <w:sz w:val="20"/>
            <w:szCs w:val="20"/>
          </w:rPr>
          <w:t>Calculate the calibration curve by the method of least squares. If the resulting polynomial degree is greater than 3, then the number of calibration points shall be at least the number of the polynomial degree plus 2.</w:t>
        </w:r>
      </w:ins>
    </w:p>
    <w:p w14:paraId="2C7EED9E" w14:textId="77777777" w:rsidR="00412B2E" w:rsidRPr="006D4F07" w:rsidRDefault="000C57DE">
      <w:pPr>
        <w:spacing w:after="120" w:line="240" w:lineRule="atLeast"/>
        <w:ind w:left="2259" w:right="1134" w:hanging="1125"/>
        <w:jc w:val="both"/>
      </w:pPr>
      <w:ins w:id="399" w:author="EVAP TF 2019.10.15" w:date="2019-10-17T22:39:00Z">
        <w:r w:rsidRPr="006D4F07">
          <w:rPr>
            <w:sz w:val="20"/>
            <w:szCs w:val="20"/>
          </w:rPr>
          <w:t>4.3.3.2.3.</w:t>
        </w:r>
        <w:r w:rsidRPr="006D4F07">
          <w:tab/>
        </w:r>
        <w:r w:rsidRPr="006D4F07">
          <w:rPr>
            <w:sz w:val="20"/>
            <w:szCs w:val="20"/>
          </w:rPr>
          <w:t>The calibration curve shall not differ by more than 2 per cent from the nominal value of each calibration gas.</w:t>
        </w:r>
      </w:ins>
    </w:p>
    <w:p w14:paraId="2C7EED9F" w14:textId="45E04386" w:rsidR="00412B2E" w:rsidRPr="006D4F07" w:rsidRDefault="000C57DE">
      <w:pPr>
        <w:spacing w:after="120" w:line="240" w:lineRule="atLeast"/>
        <w:ind w:left="2259" w:right="1134" w:hanging="1125"/>
        <w:jc w:val="both"/>
      </w:pPr>
      <w:ins w:id="400" w:author="EVAP TF 2019.10.15" w:date="2019-10-17T22:39:00Z">
        <w:r w:rsidRPr="006D4F07">
          <w:rPr>
            <w:sz w:val="20"/>
            <w:szCs w:val="20"/>
          </w:rPr>
          <w:lastRenderedPageBreak/>
          <w:t>4.3.3.2.4.</w:t>
        </w:r>
        <w:r w:rsidRPr="006D4F07">
          <w:tab/>
        </w:r>
        <w:r w:rsidRPr="006D4F07">
          <w:rPr>
            <w:sz w:val="20"/>
            <w:szCs w:val="20"/>
          </w:rPr>
          <w:t xml:space="preserve">Using the coefficients of the </w:t>
        </w:r>
        <w:r w:rsidRPr="009E4CEE">
          <w:rPr>
            <w:sz w:val="20"/>
            <w:szCs w:val="20"/>
          </w:rPr>
          <w:t xml:space="preserve">polynomial derived from </w:t>
        </w:r>
        <w:del w:id="401" w:author="Rob Gardner 21-Oct-19" w:date="2019-10-21T15:37:00Z">
          <w:r w:rsidRPr="009E4CEE" w:rsidDel="00777630">
            <w:rPr>
              <w:sz w:val="20"/>
              <w:szCs w:val="20"/>
              <w:rPrChange w:id="402" w:author="Rob Gardner 21-Oct-19" w:date="2019-10-21T16:49:00Z">
                <w:rPr>
                  <w:sz w:val="20"/>
                  <w:szCs w:val="20"/>
                  <w:shd w:val="clear" w:color="auto" w:fill="FFFF00"/>
                </w:rPr>
              </w:rPrChange>
            </w:rPr>
            <w:delText>paragraph 3.2.</w:delText>
          </w:r>
          <w:r w:rsidRPr="009E4CEE" w:rsidDel="00777630">
            <w:rPr>
              <w:sz w:val="20"/>
              <w:szCs w:val="20"/>
            </w:rPr>
            <w:delText xml:space="preserve"> of this appendix</w:delText>
          </w:r>
        </w:del>
      </w:ins>
      <w:ins w:id="403" w:author="Rob Gardner 21-Oct-19" w:date="2019-10-21T15:37:00Z">
        <w:r w:rsidR="00777630" w:rsidRPr="009E4CEE">
          <w:rPr>
            <w:sz w:val="20"/>
            <w:szCs w:val="20"/>
            <w:rPrChange w:id="404" w:author="Rob Gardner 21-Oct-19" w:date="2019-10-21T16:49:00Z">
              <w:rPr>
                <w:sz w:val="20"/>
                <w:szCs w:val="20"/>
                <w:shd w:val="clear" w:color="auto" w:fill="FFFF00"/>
              </w:rPr>
            </w:rPrChange>
          </w:rPr>
          <w:t xml:space="preserve">paragraph 5 of </w:t>
        </w:r>
        <w:r w:rsidR="00124883" w:rsidRPr="009E4CEE">
          <w:rPr>
            <w:sz w:val="20"/>
            <w:szCs w:val="20"/>
            <w:rPrChange w:id="405" w:author="Rob Gardner 21-Oct-19" w:date="2019-10-21T16:49:00Z">
              <w:rPr>
                <w:sz w:val="20"/>
                <w:szCs w:val="20"/>
                <w:shd w:val="clear" w:color="auto" w:fill="FFFF00"/>
              </w:rPr>
            </w:rPrChange>
          </w:rPr>
          <w:t>Annex</w:t>
        </w:r>
      </w:ins>
      <w:ins w:id="406" w:author="Rob Gardner 21-Oct-19" w:date="2019-10-21T16:34:00Z">
        <w:r w:rsidR="002D6367" w:rsidRPr="009E4CEE">
          <w:rPr>
            <w:sz w:val="20"/>
            <w:szCs w:val="20"/>
            <w:rPrChange w:id="407" w:author="Rob Gardner 21-Oct-19" w:date="2019-10-21T16:49:00Z">
              <w:rPr>
                <w:sz w:val="20"/>
                <w:szCs w:val="20"/>
                <w:shd w:val="clear" w:color="auto" w:fill="FFFF00"/>
              </w:rPr>
            </w:rPrChange>
          </w:rPr>
          <w:t> </w:t>
        </w:r>
      </w:ins>
      <w:ins w:id="408" w:author="Rob Gardner 21-Oct-19" w:date="2019-10-21T15:37:00Z">
        <w:r w:rsidR="00124883" w:rsidRPr="009E4CEE">
          <w:rPr>
            <w:sz w:val="20"/>
            <w:szCs w:val="20"/>
            <w:rPrChange w:id="409" w:author="Rob Gardner 21-Oct-19" w:date="2019-10-21T16:49:00Z">
              <w:rPr>
                <w:sz w:val="20"/>
                <w:szCs w:val="20"/>
                <w:shd w:val="clear" w:color="auto" w:fill="FFFF00"/>
              </w:rPr>
            </w:rPrChange>
          </w:rPr>
          <w:t>5 to UN GTR</w:t>
        </w:r>
      </w:ins>
      <w:ins w:id="410" w:author="Rob Gardner 21-Oct-19" w:date="2019-10-21T15:38:00Z">
        <w:r w:rsidR="00124883" w:rsidRPr="009E4CEE">
          <w:rPr>
            <w:sz w:val="20"/>
            <w:szCs w:val="20"/>
            <w:rPrChange w:id="411" w:author="Rob Gardner 21-Oct-19" w:date="2019-10-21T16:49:00Z">
              <w:rPr>
                <w:sz w:val="20"/>
                <w:szCs w:val="20"/>
                <w:shd w:val="clear" w:color="auto" w:fill="FFFF00"/>
              </w:rPr>
            </w:rPrChange>
          </w:rPr>
          <w:t xml:space="preserve"> </w:t>
        </w:r>
      </w:ins>
      <w:ins w:id="412" w:author="Rob Gardner 21-Oct-19" w:date="2019-10-21T15:37:00Z">
        <w:r w:rsidR="00124883" w:rsidRPr="009E4CEE">
          <w:rPr>
            <w:sz w:val="20"/>
            <w:szCs w:val="20"/>
            <w:rPrChange w:id="413" w:author="Rob Gardner 21-Oct-19" w:date="2019-10-21T16:49:00Z">
              <w:rPr>
                <w:sz w:val="20"/>
                <w:szCs w:val="20"/>
                <w:shd w:val="clear" w:color="auto" w:fill="FFFF00"/>
              </w:rPr>
            </w:rPrChange>
          </w:rPr>
          <w:t>15</w:t>
        </w:r>
      </w:ins>
      <w:ins w:id="414" w:author="EVAP TF 2019.10.15" w:date="2019-10-17T22:39:00Z">
        <w:r w:rsidRPr="009E4CEE">
          <w:rPr>
            <w:sz w:val="20"/>
            <w:szCs w:val="20"/>
          </w:rPr>
          <w:t>, a</w:t>
        </w:r>
        <w:r w:rsidRPr="006D4F07">
          <w:rPr>
            <w:sz w:val="20"/>
            <w:szCs w:val="20"/>
          </w:rPr>
          <w:t xml:space="preserve"> table of indicated reading against true concentration shall be drawn up in steps of no greater than 1 per cent of full scale. This is to be carried out for each analyser range calibrated. The table shall also contain other relevant data such as:</w:t>
        </w:r>
      </w:ins>
    </w:p>
    <w:p w14:paraId="2C7EEDA0" w14:textId="77777777" w:rsidR="00412B2E" w:rsidRPr="006D4F07" w:rsidRDefault="000C57DE">
      <w:pPr>
        <w:spacing w:after="120" w:line="240" w:lineRule="atLeast"/>
        <w:ind w:left="2835" w:right="1134" w:hanging="567"/>
        <w:jc w:val="both"/>
      </w:pPr>
      <w:ins w:id="415" w:author="EVAP TF 2019.10.15" w:date="2019-10-17T22:39:00Z">
        <w:r w:rsidRPr="006D4F07">
          <w:rPr>
            <w:sz w:val="20"/>
            <w:szCs w:val="20"/>
          </w:rPr>
          <w:t>(a)</w:t>
        </w:r>
        <w:r w:rsidRPr="006D4F07">
          <w:tab/>
        </w:r>
        <w:r w:rsidRPr="006D4F07">
          <w:rPr>
            <w:sz w:val="20"/>
            <w:szCs w:val="20"/>
          </w:rPr>
          <w:t>Date of calibration, span and zero potentiometer readings (where applicable);</w:t>
        </w:r>
      </w:ins>
    </w:p>
    <w:p w14:paraId="2C7EEDA1" w14:textId="77777777" w:rsidR="00412B2E" w:rsidRPr="006D4F07" w:rsidRDefault="000C57DE">
      <w:pPr>
        <w:spacing w:after="120" w:line="240" w:lineRule="atLeast"/>
        <w:ind w:left="2835" w:right="1134" w:hanging="567"/>
        <w:jc w:val="both"/>
      </w:pPr>
      <w:ins w:id="416" w:author="EVAP TF 2019.10.15" w:date="2019-10-17T22:39:00Z">
        <w:r w:rsidRPr="006D4F07">
          <w:rPr>
            <w:sz w:val="20"/>
            <w:szCs w:val="20"/>
          </w:rPr>
          <w:t>(b)</w:t>
        </w:r>
        <w:r w:rsidRPr="006D4F07">
          <w:tab/>
        </w:r>
        <w:r w:rsidRPr="006D4F07">
          <w:rPr>
            <w:sz w:val="20"/>
            <w:szCs w:val="20"/>
          </w:rPr>
          <w:t>Nominal scale;</w:t>
        </w:r>
      </w:ins>
    </w:p>
    <w:p w14:paraId="2C7EEDA2" w14:textId="77777777" w:rsidR="00412B2E" w:rsidRPr="006D4F07" w:rsidRDefault="000C57DE">
      <w:pPr>
        <w:spacing w:after="120" w:line="240" w:lineRule="atLeast"/>
        <w:ind w:left="2835" w:right="1134" w:hanging="567"/>
        <w:jc w:val="both"/>
      </w:pPr>
      <w:ins w:id="417" w:author="EVAP TF 2019.10.15" w:date="2019-10-17T22:39:00Z">
        <w:r w:rsidRPr="006D4F07">
          <w:rPr>
            <w:sz w:val="20"/>
            <w:szCs w:val="20"/>
          </w:rPr>
          <w:t>(c)</w:t>
        </w:r>
        <w:r w:rsidRPr="006D4F07">
          <w:tab/>
        </w:r>
        <w:r w:rsidRPr="006D4F07">
          <w:rPr>
            <w:sz w:val="20"/>
            <w:szCs w:val="20"/>
          </w:rPr>
          <w:t>Reference data of each calibration gas used;</w:t>
        </w:r>
      </w:ins>
    </w:p>
    <w:p w14:paraId="2C7EEDA3" w14:textId="77777777" w:rsidR="00412B2E" w:rsidRPr="006D4F07" w:rsidRDefault="000C57DE">
      <w:pPr>
        <w:spacing w:after="120" w:line="240" w:lineRule="atLeast"/>
        <w:ind w:left="2835" w:right="1134" w:hanging="567"/>
        <w:jc w:val="both"/>
      </w:pPr>
      <w:ins w:id="418" w:author="EVAP TF 2019.10.15" w:date="2019-10-17T22:39:00Z">
        <w:r w:rsidRPr="006D4F07">
          <w:rPr>
            <w:sz w:val="20"/>
            <w:szCs w:val="20"/>
          </w:rPr>
          <w:t>(d)</w:t>
        </w:r>
        <w:r w:rsidRPr="006D4F07">
          <w:tab/>
        </w:r>
        <w:r w:rsidRPr="006D4F07">
          <w:rPr>
            <w:sz w:val="20"/>
            <w:szCs w:val="20"/>
          </w:rPr>
          <w:t>The actual and indicated value of each calibration gas used together with the percentage differences;</w:t>
        </w:r>
      </w:ins>
    </w:p>
    <w:p w14:paraId="2C7EEDA4" w14:textId="77777777" w:rsidR="00412B2E" w:rsidRPr="006D4F07" w:rsidRDefault="000C57DE">
      <w:pPr>
        <w:spacing w:after="120" w:line="240" w:lineRule="atLeast"/>
        <w:ind w:left="2835" w:right="1134" w:hanging="567"/>
        <w:jc w:val="both"/>
      </w:pPr>
      <w:ins w:id="419" w:author="EVAP TF 2019.10.15" w:date="2019-10-17T22:39:00Z">
        <w:r w:rsidRPr="006D4F07">
          <w:rPr>
            <w:sz w:val="20"/>
            <w:szCs w:val="20"/>
          </w:rPr>
          <w:t>(e)</w:t>
        </w:r>
        <w:r w:rsidRPr="006D4F07">
          <w:tab/>
        </w:r>
        <w:r w:rsidRPr="006D4F07">
          <w:rPr>
            <w:sz w:val="20"/>
            <w:szCs w:val="20"/>
          </w:rPr>
          <w:t>FID fuel and type;</w:t>
        </w:r>
      </w:ins>
    </w:p>
    <w:p w14:paraId="2C7EEDA5" w14:textId="77777777" w:rsidR="00412B2E" w:rsidRPr="006D4F07" w:rsidRDefault="000C57DE">
      <w:pPr>
        <w:spacing w:after="120" w:line="240" w:lineRule="atLeast"/>
        <w:ind w:left="2835" w:right="1134" w:hanging="567"/>
        <w:jc w:val="both"/>
      </w:pPr>
      <w:ins w:id="420" w:author="EVAP TF 2019.10.15" w:date="2019-10-17T22:39:00Z">
        <w:r w:rsidRPr="006D4F07">
          <w:rPr>
            <w:sz w:val="20"/>
            <w:szCs w:val="20"/>
          </w:rPr>
          <w:t>(f)</w:t>
        </w:r>
        <w:r w:rsidRPr="006D4F07">
          <w:tab/>
        </w:r>
        <w:r w:rsidRPr="006D4F07">
          <w:rPr>
            <w:sz w:val="20"/>
            <w:szCs w:val="20"/>
          </w:rPr>
          <w:t>FID air pressure.</w:t>
        </w:r>
      </w:ins>
    </w:p>
    <w:p w14:paraId="2C7EEDA6" w14:textId="77777777" w:rsidR="00412B2E" w:rsidRPr="006D4F07" w:rsidRDefault="000C57DE">
      <w:pPr>
        <w:spacing w:after="120" w:line="240" w:lineRule="atLeast"/>
        <w:ind w:left="2259" w:right="1134" w:hanging="1125"/>
        <w:jc w:val="both"/>
        <w:pPrChange w:id="421" w:author="Rob Gardner 21-Oct-19" w:date="2019-10-21T16:34:00Z">
          <w:pPr>
            <w:spacing w:after="120" w:line="240" w:lineRule="atLeast"/>
            <w:ind w:left="2259" w:right="1134" w:hanging="5"/>
            <w:jc w:val="both"/>
          </w:pPr>
        </w:pPrChange>
      </w:pPr>
      <w:ins w:id="422" w:author="EVAP TF 2019.10.15" w:date="2019-10-17T22:39:00Z">
        <w:r w:rsidRPr="006D4F07">
          <w:rPr>
            <w:sz w:val="20"/>
            <w:szCs w:val="20"/>
          </w:rPr>
          <w:t>4.3.3.2.5.</w:t>
        </w:r>
        <w:r w:rsidRPr="006D4F07">
          <w:tab/>
        </w:r>
        <w:r w:rsidRPr="006D4F07">
          <w:rPr>
            <w:sz w:val="20"/>
            <w:szCs w:val="20"/>
          </w:rPr>
          <w:t>If it can be shown to the satisfaction of the responsible authority that alternative technology (e.g. computer, electronically controlled range switch) can give equivalent accuracy, then those alternatives may be used.</w:t>
        </w:r>
      </w:ins>
    </w:p>
    <w:p w14:paraId="2C7EEDA7" w14:textId="77777777" w:rsidR="00412B2E" w:rsidRPr="006D4F07" w:rsidRDefault="000C57DE">
      <w:pPr>
        <w:spacing w:after="120" w:line="240" w:lineRule="atLeast"/>
        <w:ind w:left="2259" w:right="1134" w:hanging="1125"/>
        <w:jc w:val="both"/>
      </w:pPr>
      <w:r w:rsidRPr="006D4F07">
        <w:rPr>
          <w:sz w:val="20"/>
          <w:szCs w:val="20"/>
        </w:rPr>
        <w:t>4.4.</w:t>
      </w:r>
      <w:r w:rsidRPr="006D4F07">
        <w:tab/>
      </w:r>
      <w:r w:rsidRPr="006D4F07">
        <w:rPr>
          <w:sz w:val="20"/>
          <w:szCs w:val="20"/>
        </w:rPr>
        <w:t>Temperature recording system</w:t>
      </w:r>
    </w:p>
    <w:p w14:paraId="2C7EEDA8" w14:textId="4E2B120F" w:rsidR="00412B2E" w:rsidRPr="006D4F07" w:rsidRDefault="000C57DE">
      <w:pPr>
        <w:spacing w:after="120" w:line="240" w:lineRule="atLeast"/>
        <w:ind w:left="2268" w:right="1134" w:hanging="9"/>
        <w:jc w:val="both"/>
      </w:pPr>
      <w:r w:rsidRPr="006D4F07">
        <w:rPr>
          <w:sz w:val="20"/>
          <w:szCs w:val="20"/>
        </w:rPr>
        <w:t xml:space="preserve">The temperature recording system shall meet the requirements of </w:t>
      </w:r>
      <w:del w:id="423" w:author="Rob Gardner 21-Oct-19" w:date="2019-10-21T16:34:00Z">
        <w:r w:rsidRPr="006D4F07" w:rsidDel="002D6367">
          <w:rPr>
            <w:sz w:val="20"/>
            <w:szCs w:val="20"/>
          </w:rPr>
          <w:delText xml:space="preserve">paragraph </w:delText>
        </w:r>
      </w:del>
      <w:ins w:id="424" w:author="Rob Gardner 21-Oct-19" w:date="2019-10-21T16:34:00Z">
        <w:r w:rsidR="002D6367" w:rsidRPr="006D4F07">
          <w:rPr>
            <w:sz w:val="20"/>
            <w:szCs w:val="20"/>
          </w:rPr>
          <w:t>paragraph </w:t>
        </w:r>
      </w:ins>
      <w:ins w:id="425" w:author="Drafting Coordinator" w:date="2019-10-10T12:18:00Z">
        <w:r w:rsidRPr="006D4F07">
          <w:rPr>
            <w:sz w:val="20"/>
            <w:szCs w:val="20"/>
          </w:rPr>
          <w:t>4.4.1. to 4.4.5</w:t>
        </w:r>
      </w:ins>
      <w:del w:id="426" w:author="Drafting Coordinator" w:date="2019-10-10T12:18:00Z">
        <w:r w:rsidRPr="006D4F07">
          <w:rPr>
            <w:sz w:val="20"/>
            <w:szCs w:val="20"/>
          </w:rPr>
          <w:delText>4.5. of Annex 7 to the 07 series of amendments to UN Regulation No. 83</w:delText>
        </w:r>
      </w:del>
      <w:r w:rsidRPr="006D4F07">
        <w:rPr>
          <w:sz w:val="20"/>
          <w:szCs w:val="20"/>
        </w:rPr>
        <w:t xml:space="preserve">. </w:t>
      </w:r>
    </w:p>
    <w:p w14:paraId="2C7EEDA9" w14:textId="77777777" w:rsidR="00412B2E" w:rsidRPr="006D4F07" w:rsidRDefault="000C57DE">
      <w:pPr>
        <w:spacing w:after="120" w:line="240" w:lineRule="atLeast"/>
        <w:ind w:left="2268" w:right="1134" w:hanging="1143"/>
        <w:jc w:val="both"/>
      </w:pPr>
      <w:ins w:id="427" w:author="Drafting Coordinator" w:date="2019-10-10T12:18:00Z">
        <w:r w:rsidRPr="006D4F07">
          <w:rPr>
            <w:sz w:val="20"/>
            <w:szCs w:val="20"/>
          </w:rPr>
          <w:t>4.4.1.</w:t>
        </w:r>
        <w:r w:rsidRPr="006D4F07">
          <w:tab/>
        </w:r>
        <w:r w:rsidRPr="006D4F07">
          <w:rPr>
            <w:sz w:val="20"/>
            <w:szCs w:val="20"/>
          </w:rPr>
          <w:t>The temperature in the chamber is recorded at two points by temperature sensors which are connected so as to show a mean value. The measuring points are extended approximately 0.1 m into the enclosure from the vertical centre line of each side wall at a height of 0.9 ± 0.2 m.</w:t>
        </w:r>
      </w:ins>
    </w:p>
    <w:p w14:paraId="2C7EEDAA" w14:textId="77777777" w:rsidR="00412B2E" w:rsidRPr="006D4F07" w:rsidRDefault="000C57DE">
      <w:pPr>
        <w:spacing w:after="120" w:line="240" w:lineRule="atLeast"/>
        <w:ind w:left="2268" w:right="1134" w:hanging="1143"/>
        <w:jc w:val="both"/>
      </w:pPr>
      <w:ins w:id="428" w:author="Drafting Coordinator" w:date="2019-10-10T12:18:00Z">
        <w:r w:rsidRPr="006D4F07">
          <w:rPr>
            <w:sz w:val="20"/>
            <w:szCs w:val="20"/>
          </w:rPr>
          <w:t>4.4.2.</w:t>
        </w:r>
        <w:r w:rsidRPr="006D4F07">
          <w:tab/>
        </w:r>
        <w:r w:rsidRPr="006D4F07">
          <w:rPr>
            <w:sz w:val="20"/>
            <w:szCs w:val="20"/>
          </w:rPr>
          <w:t xml:space="preserve">The temperatures of the fuel tank(s) are recorded by means of the sensor positioned in the fuel tank as in </w:t>
        </w:r>
        <w:r w:rsidRPr="009E4CEE">
          <w:rPr>
            <w:sz w:val="20"/>
            <w:szCs w:val="20"/>
            <w:rPrChange w:id="429" w:author="Rob Gardner 21-Oct-19" w:date="2019-10-21T16:49:00Z">
              <w:rPr>
                <w:sz w:val="20"/>
                <w:szCs w:val="20"/>
                <w:shd w:val="clear" w:color="auto" w:fill="FFFF00"/>
              </w:rPr>
            </w:rPrChange>
          </w:rPr>
          <w:t>paragraph </w:t>
        </w:r>
        <w:del w:id="430" w:author="EVAP TF 2019.10.15" w:date="2019-10-15T17:30:00Z">
          <w:r w:rsidRPr="009E4CEE">
            <w:rPr>
              <w:sz w:val="20"/>
              <w:szCs w:val="20"/>
              <w:rPrChange w:id="431" w:author="Rob Gardner 21-Oct-19" w:date="2019-10-21T16:49:00Z">
                <w:rPr>
                  <w:sz w:val="20"/>
                  <w:szCs w:val="20"/>
                  <w:shd w:val="clear" w:color="auto" w:fill="FFFF00"/>
                </w:rPr>
              </w:rPrChange>
            </w:rPr>
            <w:delText>5</w:delText>
          </w:r>
        </w:del>
      </w:ins>
      <w:ins w:id="432" w:author="EVAP TF 2019.10.15" w:date="2019-10-15T17:30:00Z">
        <w:r w:rsidRPr="009E4CEE">
          <w:rPr>
            <w:sz w:val="20"/>
            <w:szCs w:val="20"/>
            <w:rPrChange w:id="433" w:author="Rob Gardner 21-Oct-19" w:date="2019-10-21T16:49:00Z">
              <w:rPr>
                <w:sz w:val="20"/>
                <w:szCs w:val="20"/>
                <w:shd w:val="clear" w:color="auto" w:fill="FFFF00"/>
              </w:rPr>
            </w:rPrChange>
          </w:rPr>
          <w:t>6</w:t>
        </w:r>
      </w:ins>
      <w:ins w:id="434" w:author="Drafting Coordinator" w:date="2019-10-10T12:18:00Z">
        <w:r w:rsidRPr="009E4CEE">
          <w:rPr>
            <w:sz w:val="20"/>
            <w:szCs w:val="20"/>
            <w:rPrChange w:id="435" w:author="Rob Gardner 21-Oct-19" w:date="2019-10-21T16:49:00Z">
              <w:rPr>
                <w:sz w:val="20"/>
                <w:szCs w:val="20"/>
                <w:shd w:val="clear" w:color="auto" w:fill="FFFF00"/>
              </w:rPr>
            </w:rPrChange>
          </w:rPr>
          <w:t>.1.1. of this annex</w:t>
        </w:r>
        <w:r w:rsidRPr="009E4CEE">
          <w:rPr>
            <w:sz w:val="20"/>
            <w:szCs w:val="20"/>
          </w:rPr>
          <w:t xml:space="preserve"> in the case of use of the gasoline canister load option (</w:t>
        </w:r>
        <w:r w:rsidRPr="009E4CEE">
          <w:rPr>
            <w:sz w:val="20"/>
            <w:szCs w:val="20"/>
            <w:rPrChange w:id="436" w:author="Rob Gardner 21-Oct-19" w:date="2019-10-21T16:49:00Z">
              <w:rPr>
                <w:sz w:val="20"/>
                <w:szCs w:val="20"/>
                <w:shd w:val="clear" w:color="auto" w:fill="FFFF00"/>
              </w:rPr>
            </w:rPrChange>
          </w:rPr>
          <w:t>paragraph </w:t>
        </w:r>
        <w:del w:id="437" w:author="EVAP TF 2019.10.15" w:date="2019-10-15T17:30:00Z">
          <w:r w:rsidRPr="009E4CEE">
            <w:rPr>
              <w:sz w:val="20"/>
              <w:szCs w:val="20"/>
              <w:rPrChange w:id="438" w:author="Rob Gardner 21-Oct-19" w:date="2019-10-21T16:49:00Z">
                <w:rPr>
                  <w:sz w:val="20"/>
                  <w:szCs w:val="20"/>
                  <w:shd w:val="clear" w:color="auto" w:fill="FFFF00"/>
                </w:rPr>
              </w:rPrChange>
            </w:rPr>
            <w:delText>5.1.5</w:delText>
          </w:r>
        </w:del>
      </w:ins>
      <w:ins w:id="439" w:author="EVAP TF 2019.10.15" w:date="2019-10-17T22:40:00Z">
        <w:r w:rsidRPr="009E4CEE">
          <w:rPr>
            <w:sz w:val="20"/>
            <w:szCs w:val="20"/>
            <w:rPrChange w:id="440" w:author="Rob Gardner 21-Oct-19" w:date="2019-10-21T16:49:00Z">
              <w:rPr>
                <w:sz w:val="20"/>
                <w:szCs w:val="20"/>
                <w:shd w:val="clear" w:color="auto" w:fill="FFFF00"/>
              </w:rPr>
            </w:rPrChange>
          </w:rPr>
          <w:t>6.5.5.3</w:t>
        </w:r>
      </w:ins>
      <w:ins w:id="441" w:author="Drafting Coordinator" w:date="2019-10-10T12:18:00Z">
        <w:r w:rsidRPr="009E4CEE">
          <w:rPr>
            <w:sz w:val="20"/>
            <w:szCs w:val="20"/>
            <w:rPrChange w:id="442" w:author="Rob Gardner 21-Oct-19" w:date="2019-10-21T16:49:00Z">
              <w:rPr>
                <w:sz w:val="20"/>
                <w:szCs w:val="20"/>
                <w:shd w:val="clear" w:color="auto" w:fill="FFFF00"/>
              </w:rPr>
            </w:rPrChange>
          </w:rPr>
          <w:t>. of this annex</w:t>
        </w:r>
        <w:r w:rsidRPr="006D4F07">
          <w:rPr>
            <w:sz w:val="20"/>
            <w:szCs w:val="20"/>
          </w:rPr>
          <w:t>).</w:t>
        </w:r>
      </w:ins>
    </w:p>
    <w:p w14:paraId="2C7EEDAB" w14:textId="77777777" w:rsidR="00412B2E" w:rsidRPr="006D4F07" w:rsidRDefault="000C57DE">
      <w:pPr>
        <w:spacing w:after="120" w:line="240" w:lineRule="atLeast"/>
        <w:ind w:left="2268" w:right="1134" w:hanging="1143"/>
        <w:jc w:val="both"/>
      </w:pPr>
      <w:ins w:id="443" w:author="Drafting Coordinator" w:date="2019-10-10T12:18:00Z">
        <w:r w:rsidRPr="006D4F07">
          <w:rPr>
            <w:sz w:val="20"/>
            <w:szCs w:val="20"/>
          </w:rPr>
          <w:t>4.4.3.</w:t>
        </w:r>
        <w:r w:rsidRPr="006D4F07">
          <w:tab/>
        </w:r>
        <w:r w:rsidRPr="006D4F07">
          <w:rPr>
            <w:sz w:val="20"/>
            <w:szCs w:val="20"/>
          </w:rPr>
          <w:t>Temperatures shall, throughout the evaporative emission measurements, be recorded or entered into a data processing system at a frequency of at least once per minute.</w:t>
        </w:r>
      </w:ins>
    </w:p>
    <w:p w14:paraId="2C7EEDAC" w14:textId="77777777" w:rsidR="00412B2E" w:rsidRPr="006D4F07" w:rsidRDefault="000C57DE">
      <w:pPr>
        <w:spacing w:after="120" w:line="240" w:lineRule="atLeast"/>
        <w:ind w:left="2268" w:right="1134" w:hanging="1143"/>
        <w:jc w:val="both"/>
      </w:pPr>
      <w:ins w:id="444" w:author="Drafting Coordinator" w:date="2019-10-10T12:18:00Z">
        <w:r w:rsidRPr="006D4F07">
          <w:rPr>
            <w:sz w:val="20"/>
            <w:szCs w:val="20"/>
          </w:rPr>
          <w:t>4.4.4.</w:t>
        </w:r>
        <w:r w:rsidRPr="006D4F07">
          <w:tab/>
        </w:r>
        <w:r w:rsidRPr="006D4F07">
          <w:rPr>
            <w:sz w:val="20"/>
            <w:szCs w:val="20"/>
          </w:rPr>
          <w:t xml:space="preserve">The accuracy of the temperature recording system shall be within </w:t>
        </w:r>
        <w:r w:rsidRPr="006D4F07">
          <w:rPr>
            <w:rFonts w:ascii="Symbol" w:eastAsia="Symbol" w:hAnsi="Symbol" w:cs="Symbol"/>
            <w:sz w:val="20"/>
            <w:szCs w:val="20"/>
          </w:rPr>
          <w:sym w:font="Symbol" w:char="F0B1"/>
        </w:r>
        <w:r w:rsidRPr="006D4F07">
          <w:rPr>
            <w:sz w:val="20"/>
            <w:szCs w:val="20"/>
          </w:rPr>
          <w:t>1.0 </w:t>
        </w:r>
      </w:ins>
      <w:ins w:id="445" w:author="EVAP TF 2019.10.15" w:date="2019-10-15T17:29:00Z">
        <w:r w:rsidRPr="006D4F07">
          <w:rPr>
            <w:sz w:val="20"/>
            <w:szCs w:val="20"/>
          </w:rPr>
          <w:t>°C</w:t>
        </w:r>
      </w:ins>
      <w:ins w:id="446" w:author="Drafting Coordinator" w:date="2019-10-10T12:18:00Z">
        <w:r w:rsidRPr="006D4F07">
          <w:rPr>
            <w:sz w:val="20"/>
            <w:szCs w:val="20"/>
          </w:rPr>
          <w:t xml:space="preserve"> and the temperature shall be capable of being resolved to </w:t>
        </w:r>
        <w:r w:rsidRPr="006D4F07">
          <w:rPr>
            <w:rFonts w:ascii="Symbol" w:eastAsia="Symbol" w:hAnsi="Symbol" w:cs="Symbol"/>
            <w:sz w:val="20"/>
            <w:szCs w:val="20"/>
          </w:rPr>
          <w:sym w:font="Symbol" w:char="F0B1"/>
        </w:r>
        <w:r w:rsidRPr="006D4F07">
          <w:rPr>
            <w:sz w:val="20"/>
            <w:szCs w:val="20"/>
          </w:rPr>
          <w:t>0.4 </w:t>
        </w:r>
      </w:ins>
      <w:ins w:id="447" w:author="EVAP TF 2019.10.15" w:date="2019-10-15T17:29:00Z">
        <w:r w:rsidRPr="006D4F07">
          <w:rPr>
            <w:sz w:val="20"/>
            <w:szCs w:val="20"/>
          </w:rPr>
          <w:t>°C</w:t>
        </w:r>
      </w:ins>
      <w:ins w:id="448" w:author="Drafting Coordinator" w:date="2019-10-10T12:18:00Z">
        <w:r w:rsidRPr="006D4F07">
          <w:rPr>
            <w:sz w:val="20"/>
            <w:szCs w:val="20"/>
          </w:rPr>
          <w:t>.</w:t>
        </w:r>
      </w:ins>
    </w:p>
    <w:p w14:paraId="2C7EEDAD" w14:textId="77777777" w:rsidR="00412B2E" w:rsidRPr="006D4F07" w:rsidRDefault="000C57DE">
      <w:pPr>
        <w:spacing w:after="120" w:line="240" w:lineRule="atLeast"/>
        <w:ind w:left="2257" w:right="1134" w:hanging="1123"/>
        <w:jc w:val="both"/>
        <w:pPrChange w:id="449" w:author="Rob Gardner 21-Oct-19" w:date="2019-10-21T16:53:00Z">
          <w:pPr>
            <w:spacing w:after="120" w:line="240" w:lineRule="atLeast"/>
            <w:ind w:left="2257" w:right="1134"/>
            <w:jc w:val="both"/>
          </w:pPr>
        </w:pPrChange>
      </w:pPr>
      <w:ins w:id="450" w:author="Drafting Coordinator" w:date="2019-10-10T12:18:00Z">
        <w:r w:rsidRPr="006D4F07">
          <w:rPr>
            <w:sz w:val="20"/>
            <w:szCs w:val="20"/>
          </w:rPr>
          <w:t>4.4.5.</w:t>
        </w:r>
        <w:r w:rsidRPr="006D4F07">
          <w:tab/>
        </w:r>
        <w:r w:rsidRPr="006D4F07">
          <w:rPr>
            <w:sz w:val="20"/>
            <w:szCs w:val="20"/>
          </w:rPr>
          <w:t>The recording or data processing system shall be capable of resolving time to </w:t>
        </w:r>
        <w:r w:rsidRPr="006D4F07">
          <w:rPr>
            <w:rFonts w:ascii="Symbol" w:eastAsia="Symbol" w:hAnsi="Symbol" w:cs="Symbol"/>
            <w:sz w:val="20"/>
            <w:szCs w:val="20"/>
          </w:rPr>
          <w:sym w:font="Symbol" w:char="F0B1"/>
        </w:r>
        <w:r w:rsidRPr="006D4F07">
          <w:rPr>
            <w:sz w:val="20"/>
            <w:szCs w:val="20"/>
          </w:rPr>
          <w:t>15 seconds.</w:t>
        </w:r>
      </w:ins>
    </w:p>
    <w:p w14:paraId="2C7EEDAE" w14:textId="77777777" w:rsidR="00412B2E" w:rsidRPr="006D4F07" w:rsidRDefault="000C57DE" w:rsidP="0057310D">
      <w:pPr>
        <w:keepNext/>
        <w:spacing w:after="120" w:line="240" w:lineRule="atLeast"/>
        <w:ind w:left="2257" w:right="1134" w:hanging="1123"/>
        <w:jc w:val="both"/>
      </w:pPr>
      <w:r w:rsidRPr="006D4F07">
        <w:rPr>
          <w:sz w:val="20"/>
          <w:szCs w:val="20"/>
        </w:rPr>
        <w:t>4.5.</w:t>
      </w:r>
      <w:r w:rsidRPr="006D4F07">
        <w:tab/>
      </w:r>
      <w:r w:rsidRPr="006D4F07">
        <w:rPr>
          <w:sz w:val="20"/>
          <w:szCs w:val="20"/>
        </w:rPr>
        <w:t>Pressure recording system</w:t>
      </w:r>
      <w:r w:rsidRPr="006D4F07">
        <w:tab/>
      </w:r>
    </w:p>
    <w:p w14:paraId="2C7EEDAF" w14:textId="77777777" w:rsidR="00412B2E" w:rsidRPr="006D4F07" w:rsidRDefault="000C57DE">
      <w:pPr>
        <w:spacing w:after="120" w:line="240" w:lineRule="atLeast"/>
        <w:ind w:left="2257" w:right="1134"/>
        <w:jc w:val="both"/>
      </w:pPr>
      <w:r w:rsidRPr="006D4F07">
        <w:rPr>
          <w:sz w:val="20"/>
          <w:szCs w:val="20"/>
        </w:rPr>
        <w:t>The pressure recording system shall meet the requirements of paragraph</w:t>
      </w:r>
      <w:ins w:id="451" w:author="Drafting Coordinator" w:date="2019-10-10T12:16:00Z">
        <w:r w:rsidRPr="006D4F07">
          <w:rPr>
            <w:sz w:val="20"/>
            <w:szCs w:val="20"/>
          </w:rPr>
          <w:t>s</w:t>
        </w:r>
      </w:ins>
      <w:ins w:id="452" w:author="Drafting Coordinator" w:date="2019-10-10T12:28:00Z">
        <w:r w:rsidRPr="006D4F07">
          <w:rPr>
            <w:sz w:val="20"/>
            <w:szCs w:val="20"/>
          </w:rPr>
          <w:t xml:space="preserve"> 4.5.1. to 4.5.3</w:t>
        </w:r>
      </w:ins>
      <w:ins w:id="453" w:author="M.Morimoto" w:date="2019-10-11T11:29:00Z">
        <w:r w:rsidRPr="006D4F07">
          <w:rPr>
            <w:sz w:val="20"/>
            <w:szCs w:val="20"/>
          </w:rPr>
          <w:t xml:space="preserve"> of this annex</w:t>
        </w:r>
      </w:ins>
      <w:del w:id="454" w:author="Drafting Coordinator" w:date="2019-10-10T12:29:00Z">
        <w:r w:rsidRPr="006D4F07">
          <w:rPr>
            <w:sz w:val="20"/>
            <w:szCs w:val="20"/>
          </w:rPr>
          <w:delText xml:space="preserve"> </w:delText>
        </w:r>
      </w:del>
      <w:del w:id="455" w:author="Drafting Coordinator" w:date="2019-10-10T12:16:00Z">
        <w:r w:rsidRPr="006D4F07">
          <w:rPr>
            <w:sz w:val="20"/>
            <w:szCs w:val="20"/>
          </w:rPr>
          <w:delText>4.6. of Annex 7 to the 07 series of amendments to UN Regulation No. 83</w:delText>
        </w:r>
      </w:del>
      <w:r w:rsidRPr="006D4F07">
        <w:rPr>
          <w:sz w:val="20"/>
          <w:szCs w:val="20"/>
        </w:rPr>
        <w:t xml:space="preserve">. </w:t>
      </w:r>
    </w:p>
    <w:p w14:paraId="2C7EEDB0" w14:textId="77777777" w:rsidR="00412B2E" w:rsidRPr="006D4F07" w:rsidRDefault="000C57DE">
      <w:pPr>
        <w:spacing w:after="120" w:line="240" w:lineRule="atLeast"/>
        <w:ind w:left="2257" w:right="1134" w:hanging="1123"/>
        <w:jc w:val="both"/>
      </w:pPr>
      <w:ins w:id="456" w:author="Drafting Coordinator" w:date="2019-10-10T12:18:00Z">
        <w:r w:rsidRPr="006D4F07">
          <w:rPr>
            <w:sz w:val="20"/>
            <w:szCs w:val="20"/>
          </w:rPr>
          <w:t>4.5.1.</w:t>
        </w:r>
        <w:r w:rsidRPr="006D4F07">
          <w:tab/>
        </w:r>
        <w:r w:rsidRPr="006D4F07">
          <w:rPr>
            <w:sz w:val="20"/>
            <w:szCs w:val="20"/>
          </w:rPr>
          <w:t>The difference Δp between barometric pressure within the test area and the enclosure internal pressure shall, throughout the evaporative emission measurements, be recorded or entered into a data processing system at a frequency of at least once per minute.</w:t>
        </w:r>
      </w:ins>
    </w:p>
    <w:p w14:paraId="2C7EEDB1" w14:textId="77777777" w:rsidR="00412B2E" w:rsidRPr="006D4F07" w:rsidRDefault="000C57DE">
      <w:pPr>
        <w:spacing w:after="120" w:line="240" w:lineRule="atLeast"/>
        <w:ind w:left="2257" w:right="1134" w:hanging="1123"/>
        <w:jc w:val="both"/>
      </w:pPr>
      <w:ins w:id="457" w:author="Drafting Coordinator" w:date="2019-10-10T12:18:00Z">
        <w:r w:rsidRPr="006D4F07">
          <w:rPr>
            <w:sz w:val="20"/>
            <w:szCs w:val="20"/>
          </w:rPr>
          <w:t>4.5.2.</w:t>
        </w:r>
        <w:r w:rsidRPr="006D4F07">
          <w:tab/>
        </w:r>
        <w:r w:rsidRPr="006D4F07">
          <w:rPr>
            <w:sz w:val="20"/>
            <w:szCs w:val="20"/>
          </w:rPr>
          <w:t xml:space="preserve">The accuracy of the pressure recording system shall be within </w:t>
        </w:r>
        <w:r w:rsidRPr="006D4F07">
          <w:rPr>
            <w:rFonts w:ascii="Symbol" w:eastAsia="Symbol" w:hAnsi="Symbol" w:cs="Symbol"/>
            <w:sz w:val="20"/>
            <w:szCs w:val="20"/>
          </w:rPr>
          <w:sym w:font="Symbol" w:char="F0B1"/>
        </w:r>
        <w:r w:rsidRPr="006D4F07">
          <w:rPr>
            <w:sz w:val="20"/>
            <w:szCs w:val="20"/>
          </w:rPr>
          <w:t xml:space="preserve">2 kPa and the pressure shall be capable of being resolved to </w:t>
        </w:r>
        <w:r w:rsidRPr="006D4F07">
          <w:rPr>
            <w:rFonts w:ascii="Symbol" w:eastAsia="Symbol" w:hAnsi="Symbol" w:cs="Symbol"/>
            <w:sz w:val="20"/>
            <w:szCs w:val="20"/>
          </w:rPr>
          <w:sym w:font="Symbol" w:char="F0B1"/>
        </w:r>
        <w:r w:rsidRPr="006D4F07">
          <w:rPr>
            <w:sz w:val="20"/>
            <w:szCs w:val="20"/>
          </w:rPr>
          <w:t>0.2 kPa.</w:t>
        </w:r>
      </w:ins>
    </w:p>
    <w:p w14:paraId="2C7EEDB2" w14:textId="77777777" w:rsidR="00412B2E" w:rsidRPr="006D4F07" w:rsidRDefault="000C57DE">
      <w:pPr>
        <w:spacing w:after="120" w:line="240" w:lineRule="atLeast"/>
        <w:ind w:left="2257" w:right="1134" w:hanging="1123"/>
        <w:jc w:val="both"/>
      </w:pPr>
      <w:ins w:id="458" w:author="Drafting Coordinator" w:date="2019-10-10T12:18:00Z">
        <w:r w:rsidRPr="006D4F07">
          <w:rPr>
            <w:sz w:val="20"/>
            <w:szCs w:val="20"/>
          </w:rPr>
          <w:lastRenderedPageBreak/>
          <w:t>4.5.3.</w:t>
        </w:r>
        <w:r w:rsidRPr="006D4F07">
          <w:tab/>
        </w:r>
        <w:r w:rsidRPr="006D4F07">
          <w:rPr>
            <w:sz w:val="20"/>
            <w:szCs w:val="20"/>
          </w:rPr>
          <w:t>The recording or data processing system shall be capable of resolving time to </w:t>
        </w:r>
        <w:r w:rsidRPr="006D4F07">
          <w:rPr>
            <w:rFonts w:ascii="Symbol" w:eastAsia="Symbol" w:hAnsi="Symbol" w:cs="Symbol"/>
            <w:sz w:val="20"/>
            <w:szCs w:val="20"/>
          </w:rPr>
          <w:sym w:font="Symbol" w:char="F0B1"/>
        </w:r>
        <w:r w:rsidRPr="006D4F07">
          <w:rPr>
            <w:sz w:val="20"/>
            <w:szCs w:val="20"/>
          </w:rPr>
          <w:t>15 seconds.</w:t>
        </w:r>
      </w:ins>
    </w:p>
    <w:p w14:paraId="2C7EEDB3" w14:textId="77777777" w:rsidR="00412B2E" w:rsidRPr="006D4F07" w:rsidRDefault="000C57DE">
      <w:pPr>
        <w:spacing w:after="120" w:line="240" w:lineRule="atLeast"/>
        <w:ind w:left="2259" w:right="1134" w:hanging="1125"/>
        <w:jc w:val="both"/>
      </w:pPr>
      <w:r w:rsidRPr="006D4F07">
        <w:rPr>
          <w:sz w:val="20"/>
          <w:szCs w:val="20"/>
        </w:rPr>
        <w:t>4.6.</w:t>
      </w:r>
      <w:r w:rsidRPr="006D4F07">
        <w:tab/>
      </w:r>
      <w:r w:rsidRPr="006D4F07">
        <w:rPr>
          <w:sz w:val="20"/>
          <w:szCs w:val="20"/>
        </w:rPr>
        <w:t>Fans</w:t>
      </w:r>
    </w:p>
    <w:p w14:paraId="2C7EEDB4" w14:textId="6560B019" w:rsidR="00412B2E" w:rsidRPr="006D4F07" w:rsidRDefault="000C57DE">
      <w:pPr>
        <w:spacing w:after="120" w:line="240" w:lineRule="atLeast"/>
        <w:ind w:left="2268" w:right="1134" w:hanging="11"/>
        <w:jc w:val="both"/>
      </w:pPr>
      <w:del w:id="459" w:author="Rob Gardner 21-Oct-19" w:date="2019-10-21T16:34:00Z">
        <w:r w:rsidRPr="006D4F07" w:rsidDel="002D6367">
          <w:tab/>
        </w:r>
      </w:del>
      <w:r w:rsidRPr="006D4F07">
        <w:rPr>
          <w:sz w:val="20"/>
          <w:szCs w:val="20"/>
        </w:rPr>
        <w:t>The fans shall meet the requirements of paragraph</w:t>
      </w:r>
      <w:ins w:id="460" w:author="Drafting Coordinator" w:date="2019-10-10T12:19:00Z">
        <w:r w:rsidRPr="006D4F07">
          <w:rPr>
            <w:sz w:val="20"/>
            <w:szCs w:val="20"/>
          </w:rPr>
          <w:t>s</w:t>
        </w:r>
      </w:ins>
      <w:ins w:id="461" w:author="Drafting Coordinator" w:date="2019-10-10T12:28:00Z">
        <w:r w:rsidRPr="006D4F07">
          <w:rPr>
            <w:sz w:val="20"/>
            <w:szCs w:val="20"/>
          </w:rPr>
          <w:t xml:space="preserve"> 4.6.1. and 4.6.2</w:t>
        </w:r>
      </w:ins>
      <w:del w:id="462" w:author="Drafting Coordinator" w:date="2019-10-10T12:28:00Z">
        <w:r w:rsidRPr="006D4F07">
          <w:rPr>
            <w:sz w:val="20"/>
            <w:szCs w:val="20"/>
          </w:rPr>
          <w:delText xml:space="preserve"> </w:delText>
        </w:r>
      </w:del>
      <w:del w:id="463" w:author="Drafting Coordinator" w:date="2019-10-10T12:19:00Z">
        <w:r w:rsidRPr="006D4F07">
          <w:rPr>
            <w:sz w:val="20"/>
            <w:szCs w:val="20"/>
          </w:rPr>
          <w:delText xml:space="preserve">4.7. of </w:delText>
        </w:r>
      </w:del>
      <w:del w:id="464" w:author="Drafting Coordinator" w:date="2019-10-10T12:17:00Z">
        <w:r w:rsidRPr="006D4F07">
          <w:rPr>
            <w:sz w:val="20"/>
            <w:szCs w:val="20"/>
          </w:rPr>
          <w:delText>Annex 7 to the 07 series of amendments to UN Regulation No. 83</w:delText>
        </w:r>
      </w:del>
      <w:del w:id="465" w:author="Drafting Coordinator" w:date="2019-10-10T12:28:00Z">
        <w:r w:rsidRPr="006D4F07">
          <w:rPr>
            <w:sz w:val="20"/>
            <w:szCs w:val="20"/>
          </w:rPr>
          <w:delText>, except that the capacity of the blowers shall be 0.1 to 0.5 m³/sec instead of 0.1 to 0.5 m</w:delText>
        </w:r>
        <w:r w:rsidRPr="006D4F07">
          <w:rPr>
            <w:rFonts w:ascii="MS Mincho" w:eastAsia="MS Mincho" w:hAnsi="MS Mincho" w:cs="MS Mincho"/>
            <w:sz w:val="20"/>
            <w:szCs w:val="20"/>
          </w:rPr>
          <w:delText>³</w:delText>
        </w:r>
        <w:r w:rsidRPr="006D4F07">
          <w:rPr>
            <w:sz w:val="20"/>
            <w:szCs w:val="20"/>
          </w:rPr>
          <w:delText>/min</w:delText>
        </w:r>
      </w:del>
      <w:r w:rsidRPr="006D4F07">
        <w:rPr>
          <w:sz w:val="20"/>
          <w:szCs w:val="20"/>
        </w:rPr>
        <w:t>.</w:t>
      </w:r>
    </w:p>
    <w:p w14:paraId="2C7EEDB5" w14:textId="77777777" w:rsidR="00412B2E" w:rsidRPr="006D4F07" w:rsidRDefault="000C57DE">
      <w:pPr>
        <w:spacing w:after="120" w:line="240" w:lineRule="atLeast"/>
        <w:ind w:left="2268" w:right="1134" w:hanging="1145"/>
        <w:jc w:val="both"/>
      </w:pPr>
      <w:ins w:id="466" w:author="Drafting Coordinator" w:date="2019-10-10T12:19:00Z">
        <w:r w:rsidRPr="006D4F07">
          <w:rPr>
            <w:sz w:val="20"/>
            <w:szCs w:val="20"/>
          </w:rPr>
          <w:t>4.6.1.</w:t>
        </w:r>
        <w:r w:rsidRPr="006D4F07">
          <w:tab/>
        </w:r>
        <w:r w:rsidRPr="006D4F07">
          <w:rPr>
            <w:sz w:val="20"/>
            <w:szCs w:val="20"/>
          </w:rPr>
          <w:t>By the use of one or more fans or blowers with the Sealed Housing Evaporative Determination (SHED) door(s) open, it shall be possible to reduce the hydrocarbons concentration in the chamber to the ambient hydrocarbon level.</w:t>
        </w:r>
      </w:ins>
    </w:p>
    <w:p w14:paraId="2C7EEDB6" w14:textId="77777777" w:rsidR="00412B2E" w:rsidRPr="006D4F07" w:rsidRDefault="000C57DE">
      <w:pPr>
        <w:spacing w:after="120" w:line="240" w:lineRule="atLeast"/>
        <w:ind w:left="2268" w:right="1134" w:hanging="1145"/>
        <w:jc w:val="both"/>
      </w:pPr>
      <w:ins w:id="467" w:author="Drafting Coordinator" w:date="2019-10-10T12:19:00Z">
        <w:r w:rsidRPr="006D4F07">
          <w:rPr>
            <w:sz w:val="20"/>
            <w:szCs w:val="20"/>
          </w:rPr>
          <w:t>4.6.2.</w:t>
        </w:r>
        <w:r w:rsidRPr="006D4F07">
          <w:tab/>
        </w:r>
        <w:r w:rsidRPr="006D4F07">
          <w:rPr>
            <w:sz w:val="20"/>
            <w:szCs w:val="20"/>
          </w:rPr>
          <w:t>The chamber shall have one or more fans or blowers of like capacity 0.1 to 0.5 m3/sec. with which to thoroughly mix the atmosphere in the enclosure. It shall be possible to attain an even temperature and hydrocarbon concentration in the chamber during measurements. The vehicle in the enclosure shall not be subjected to a direct stream of air from the fans or blowers.</w:t>
        </w:r>
      </w:ins>
    </w:p>
    <w:p w14:paraId="2C7EEDB7" w14:textId="77777777" w:rsidR="00412B2E" w:rsidRPr="006D4F07" w:rsidRDefault="000C57DE">
      <w:pPr>
        <w:spacing w:after="120" w:line="240" w:lineRule="atLeast"/>
        <w:ind w:left="2259" w:right="1134" w:hanging="1125"/>
        <w:jc w:val="both"/>
      </w:pPr>
      <w:r w:rsidRPr="006D4F07">
        <w:rPr>
          <w:sz w:val="20"/>
          <w:szCs w:val="20"/>
        </w:rPr>
        <w:t>4.7.</w:t>
      </w:r>
      <w:r w:rsidRPr="006D4F07">
        <w:tab/>
      </w:r>
      <w:r w:rsidRPr="006D4F07">
        <w:rPr>
          <w:sz w:val="20"/>
          <w:szCs w:val="20"/>
        </w:rPr>
        <w:t>Calibration gases</w:t>
      </w:r>
    </w:p>
    <w:p w14:paraId="2C7EEDB8" w14:textId="77777777" w:rsidR="00412B2E" w:rsidRPr="006D4F07" w:rsidRDefault="000C57DE">
      <w:pPr>
        <w:spacing w:after="120" w:line="240" w:lineRule="atLeast"/>
        <w:ind w:left="2259" w:right="1134"/>
        <w:jc w:val="both"/>
      </w:pPr>
      <w:r w:rsidRPr="006D4F07">
        <w:rPr>
          <w:sz w:val="20"/>
          <w:szCs w:val="20"/>
        </w:rPr>
        <w:t>The gases shall meet the requirements of paragraph</w:t>
      </w:r>
      <w:ins w:id="468" w:author="Drafting Coordinator" w:date="2019-10-10T12:28:00Z">
        <w:r w:rsidRPr="006D4F07">
          <w:rPr>
            <w:sz w:val="20"/>
            <w:szCs w:val="20"/>
          </w:rPr>
          <w:t>s 4.7.1. and 4.7.2</w:t>
        </w:r>
      </w:ins>
      <w:del w:id="469" w:author="Drafting Coordinator" w:date="2019-10-10T12:28:00Z">
        <w:r w:rsidRPr="006D4F07">
          <w:rPr>
            <w:sz w:val="20"/>
            <w:szCs w:val="20"/>
          </w:rPr>
          <w:delText xml:space="preserve"> 4.8. of Annex 7 to the 07 series of amendments to UN Regulation No. 83</w:delText>
        </w:r>
      </w:del>
      <w:r w:rsidRPr="006D4F07">
        <w:rPr>
          <w:sz w:val="20"/>
          <w:szCs w:val="20"/>
        </w:rPr>
        <w:t>.</w:t>
      </w:r>
    </w:p>
    <w:p w14:paraId="2C7EEDB9" w14:textId="77777777" w:rsidR="00412B2E" w:rsidRPr="006D4F07" w:rsidRDefault="000C57DE">
      <w:pPr>
        <w:spacing w:after="120" w:line="240" w:lineRule="atLeast"/>
        <w:ind w:left="2259" w:right="1134" w:hanging="1125"/>
        <w:jc w:val="both"/>
      </w:pPr>
      <w:ins w:id="470" w:author="Drafting Coordinator" w:date="2019-10-10T12:29:00Z">
        <w:r w:rsidRPr="006D4F07">
          <w:rPr>
            <w:sz w:val="20"/>
            <w:szCs w:val="20"/>
          </w:rPr>
          <w:t>4.7.1.</w:t>
        </w:r>
        <w:r w:rsidRPr="006D4F07">
          <w:tab/>
        </w:r>
        <w:r w:rsidRPr="006D4F07">
          <w:rPr>
            <w:sz w:val="20"/>
            <w:szCs w:val="20"/>
          </w:rPr>
          <w:t>The following pure gases shall be available for calibration and operation:</w:t>
        </w:r>
      </w:ins>
    </w:p>
    <w:p w14:paraId="2C7EEDBA" w14:textId="77777777" w:rsidR="00412B2E" w:rsidRPr="006D4F07" w:rsidRDefault="000C57DE">
      <w:pPr>
        <w:spacing w:after="120" w:line="240" w:lineRule="atLeast"/>
        <w:ind w:left="2259" w:right="1134" w:hanging="1125"/>
        <w:jc w:val="both"/>
      </w:pPr>
      <w:r w:rsidRPr="006D4F07">
        <w:tab/>
      </w:r>
      <w:ins w:id="471" w:author="Drafting Coordinator" w:date="2019-10-10T12:29:00Z">
        <w:r w:rsidRPr="006D4F07">
          <w:rPr>
            <w:sz w:val="20"/>
            <w:szCs w:val="20"/>
          </w:rPr>
          <w:t>Purified synthetic air: (purity &lt; 1 ppm C</w:t>
        </w:r>
        <w:r w:rsidRPr="006D4F07">
          <w:rPr>
            <w:sz w:val="20"/>
            <w:szCs w:val="20"/>
            <w:vertAlign w:val="subscript"/>
          </w:rPr>
          <w:t>1</w:t>
        </w:r>
        <w:r w:rsidRPr="006D4F07">
          <w:rPr>
            <w:sz w:val="20"/>
            <w:szCs w:val="20"/>
          </w:rPr>
          <w:t xml:space="preserve"> equivalent,</w:t>
        </w:r>
      </w:ins>
    </w:p>
    <w:p w14:paraId="2C7EEDBB" w14:textId="77777777" w:rsidR="00412B2E" w:rsidRPr="006D4F07" w:rsidRDefault="000C57DE">
      <w:pPr>
        <w:spacing w:after="120" w:line="240" w:lineRule="atLeast"/>
        <w:ind w:left="2259" w:right="1134" w:hanging="1125"/>
        <w:jc w:val="both"/>
      </w:pPr>
      <w:r w:rsidRPr="006D4F07">
        <w:tab/>
      </w:r>
      <w:ins w:id="472" w:author="Drafting Coordinator" w:date="2019-10-10T12:29:00Z">
        <w:r w:rsidRPr="006D4F07">
          <w:rPr>
            <w:rFonts w:ascii="Symbol" w:eastAsia="Symbol" w:hAnsi="Symbol" w:cs="Symbol"/>
            <w:sz w:val="20"/>
            <w:szCs w:val="20"/>
          </w:rPr>
          <w:sym w:font="Symbol" w:char="F0A3"/>
        </w:r>
        <w:r w:rsidRPr="006D4F07">
          <w:rPr>
            <w:sz w:val="20"/>
            <w:szCs w:val="20"/>
          </w:rPr>
          <w:t xml:space="preserve">1 ppm CO, </w:t>
        </w:r>
        <w:r w:rsidRPr="006D4F07">
          <w:rPr>
            <w:rFonts w:ascii="Symbol" w:eastAsia="Symbol" w:hAnsi="Symbol" w:cs="Symbol"/>
            <w:sz w:val="20"/>
            <w:szCs w:val="20"/>
          </w:rPr>
          <w:sym w:font="Symbol" w:char="F0A3"/>
        </w:r>
        <w:r w:rsidRPr="006D4F07">
          <w:rPr>
            <w:sz w:val="20"/>
            <w:szCs w:val="20"/>
          </w:rPr>
          <w:t> 400 ppm CO</w:t>
        </w:r>
        <w:r w:rsidRPr="006D4F07">
          <w:rPr>
            <w:sz w:val="20"/>
            <w:szCs w:val="20"/>
            <w:vertAlign w:val="subscript"/>
          </w:rPr>
          <w:t>2</w:t>
        </w:r>
        <w:r w:rsidRPr="006D4F07">
          <w:rPr>
            <w:sz w:val="20"/>
            <w:szCs w:val="20"/>
          </w:rPr>
          <w:t xml:space="preserve">, </w:t>
        </w:r>
        <w:r w:rsidRPr="006D4F07">
          <w:rPr>
            <w:rFonts w:ascii="Symbol" w:eastAsia="Symbol" w:hAnsi="Symbol" w:cs="Symbol"/>
            <w:sz w:val="20"/>
            <w:szCs w:val="20"/>
          </w:rPr>
          <w:sym w:font="Symbol" w:char="F0A3"/>
        </w:r>
        <w:r w:rsidRPr="006D4F07">
          <w:rPr>
            <w:sz w:val="20"/>
            <w:szCs w:val="20"/>
          </w:rPr>
          <w:t>  0.1 ppm NO);</w:t>
        </w:r>
      </w:ins>
    </w:p>
    <w:p w14:paraId="2C7EEDBC" w14:textId="77777777" w:rsidR="00412B2E" w:rsidRPr="006D4F07" w:rsidRDefault="000C57DE">
      <w:pPr>
        <w:spacing w:after="120" w:line="240" w:lineRule="atLeast"/>
        <w:ind w:left="2259" w:right="1134" w:hanging="1125"/>
        <w:jc w:val="both"/>
      </w:pPr>
      <w:r w:rsidRPr="006D4F07">
        <w:tab/>
      </w:r>
      <w:ins w:id="473" w:author="Drafting Coordinator" w:date="2019-10-10T12:29:00Z">
        <w:r w:rsidRPr="006D4F07">
          <w:rPr>
            <w:sz w:val="20"/>
            <w:szCs w:val="20"/>
          </w:rPr>
          <w:t>Oxygen content between 18 and 21 per cent by volume.</w:t>
        </w:r>
      </w:ins>
    </w:p>
    <w:p w14:paraId="2C7EEDBD" w14:textId="77777777" w:rsidR="00412B2E" w:rsidRPr="006D4F07" w:rsidRDefault="000C57DE">
      <w:pPr>
        <w:spacing w:after="120" w:line="240" w:lineRule="atLeast"/>
        <w:ind w:left="2259" w:right="1134" w:hanging="1125"/>
        <w:jc w:val="both"/>
      </w:pPr>
      <w:r w:rsidRPr="006D4F07">
        <w:tab/>
      </w:r>
      <w:ins w:id="474" w:author="Drafting Coordinator" w:date="2019-10-10T12:29:00Z">
        <w:r w:rsidRPr="006D4F07">
          <w:rPr>
            <w:sz w:val="20"/>
            <w:szCs w:val="20"/>
          </w:rPr>
          <w:t xml:space="preserve">Hydrocarbon analyser fuel gas: (40 </w:t>
        </w:r>
        <w:r w:rsidRPr="006D4F07">
          <w:rPr>
            <w:rFonts w:ascii="Symbol" w:eastAsia="Symbol" w:hAnsi="Symbol" w:cs="Symbol"/>
            <w:sz w:val="20"/>
            <w:szCs w:val="20"/>
          </w:rPr>
          <w:sym w:font="Symbol" w:char="F0B1"/>
        </w:r>
        <w:r w:rsidRPr="006D4F07">
          <w:rPr>
            <w:sz w:val="20"/>
            <w:szCs w:val="20"/>
          </w:rPr>
          <w:t xml:space="preserve"> 2 per cent hydrogen, and balance helium with less than 1 ppm C</w:t>
        </w:r>
        <w:r w:rsidRPr="006D4F07">
          <w:rPr>
            <w:sz w:val="20"/>
            <w:szCs w:val="20"/>
            <w:vertAlign w:val="subscript"/>
          </w:rPr>
          <w:t>1</w:t>
        </w:r>
        <w:r w:rsidRPr="006D4F07">
          <w:rPr>
            <w:sz w:val="20"/>
            <w:szCs w:val="20"/>
          </w:rPr>
          <w:t xml:space="preserve"> equivalent hydrocarbon, less than 400 ppm CO</w:t>
        </w:r>
        <w:r w:rsidRPr="006D4F07">
          <w:rPr>
            <w:sz w:val="20"/>
            <w:szCs w:val="20"/>
            <w:vertAlign w:val="subscript"/>
          </w:rPr>
          <w:t>2</w:t>
        </w:r>
        <w:r w:rsidRPr="006D4F07">
          <w:rPr>
            <w:sz w:val="20"/>
            <w:szCs w:val="20"/>
          </w:rPr>
          <w:t>),</w:t>
        </w:r>
      </w:ins>
    </w:p>
    <w:p w14:paraId="2C7EEDBE" w14:textId="77777777" w:rsidR="00412B2E" w:rsidRPr="006D4F07" w:rsidRDefault="000C57DE">
      <w:pPr>
        <w:spacing w:after="120" w:line="240" w:lineRule="atLeast"/>
        <w:ind w:left="2259" w:right="1134" w:hanging="1125"/>
        <w:jc w:val="both"/>
      </w:pPr>
      <w:r w:rsidRPr="006D4F07">
        <w:tab/>
      </w:r>
      <w:ins w:id="475" w:author="Drafting Coordinator" w:date="2019-10-10T12:29:00Z">
        <w:r w:rsidRPr="006D4F07">
          <w:rPr>
            <w:sz w:val="20"/>
            <w:szCs w:val="20"/>
          </w:rPr>
          <w:t>Propane (C</w:t>
        </w:r>
        <w:r w:rsidRPr="006D4F07">
          <w:rPr>
            <w:sz w:val="20"/>
            <w:szCs w:val="20"/>
            <w:vertAlign w:val="subscript"/>
          </w:rPr>
          <w:t>3</w:t>
        </w:r>
        <w:r w:rsidRPr="006D4F07">
          <w:rPr>
            <w:sz w:val="20"/>
            <w:szCs w:val="20"/>
          </w:rPr>
          <w:t>H</w:t>
        </w:r>
        <w:r w:rsidRPr="006D4F07">
          <w:rPr>
            <w:sz w:val="20"/>
            <w:szCs w:val="20"/>
            <w:vertAlign w:val="subscript"/>
          </w:rPr>
          <w:t>8</w:t>
        </w:r>
        <w:r w:rsidRPr="006D4F07">
          <w:rPr>
            <w:sz w:val="20"/>
            <w:szCs w:val="20"/>
          </w:rPr>
          <w:t>):</w:t>
        </w:r>
        <w:r w:rsidRPr="006D4F07">
          <w:tab/>
        </w:r>
        <w:r w:rsidRPr="006D4F07">
          <w:rPr>
            <w:sz w:val="20"/>
            <w:szCs w:val="20"/>
          </w:rPr>
          <w:t>99.5 per cent minimum purity.</w:t>
        </w:r>
      </w:ins>
    </w:p>
    <w:p w14:paraId="2C7EEDBF" w14:textId="77777777" w:rsidR="00412B2E" w:rsidRPr="006D4F07" w:rsidRDefault="000C57DE">
      <w:pPr>
        <w:spacing w:after="120" w:line="240" w:lineRule="atLeast"/>
        <w:ind w:left="2259" w:right="1134" w:hanging="1125"/>
        <w:jc w:val="both"/>
      </w:pPr>
      <w:r w:rsidRPr="006D4F07">
        <w:tab/>
      </w:r>
      <w:ins w:id="476" w:author="Drafting Coordinator" w:date="2019-10-10T12:29:00Z">
        <w:r w:rsidRPr="006D4F07">
          <w:rPr>
            <w:sz w:val="20"/>
            <w:szCs w:val="20"/>
          </w:rPr>
          <w:t>Butane (C</w:t>
        </w:r>
        <w:r w:rsidRPr="006D4F07">
          <w:rPr>
            <w:sz w:val="20"/>
            <w:szCs w:val="20"/>
            <w:vertAlign w:val="subscript"/>
          </w:rPr>
          <w:t>4</w:t>
        </w:r>
        <w:r w:rsidRPr="006D4F07">
          <w:rPr>
            <w:sz w:val="20"/>
            <w:szCs w:val="20"/>
          </w:rPr>
          <w:t>H</w:t>
        </w:r>
        <w:r w:rsidRPr="006D4F07">
          <w:rPr>
            <w:sz w:val="20"/>
            <w:szCs w:val="20"/>
            <w:vertAlign w:val="subscript"/>
          </w:rPr>
          <w:t>10</w:t>
        </w:r>
        <w:r w:rsidRPr="006D4F07">
          <w:rPr>
            <w:sz w:val="20"/>
            <w:szCs w:val="20"/>
          </w:rPr>
          <w:t>):</w:t>
        </w:r>
        <w:r w:rsidRPr="006D4F07">
          <w:tab/>
        </w:r>
        <w:r w:rsidRPr="006D4F07">
          <w:rPr>
            <w:sz w:val="20"/>
            <w:szCs w:val="20"/>
          </w:rPr>
          <w:t>98 per cent minimum purity.</w:t>
        </w:r>
      </w:ins>
    </w:p>
    <w:p w14:paraId="2C7EEDC0" w14:textId="77777777" w:rsidR="00412B2E" w:rsidRPr="006D4F07" w:rsidRDefault="000C57DE">
      <w:pPr>
        <w:spacing w:after="120" w:line="240" w:lineRule="atLeast"/>
        <w:ind w:left="2259" w:right="1134" w:hanging="1125"/>
        <w:jc w:val="both"/>
      </w:pPr>
      <w:r w:rsidRPr="006D4F07">
        <w:tab/>
      </w:r>
      <w:ins w:id="477" w:author="Drafting Coordinator" w:date="2019-10-10T12:29:00Z">
        <w:r w:rsidRPr="006D4F07">
          <w:rPr>
            <w:sz w:val="20"/>
            <w:szCs w:val="20"/>
          </w:rPr>
          <w:t>Nitrogen (N</w:t>
        </w:r>
        <w:r w:rsidRPr="006D4F07">
          <w:rPr>
            <w:sz w:val="20"/>
            <w:szCs w:val="20"/>
            <w:vertAlign w:val="subscript"/>
          </w:rPr>
          <w:t>2</w:t>
        </w:r>
        <w:r w:rsidRPr="006D4F07">
          <w:rPr>
            <w:sz w:val="20"/>
            <w:szCs w:val="20"/>
          </w:rPr>
          <w:t>):</w:t>
        </w:r>
        <w:r w:rsidRPr="006D4F07">
          <w:tab/>
        </w:r>
        <w:r w:rsidRPr="006D4F07">
          <w:rPr>
            <w:sz w:val="20"/>
            <w:szCs w:val="20"/>
          </w:rPr>
          <w:t>98 per cent minimum purity.</w:t>
        </w:r>
      </w:ins>
    </w:p>
    <w:p w14:paraId="2C7EEDC1" w14:textId="50716A98" w:rsidR="00412B2E" w:rsidRPr="006D4F07" w:rsidRDefault="000C57DE">
      <w:pPr>
        <w:spacing w:after="120" w:line="240" w:lineRule="atLeast"/>
        <w:ind w:left="2268" w:right="1134" w:hanging="1134"/>
        <w:jc w:val="both"/>
      </w:pPr>
      <w:ins w:id="478" w:author="Drafting Coordinator" w:date="2019-10-10T12:29:00Z">
        <w:r w:rsidRPr="006D4F07">
          <w:rPr>
            <w:sz w:val="20"/>
            <w:szCs w:val="20"/>
          </w:rPr>
          <w:t>4.7.2.</w:t>
        </w:r>
        <w:r w:rsidRPr="006D4F07">
          <w:tab/>
        </w:r>
        <w:r w:rsidRPr="006D4F07">
          <w:rPr>
            <w:sz w:val="20"/>
            <w:szCs w:val="20"/>
          </w:rPr>
          <w:t>Calibration and span gases shall be available containing mixtures of propane (C</w:t>
        </w:r>
        <w:r w:rsidRPr="006D4F07">
          <w:rPr>
            <w:sz w:val="20"/>
            <w:szCs w:val="20"/>
            <w:vertAlign w:val="subscript"/>
          </w:rPr>
          <w:t>3</w:t>
        </w:r>
        <w:r w:rsidRPr="006D4F07">
          <w:rPr>
            <w:sz w:val="20"/>
            <w:szCs w:val="20"/>
          </w:rPr>
          <w:t>H</w:t>
        </w:r>
        <w:r w:rsidRPr="006D4F07">
          <w:rPr>
            <w:sz w:val="20"/>
            <w:szCs w:val="20"/>
            <w:vertAlign w:val="subscript"/>
          </w:rPr>
          <w:t>8</w:t>
        </w:r>
        <w:r w:rsidRPr="006D4F07">
          <w:rPr>
            <w:sz w:val="20"/>
            <w:szCs w:val="20"/>
          </w:rPr>
          <w:t xml:space="preserve">) and purified synthetic air. The true concentrations of a calibration gas shall be within 2 per cent of the stated figures. The accuracy of the diluted gases obtained when using a gas divider shall be to within </w:t>
        </w:r>
        <w:r w:rsidRPr="006D4F07">
          <w:rPr>
            <w:rFonts w:ascii="Symbol" w:eastAsia="Symbol" w:hAnsi="Symbol" w:cs="Symbol"/>
            <w:sz w:val="20"/>
            <w:szCs w:val="20"/>
          </w:rPr>
          <w:sym w:font="Symbol" w:char="F0B1"/>
        </w:r>
        <w:r w:rsidRPr="006D4F07">
          <w:rPr>
            <w:sz w:val="20"/>
            <w:szCs w:val="20"/>
          </w:rPr>
          <w:t xml:space="preserve">2 per cent of the true value. The concentrations specified in </w:t>
        </w:r>
      </w:ins>
      <w:ins w:id="479" w:author="Rob Gardner 21-Oct-19" w:date="2019-10-21T16:49:00Z">
        <w:r w:rsidR="009E4CEE" w:rsidRPr="009E4CEE">
          <w:rPr>
            <w:sz w:val="20"/>
            <w:szCs w:val="20"/>
            <w:rPrChange w:id="480" w:author="Rob Gardner 21-Oct-19" w:date="2019-10-21T16:49:00Z">
              <w:rPr>
                <w:sz w:val="20"/>
                <w:szCs w:val="20"/>
                <w:shd w:val="clear" w:color="auto" w:fill="FFFF00"/>
              </w:rPr>
            </w:rPrChange>
          </w:rPr>
          <w:t>[paragraph xxx]</w:t>
        </w:r>
      </w:ins>
      <w:ins w:id="481" w:author="Drafting Coordinator" w:date="2019-10-10T12:29:00Z">
        <w:del w:id="482" w:author="Rob Gardner 21-Oct-19" w:date="2019-10-21T16:49:00Z">
          <w:r w:rsidRPr="009E4CEE" w:rsidDel="009E4CEE">
            <w:rPr>
              <w:sz w:val="20"/>
              <w:szCs w:val="20"/>
              <w:rPrChange w:id="483" w:author="Rob Gardner 21-Oct-19" w:date="2019-10-21T16:49:00Z">
                <w:rPr>
                  <w:sz w:val="20"/>
                  <w:szCs w:val="20"/>
                  <w:shd w:val="clear" w:color="auto" w:fill="FFFF00"/>
                </w:rPr>
              </w:rPrChange>
            </w:rPr>
            <w:delText>Appendix 1 to this annex</w:delText>
          </w:r>
        </w:del>
        <w:r w:rsidRPr="009E4CEE">
          <w:rPr>
            <w:sz w:val="20"/>
            <w:szCs w:val="20"/>
          </w:rPr>
          <w:t xml:space="preserve"> ma</w:t>
        </w:r>
        <w:r w:rsidRPr="006D4F07">
          <w:rPr>
            <w:sz w:val="20"/>
            <w:szCs w:val="20"/>
          </w:rPr>
          <w:t>y also be obtained by the use of a gas divider using synthetic air as the dilutant gas.</w:t>
        </w:r>
      </w:ins>
    </w:p>
    <w:p w14:paraId="2C7EEDC2" w14:textId="77777777" w:rsidR="00412B2E" w:rsidRPr="006D4F07" w:rsidRDefault="000C57DE">
      <w:pPr>
        <w:spacing w:after="120" w:line="240" w:lineRule="atLeast"/>
        <w:ind w:left="2268" w:right="1134" w:hanging="1134"/>
        <w:jc w:val="both"/>
      </w:pPr>
      <w:r w:rsidRPr="006D4F07">
        <w:rPr>
          <w:sz w:val="20"/>
          <w:szCs w:val="20"/>
        </w:rPr>
        <w:t>4.8.</w:t>
      </w:r>
      <w:r w:rsidRPr="006D4F07">
        <w:tab/>
      </w:r>
      <w:r w:rsidRPr="006D4F07">
        <w:rPr>
          <w:sz w:val="20"/>
          <w:szCs w:val="20"/>
        </w:rPr>
        <w:t>Carbon canister weighing scale for depressurisation puff loss overflow measurement</w:t>
      </w:r>
    </w:p>
    <w:p w14:paraId="2C7EEDC3" w14:textId="77777777" w:rsidR="00412B2E" w:rsidRPr="006D4F07" w:rsidRDefault="000C57DE">
      <w:pPr>
        <w:spacing w:after="120" w:line="240" w:lineRule="atLeast"/>
        <w:ind w:left="2259" w:right="1134" w:hanging="1125"/>
        <w:jc w:val="both"/>
      </w:pPr>
      <w:r w:rsidRPr="006D4F07">
        <w:tab/>
      </w:r>
      <w:r w:rsidRPr="006D4F07">
        <w:rPr>
          <w:sz w:val="20"/>
          <w:szCs w:val="20"/>
        </w:rPr>
        <w:t>The carbon canister weighing scale shall have an accuracy of ±0.02 g.</w:t>
      </w:r>
    </w:p>
    <w:p w14:paraId="2C7EEDC4" w14:textId="77777777" w:rsidR="00412B2E" w:rsidRPr="006D4F07" w:rsidRDefault="000C57DE">
      <w:pPr>
        <w:spacing w:after="120" w:line="240" w:lineRule="atLeast"/>
        <w:ind w:left="2259" w:right="1134" w:hanging="1125"/>
        <w:jc w:val="both"/>
      </w:pPr>
      <w:r w:rsidRPr="006D4F07">
        <w:rPr>
          <w:sz w:val="20"/>
          <w:szCs w:val="20"/>
        </w:rPr>
        <w:t>5.</w:t>
      </w:r>
      <w:r w:rsidRPr="006D4F07">
        <w:tab/>
      </w:r>
      <w:r w:rsidRPr="006D4F07">
        <w:rPr>
          <w:sz w:val="20"/>
          <w:szCs w:val="20"/>
        </w:rPr>
        <w:t>Procedure for carbon canister bench ageing and PF determination</w:t>
      </w:r>
    </w:p>
    <w:p w14:paraId="2C7EEDC5" w14:textId="77777777" w:rsidR="00412B2E" w:rsidRPr="006D4F07" w:rsidRDefault="000C57DE">
      <w:pPr>
        <w:spacing w:after="120" w:line="240" w:lineRule="atLeast"/>
        <w:ind w:left="2259" w:right="1134" w:hanging="1125"/>
        <w:jc w:val="both"/>
      </w:pPr>
      <w:r w:rsidRPr="006D4F07">
        <w:rPr>
          <w:sz w:val="20"/>
          <w:szCs w:val="20"/>
        </w:rPr>
        <w:t>5.1.</w:t>
      </w:r>
      <w:r w:rsidRPr="006D4F07">
        <w:tab/>
      </w:r>
      <w:r w:rsidRPr="006D4F07">
        <w:rPr>
          <w:sz w:val="20"/>
          <w:szCs w:val="20"/>
        </w:rPr>
        <w:t>Carbon canister bench ageing</w:t>
      </w:r>
    </w:p>
    <w:p w14:paraId="2C7EEDC6" w14:textId="489A9BD6" w:rsidR="00412B2E" w:rsidRPr="006D4F07" w:rsidRDefault="000C57DE">
      <w:pPr>
        <w:spacing w:after="120" w:line="240" w:lineRule="atLeast"/>
        <w:ind w:left="2259" w:right="1134" w:firstLine="9"/>
        <w:jc w:val="both"/>
      </w:pPr>
      <w:r w:rsidRPr="006D4F07">
        <w:rPr>
          <w:sz w:val="20"/>
          <w:szCs w:val="20"/>
        </w:rPr>
        <w:t>Before performing the hot soak and diurnal losses sequences, the carbon canister shall be aged according to the procedure described in Figure A1/1.</w:t>
      </w:r>
    </w:p>
    <w:p w14:paraId="2C7EEDC7" w14:textId="77777777" w:rsidR="00412B2E" w:rsidRPr="006D4F07" w:rsidRDefault="000C57DE">
      <w:pPr>
        <w:keepLines/>
        <w:ind w:left="1134"/>
        <w:rPr>
          <w:sz w:val="20"/>
          <w:szCs w:val="20"/>
        </w:rPr>
        <w:pPrChange w:id="484" w:author="Rob Gardner 21-Oct-19" w:date="2019-10-21T16:35:00Z">
          <w:pPr>
            <w:keepNext/>
            <w:keepLines/>
            <w:ind w:left="1134"/>
          </w:pPr>
        </w:pPrChange>
      </w:pPr>
      <w:r w:rsidRPr="006D4F07">
        <w:rPr>
          <w:sz w:val="20"/>
          <w:szCs w:val="20"/>
        </w:rPr>
        <w:t>Figure A1/1</w:t>
      </w:r>
    </w:p>
    <w:p w14:paraId="2C7EEDC8" w14:textId="2F94D080" w:rsidR="00412B2E" w:rsidRPr="006D4F07" w:rsidRDefault="00524EF2">
      <w:pPr>
        <w:spacing w:after="120" w:line="240" w:lineRule="atLeast"/>
        <w:ind w:left="2259" w:right="1134" w:hanging="1125"/>
        <w:jc w:val="both"/>
      </w:pPr>
      <w:r>
        <w:rPr>
          <w:noProof/>
        </w:rPr>
        <w:lastRenderedPageBreak/>
        <mc:AlternateContent>
          <mc:Choice Requires="wpg">
            <w:drawing>
              <wp:anchor distT="0" distB="0" distL="114300" distR="114300" simplePos="0" relativeHeight="251662848" behindDoc="0" locked="0" layoutInCell="1" allowOverlap="1" wp14:anchorId="251A3900" wp14:editId="7E201364">
                <wp:simplePos x="0" y="0"/>
                <wp:positionH relativeFrom="column">
                  <wp:posOffset>754380</wp:posOffset>
                </wp:positionH>
                <wp:positionV relativeFrom="paragraph">
                  <wp:posOffset>262890</wp:posOffset>
                </wp:positionV>
                <wp:extent cx="3402330" cy="2707005"/>
                <wp:effectExtent l="0" t="12700" r="9525" b="13970"/>
                <wp:wrapTopAndBottom/>
                <wp:docPr id="10008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2330" cy="2707005"/>
                          <a:chOff x="-1188" y="191"/>
                          <a:chExt cx="34127" cy="27195"/>
                        </a:xfrm>
                      </wpg:grpSpPr>
                      <wps:wsp>
                        <wps:cNvPr id="100089" name="Organigramme : Processus 32"/>
                        <wps:cNvSpPr>
                          <a:spLocks noChangeArrowheads="1"/>
                        </wps:cNvSpPr>
                        <wps:spPr bwMode="auto">
                          <a:xfrm>
                            <a:off x="15082" y="191"/>
                            <a:ext cx="9684" cy="2955"/>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C3DFD5" w14:textId="77777777" w:rsidR="00C13953" w:rsidRPr="009C3E6B" w:rsidRDefault="00C13953" w:rsidP="00C13953">
                              <w:pPr>
                                <w:pStyle w:val="NormalWeb"/>
                                <w:jc w:val="center"/>
                                <w:rPr>
                                  <w:sz w:val="20"/>
                                  <w:szCs w:val="20"/>
                                </w:rPr>
                              </w:pPr>
                              <w:r w:rsidRPr="00C13953">
                                <w:rPr>
                                  <w:bCs/>
                                  <w:color w:val="000000"/>
                                  <w:kern w:val="24"/>
                                  <w:sz w:val="20"/>
                                  <w:szCs w:val="20"/>
                                </w:rPr>
                                <w:t>Test start</w:t>
                              </w:r>
                            </w:p>
                          </w:txbxContent>
                        </wps:txbx>
                        <wps:bodyPr rot="0" vert="horz" wrap="square" lIns="91440" tIns="45720" rIns="91440" bIns="45720" anchor="ctr" anchorCtr="0" upright="1">
                          <a:noAutofit/>
                        </wps:bodyPr>
                      </wps:wsp>
                      <wps:wsp>
                        <wps:cNvPr id="100090" name="Organigramme : Processus 33"/>
                        <wps:cNvSpPr>
                          <a:spLocks noChangeArrowheads="1"/>
                        </wps:cNvSpPr>
                        <wps:spPr bwMode="auto">
                          <a:xfrm>
                            <a:off x="9205" y="3819"/>
                            <a:ext cx="21446" cy="3435"/>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6EA72C" w14:textId="77777777" w:rsidR="00C13953" w:rsidRPr="009C3E6B" w:rsidRDefault="00C13953" w:rsidP="00C13953">
                              <w:pPr>
                                <w:pStyle w:val="NormalWeb"/>
                                <w:jc w:val="center"/>
                                <w:rPr>
                                  <w:sz w:val="20"/>
                                  <w:szCs w:val="20"/>
                                </w:rPr>
                              </w:pPr>
                              <w:r w:rsidRPr="00C13953">
                                <w:rPr>
                                  <w:bCs/>
                                  <w:color w:val="000000"/>
                                  <w:kern w:val="24"/>
                                  <w:sz w:val="20"/>
                                  <w:szCs w:val="20"/>
                                </w:rPr>
                                <w:t xml:space="preserve">Select new </w:t>
                              </w:r>
                              <w:r w:rsidRPr="00C13953">
                                <w:rPr>
                                  <w:rFonts w:hint="eastAsia"/>
                                  <w:bCs/>
                                  <w:color w:val="000000"/>
                                  <w:kern w:val="24"/>
                                  <w:sz w:val="20"/>
                                  <w:szCs w:val="20"/>
                                </w:rPr>
                                <w:t xml:space="preserve">carbon </w:t>
                              </w:r>
                              <w:r w:rsidRPr="00C13953">
                                <w:rPr>
                                  <w:bCs/>
                                  <w:color w:val="000000"/>
                                  <w:kern w:val="24"/>
                                  <w:sz w:val="20"/>
                                  <w:szCs w:val="20"/>
                                </w:rPr>
                                <w:t>canister sample</w:t>
                              </w:r>
                              <w:r w:rsidRPr="00C13953">
                                <w:rPr>
                                  <w:rFonts w:hint="eastAsia"/>
                                  <w:bCs/>
                                  <w:color w:val="000000"/>
                                  <w:kern w:val="24"/>
                                  <w:sz w:val="20"/>
                                  <w:szCs w:val="20"/>
                                </w:rPr>
                                <w:t>.</w:t>
                              </w:r>
                            </w:p>
                          </w:txbxContent>
                        </wps:txbx>
                        <wps:bodyPr rot="0" vert="horz" wrap="square" lIns="91440" tIns="45720" rIns="91440" bIns="45720" anchor="ctr" anchorCtr="0" upright="1">
                          <a:noAutofit/>
                        </wps:bodyPr>
                      </wps:wsp>
                      <wps:wsp>
                        <wps:cNvPr id="100091" name="Organigramme : Processus 34"/>
                        <wps:cNvSpPr>
                          <a:spLocks noChangeArrowheads="1"/>
                        </wps:cNvSpPr>
                        <wps:spPr bwMode="auto">
                          <a:xfrm>
                            <a:off x="7015" y="8081"/>
                            <a:ext cx="25893" cy="5159"/>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10370C" w14:textId="77777777" w:rsidR="00C13953" w:rsidRPr="00C13953" w:rsidRDefault="00C13953" w:rsidP="00C13953">
                              <w:pPr>
                                <w:pStyle w:val="NormalWeb"/>
                                <w:jc w:val="center"/>
                                <w:rPr>
                                  <w:bCs/>
                                  <w:color w:val="000000"/>
                                  <w:kern w:val="24"/>
                                  <w:sz w:val="20"/>
                                  <w:szCs w:val="20"/>
                                </w:rPr>
                              </w:pPr>
                              <w:r w:rsidRPr="00C13953">
                                <w:rPr>
                                  <w:bCs/>
                                  <w:color w:val="000000"/>
                                  <w:kern w:val="24"/>
                                  <w:sz w:val="20"/>
                                  <w:szCs w:val="20"/>
                                </w:rPr>
                                <w:t xml:space="preserve">5.1.1. Ageing through exposure to </w:t>
                              </w:r>
                            </w:p>
                            <w:p w14:paraId="7E1CAF0F" w14:textId="77777777" w:rsidR="00C13953" w:rsidRPr="009C3E6B" w:rsidRDefault="00C13953" w:rsidP="00C13953">
                              <w:pPr>
                                <w:pStyle w:val="NormalWeb"/>
                                <w:jc w:val="center"/>
                                <w:rPr>
                                  <w:sz w:val="20"/>
                                  <w:szCs w:val="20"/>
                                </w:rPr>
                              </w:pPr>
                              <w:r w:rsidRPr="00C13953">
                                <w:rPr>
                                  <w:bCs/>
                                  <w:color w:val="000000"/>
                                  <w:kern w:val="24"/>
                                  <w:sz w:val="20"/>
                                  <w:szCs w:val="20"/>
                                </w:rPr>
                                <w:t>temperature cycling</w:t>
                              </w:r>
                            </w:p>
                          </w:txbxContent>
                        </wps:txbx>
                        <wps:bodyPr rot="0" vert="horz" wrap="square" lIns="91440" tIns="45720" rIns="91440" bIns="45720" anchor="ctr" anchorCtr="0" upright="1">
                          <a:noAutofit/>
                        </wps:bodyPr>
                      </wps:wsp>
                      <wps:wsp>
                        <wps:cNvPr id="100092" name="Organigramme : Processus 35"/>
                        <wps:cNvSpPr>
                          <a:spLocks noChangeArrowheads="1"/>
                        </wps:cNvSpPr>
                        <wps:spPr bwMode="auto">
                          <a:xfrm>
                            <a:off x="7016" y="14504"/>
                            <a:ext cx="25922" cy="5973"/>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74BB46" w14:textId="77777777" w:rsidR="00C13953" w:rsidRPr="009C3E6B" w:rsidRDefault="00C13953" w:rsidP="00C13953">
                              <w:pPr>
                                <w:pStyle w:val="NormalWeb"/>
                                <w:jc w:val="center"/>
                                <w:rPr>
                                  <w:sz w:val="20"/>
                                  <w:szCs w:val="20"/>
                                </w:rPr>
                              </w:pPr>
                              <w:r w:rsidRPr="00C13953">
                                <w:rPr>
                                  <w:bCs/>
                                  <w:color w:val="000000"/>
                                  <w:kern w:val="24"/>
                                  <w:sz w:val="20"/>
                                  <w:szCs w:val="20"/>
                                </w:rPr>
                                <w:t>5.1.2. Ageing through exposure to vibration</w:t>
                              </w:r>
                            </w:p>
                          </w:txbxContent>
                        </wps:txbx>
                        <wps:bodyPr rot="0" vert="horz" wrap="square" lIns="91440" tIns="45720" rIns="91440" bIns="45720" anchor="ctr" anchorCtr="0" upright="1">
                          <a:noAutofit/>
                        </wps:bodyPr>
                      </wps:wsp>
                      <wps:wsp>
                        <wps:cNvPr id="100093" name="Organigramme : Processus 42"/>
                        <wps:cNvSpPr>
                          <a:spLocks noChangeArrowheads="1"/>
                        </wps:cNvSpPr>
                        <wps:spPr bwMode="auto">
                          <a:xfrm>
                            <a:off x="7017" y="21927"/>
                            <a:ext cx="25893" cy="5459"/>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414AC3" w14:textId="77777777" w:rsidR="00C13953" w:rsidRPr="009C3E6B" w:rsidRDefault="00C13953" w:rsidP="00C13953">
                              <w:pPr>
                                <w:pStyle w:val="NormalWeb"/>
                                <w:jc w:val="center"/>
                                <w:rPr>
                                  <w:sz w:val="20"/>
                                  <w:szCs w:val="20"/>
                                </w:rPr>
                              </w:pPr>
                              <w:r w:rsidRPr="00C13953">
                                <w:rPr>
                                  <w:bCs/>
                                  <w:color w:val="000000"/>
                                  <w:kern w:val="24"/>
                                  <w:sz w:val="20"/>
                                  <w:szCs w:val="20"/>
                                </w:rPr>
                                <w:t>5.1.3. Ageing through exposure to fuel</w:t>
                              </w:r>
                              <w:r w:rsidRPr="00C13953">
                                <w:rPr>
                                  <w:bCs/>
                                  <w:color w:val="000000"/>
                                  <w:kern w:val="24"/>
                                  <w:sz w:val="20"/>
                                  <w:szCs w:val="20"/>
                                  <w:lang w:val="en-GB"/>
                                </w:rPr>
                                <w:t xml:space="preserve"> vapour</w:t>
                              </w:r>
                              <w:r w:rsidRPr="00C13953">
                                <w:rPr>
                                  <w:bCs/>
                                  <w:color w:val="000000"/>
                                  <w:kern w:val="24"/>
                                  <w:sz w:val="20"/>
                                  <w:szCs w:val="20"/>
                                </w:rPr>
                                <w:t xml:space="preserve"> and determining BWC300</w:t>
                              </w:r>
                            </w:p>
                          </w:txbxContent>
                        </wps:txbx>
                        <wps:bodyPr rot="0" vert="horz" wrap="square" lIns="91440" tIns="45720" rIns="91440" bIns="45720" anchor="ctr" anchorCtr="0" upright="1">
                          <a:noAutofit/>
                        </wps:bodyPr>
                      </wps:wsp>
                      <wps:wsp>
                        <wps:cNvPr id="100094" name="Connecteur droit 44"/>
                        <wps:cNvCnPr>
                          <a:cxnSpLocks noChangeShapeType="1"/>
                        </wps:cNvCnPr>
                        <wps:spPr bwMode="auto">
                          <a:xfrm>
                            <a:off x="19924" y="3146"/>
                            <a:ext cx="4" cy="673"/>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00095" name="Connecteur droit 45"/>
                        <wps:cNvCnPr>
                          <a:cxnSpLocks noChangeShapeType="1"/>
                          <a:stCxn id="100090" idx="2"/>
                          <a:endCxn id="100091" idx="0"/>
                        </wps:cNvCnPr>
                        <wps:spPr bwMode="auto">
                          <a:xfrm>
                            <a:off x="19928" y="7254"/>
                            <a:ext cx="33" cy="827"/>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00096" name="Connecteur droit 46"/>
                        <wps:cNvCnPr>
                          <a:cxnSpLocks noChangeShapeType="1"/>
                          <a:stCxn id="100092" idx="2"/>
                          <a:endCxn id="100093" idx="0"/>
                        </wps:cNvCnPr>
                        <wps:spPr bwMode="auto">
                          <a:xfrm>
                            <a:off x="19961" y="13240"/>
                            <a:ext cx="16" cy="1264"/>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00097" name="ZoneTexte 61"/>
                        <wps:cNvSpPr txBox="1">
                          <a:spLocks noChangeArrowheads="1"/>
                        </wps:cNvSpPr>
                        <wps:spPr bwMode="auto">
                          <a:xfrm>
                            <a:off x="2982" y="6089"/>
                            <a:ext cx="4757" cy="7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E0EFA" w14:textId="77777777" w:rsidR="00C13953" w:rsidRPr="009C3E6B" w:rsidRDefault="00C13953" w:rsidP="00C13953">
                              <w:pPr>
                                <w:pStyle w:val="NormalWeb"/>
                                <w:rPr>
                                  <w:sz w:val="96"/>
                                  <w:szCs w:val="20"/>
                                </w:rPr>
                              </w:pPr>
                              <w:r w:rsidRPr="00C13953">
                                <w:rPr>
                                  <w:color w:val="000000"/>
                                  <w:kern w:val="24"/>
                                  <w:sz w:val="96"/>
                                  <w:szCs w:val="20"/>
                                </w:rPr>
                                <w:t>{</w:t>
                              </w:r>
                            </w:p>
                          </w:txbxContent>
                        </wps:txbx>
                        <wps:bodyPr rot="0" vert="horz" wrap="none" lIns="91440" tIns="45720" rIns="91440" bIns="45720" anchor="t" anchorCtr="0" upright="1">
                          <a:spAutoFit/>
                        </wps:bodyPr>
                      </wps:wsp>
                      <wps:wsp>
                        <wps:cNvPr id="100098" name="Connecteur droit 46"/>
                        <wps:cNvCnPr>
                          <a:cxnSpLocks noChangeShapeType="1"/>
                        </wps:cNvCnPr>
                        <wps:spPr bwMode="auto">
                          <a:xfrm flipH="1">
                            <a:off x="19963" y="20477"/>
                            <a:ext cx="14" cy="145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00099" name="ZoneTexte 63"/>
                        <wps:cNvSpPr txBox="1">
                          <a:spLocks noChangeArrowheads="1"/>
                        </wps:cNvSpPr>
                        <wps:spPr bwMode="auto">
                          <a:xfrm>
                            <a:off x="-1188" y="9463"/>
                            <a:ext cx="78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17BA3" w14:textId="77777777" w:rsidR="00C13953" w:rsidRPr="009C3E6B" w:rsidRDefault="00C13953" w:rsidP="00C13953">
                              <w:pPr>
                                <w:pStyle w:val="NormalWeb"/>
                                <w:rPr>
                                  <w:sz w:val="20"/>
                                  <w:szCs w:val="20"/>
                                </w:rPr>
                              </w:pPr>
                              <w:r w:rsidRPr="00C13953">
                                <w:rPr>
                                  <w:color w:val="000000"/>
                                  <w:kern w:val="24"/>
                                  <w:sz w:val="20"/>
                                  <w:szCs w:val="20"/>
                                </w:rPr>
                                <w:t>50</w:t>
                              </w:r>
                              <w:r w:rsidRPr="00C13953">
                                <w:rPr>
                                  <w:rFonts w:hint="eastAsia"/>
                                  <w:color w:val="000000"/>
                                  <w:kern w:val="24"/>
                                  <w:sz w:val="20"/>
                                  <w:szCs w:val="20"/>
                                </w:rPr>
                                <w:t xml:space="preserve"> times</w:t>
                              </w:r>
                            </w:p>
                          </w:txbxContent>
                        </wps:txbx>
                        <wps:bodyPr rot="0" vert="horz" wrap="square" lIns="91440" tIns="45720" rIns="91440" bIns="4572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251A3900" id="Group 11" o:spid="_x0000_s1026" style="position:absolute;left:0;text-align:left;margin-left:59.4pt;margin-top:20.7pt;width:267.9pt;height:213.15pt;z-index:251662848;mso-width-relative:margin;mso-height-relative:margin" coordorigin="-1188,191" coordsize="34127,2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">
                <v:shapetype id="_x0000_t109" coordsize="21600,21600" o:spt="109" path="m,l,21600r21600,l21600,xe">
                  <v:stroke joinstyle="miter"/>
                  <v:path gradientshapeok="t" o:connecttype="rect"/>
                </v:shapetype>
                <v:shape id="Organigramme : Processus 32" o:spid="_x0000_s1027" type="#_x0000_t109" style="position:absolute;left:15082;top:191;width:9684;height:2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" filled="f" strokeweight="1pt">
                  <v:textbox>
                    <w:txbxContent>
                      <w:p w14:paraId="08C3DFD5" w14:textId="77777777" w:rsidR="00C13953" w:rsidRPr="009C3E6B" w:rsidRDefault="00C13953" w:rsidP="00C13953">
                        <w:pPr>
                          <w:pStyle w:val="NormalWeb"/>
                          <w:jc w:val="center"/>
                          <w:rPr>
                            <w:sz w:val="20"/>
                            <w:szCs w:val="20"/>
                          </w:rPr>
                        </w:pPr>
                        <w:r w:rsidRPr="00C13953">
                          <w:rPr>
                            <w:bCs/>
                            <w:color w:val="000000"/>
                            <w:kern w:val="24"/>
                            <w:sz w:val="20"/>
                            <w:szCs w:val="20"/>
                          </w:rPr>
                          <w:t>Test start</w:t>
                        </w:r>
                      </w:p>
                    </w:txbxContent>
                  </v:textbox>
                </v:shape>
                <v:shape id="Organigramme : Processus 33" o:spid="_x0000_s1028" type="#_x0000_t109" style="position:absolute;left:9205;top:3819;width:21446;height:3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" filled="f" strokeweight="1pt">
                  <v:textbox>
                    <w:txbxContent>
                      <w:p w14:paraId="5D6EA72C" w14:textId="77777777" w:rsidR="00C13953" w:rsidRPr="009C3E6B" w:rsidRDefault="00C13953" w:rsidP="00C13953">
                        <w:pPr>
                          <w:pStyle w:val="NormalWeb"/>
                          <w:jc w:val="center"/>
                          <w:rPr>
                            <w:sz w:val="20"/>
                            <w:szCs w:val="20"/>
                          </w:rPr>
                        </w:pPr>
                        <w:r w:rsidRPr="00C13953">
                          <w:rPr>
                            <w:bCs/>
                            <w:color w:val="000000"/>
                            <w:kern w:val="24"/>
                            <w:sz w:val="20"/>
                            <w:szCs w:val="20"/>
                          </w:rPr>
                          <w:t xml:space="preserve">Select new </w:t>
                        </w:r>
                        <w:r w:rsidRPr="00C13953">
                          <w:rPr>
                            <w:rFonts w:hint="eastAsia"/>
                            <w:bCs/>
                            <w:color w:val="000000"/>
                            <w:kern w:val="24"/>
                            <w:sz w:val="20"/>
                            <w:szCs w:val="20"/>
                          </w:rPr>
                          <w:t xml:space="preserve">carbon </w:t>
                        </w:r>
                        <w:r w:rsidRPr="00C13953">
                          <w:rPr>
                            <w:bCs/>
                            <w:color w:val="000000"/>
                            <w:kern w:val="24"/>
                            <w:sz w:val="20"/>
                            <w:szCs w:val="20"/>
                          </w:rPr>
                          <w:t>canister sample</w:t>
                        </w:r>
                        <w:r w:rsidRPr="00C13953">
                          <w:rPr>
                            <w:rFonts w:hint="eastAsia"/>
                            <w:bCs/>
                            <w:color w:val="000000"/>
                            <w:kern w:val="24"/>
                            <w:sz w:val="20"/>
                            <w:szCs w:val="20"/>
                          </w:rPr>
                          <w:t>.</w:t>
                        </w:r>
                      </w:p>
                    </w:txbxContent>
                  </v:textbox>
                </v:shape>
                <v:shape id="Organigramme : Processus 34" o:spid="_x0000_s1029" type="#_x0000_t109" style="position:absolute;left:7015;top:8081;width:25893;height:5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" filled="f" strokeweight="1pt">
                  <v:textbox>
                    <w:txbxContent>
                      <w:p w14:paraId="7910370C" w14:textId="77777777" w:rsidR="00C13953" w:rsidRPr="00C13953" w:rsidRDefault="00C13953" w:rsidP="00C13953">
                        <w:pPr>
                          <w:pStyle w:val="NormalWeb"/>
                          <w:jc w:val="center"/>
                          <w:rPr>
                            <w:bCs/>
                            <w:color w:val="000000"/>
                            <w:kern w:val="24"/>
                            <w:sz w:val="20"/>
                            <w:szCs w:val="20"/>
                          </w:rPr>
                        </w:pPr>
                        <w:r w:rsidRPr="00C13953">
                          <w:rPr>
                            <w:bCs/>
                            <w:color w:val="000000"/>
                            <w:kern w:val="24"/>
                            <w:sz w:val="20"/>
                            <w:szCs w:val="20"/>
                          </w:rPr>
                          <w:t xml:space="preserve">5.1.1. Ageing through exposure to </w:t>
                        </w:r>
                      </w:p>
                      <w:p w14:paraId="7E1CAF0F" w14:textId="77777777" w:rsidR="00C13953" w:rsidRPr="009C3E6B" w:rsidRDefault="00C13953" w:rsidP="00C13953">
                        <w:pPr>
                          <w:pStyle w:val="NormalWeb"/>
                          <w:jc w:val="center"/>
                          <w:rPr>
                            <w:sz w:val="20"/>
                            <w:szCs w:val="20"/>
                          </w:rPr>
                        </w:pPr>
                        <w:r w:rsidRPr="00C13953">
                          <w:rPr>
                            <w:bCs/>
                            <w:color w:val="000000"/>
                            <w:kern w:val="24"/>
                            <w:sz w:val="20"/>
                            <w:szCs w:val="20"/>
                          </w:rPr>
                          <w:t>temperature cycling</w:t>
                        </w:r>
                      </w:p>
                    </w:txbxContent>
                  </v:textbox>
                </v:shape>
                <v:shape id="Organigramme : Processus 35" o:spid="_x0000_s1030" type="#_x0000_t109" style="position:absolute;left:7016;top:14504;width:25922;height:5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" filled="f" strokeweight="1pt">
                  <v:textbox>
                    <w:txbxContent>
                      <w:p w14:paraId="2D74BB46" w14:textId="77777777" w:rsidR="00C13953" w:rsidRPr="009C3E6B" w:rsidRDefault="00C13953" w:rsidP="00C13953">
                        <w:pPr>
                          <w:pStyle w:val="NormalWeb"/>
                          <w:jc w:val="center"/>
                          <w:rPr>
                            <w:sz w:val="20"/>
                            <w:szCs w:val="20"/>
                          </w:rPr>
                        </w:pPr>
                        <w:r w:rsidRPr="00C13953">
                          <w:rPr>
                            <w:bCs/>
                            <w:color w:val="000000"/>
                            <w:kern w:val="24"/>
                            <w:sz w:val="20"/>
                            <w:szCs w:val="20"/>
                          </w:rPr>
                          <w:t>5.1.2. Ageing through exposure to vibration</w:t>
                        </w:r>
                      </w:p>
                    </w:txbxContent>
                  </v:textbox>
                </v:shape>
                <v:shape id="Organigramme : Processus 42" o:spid="_x0000_s1031" type="#_x0000_t109" style="position:absolute;left:7017;top:21927;width:25893;height:5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" filled="f" strokeweight="1pt">
                  <v:textbox>
                    <w:txbxContent>
                      <w:p w14:paraId="72414AC3" w14:textId="77777777" w:rsidR="00C13953" w:rsidRPr="009C3E6B" w:rsidRDefault="00C13953" w:rsidP="00C13953">
                        <w:pPr>
                          <w:pStyle w:val="NormalWeb"/>
                          <w:jc w:val="center"/>
                          <w:rPr>
                            <w:sz w:val="20"/>
                            <w:szCs w:val="20"/>
                          </w:rPr>
                        </w:pPr>
                        <w:r w:rsidRPr="00C13953">
                          <w:rPr>
                            <w:bCs/>
                            <w:color w:val="000000"/>
                            <w:kern w:val="24"/>
                            <w:sz w:val="20"/>
                            <w:szCs w:val="20"/>
                          </w:rPr>
                          <w:t>5.1.3. Ageing through exposure to fuel</w:t>
                        </w:r>
                        <w:r w:rsidRPr="00C13953">
                          <w:rPr>
                            <w:bCs/>
                            <w:color w:val="000000"/>
                            <w:kern w:val="24"/>
                            <w:sz w:val="20"/>
                            <w:szCs w:val="20"/>
                            <w:lang w:val="en-GB"/>
                          </w:rPr>
                          <w:t xml:space="preserve"> vapour</w:t>
                        </w:r>
                        <w:r w:rsidRPr="00C13953">
                          <w:rPr>
                            <w:bCs/>
                            <w:color w:val="000000"/>
                            <w:kern w:val="24"/>
                            <w:sz w:val="20"/>
                            <w:szCs w:val="20"/>
                          </w:rPr>
                          <w:t xml:space="preserve"> and determining BWC300</w:t>
                        </w:r>
                      </w:p>
                    </w:txbxContent>
                  </v:textbox>
                </v:shape>
                <v:line id="Connecteur droit 44" o:spid="_x0000_s1032" style="position:absolute;visibility:visible;mso-wrap-style:square" from="19924,3146" to="19928,3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" strokeweight=".5pt">
                  <v:stroke joinstyle="miter"/>
                </v:line>
                <v:line id="Connecteur droit 45" o:spid="_x0000_s1033" style="position:absolute;visibility:visible;mso-wrap-style:square" from="19928,7254" to="19961,8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" strokeweight=".5pt">
                  <v:stroke joinstyle="miter"/>
                </v:line>
                <v:line id="Connecteur droit 46" o:spid="_x0000_s1034" style="position:absolute;visibility:visible;mso-wrap-style:square" from="19961,13240" to="19977,1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" strokeweight=".5pt">
                  <v:stroke joinstyle="miter"/>
                </v:line>
                <v:shapetype id="_x0000_t202" coordsize="21600,21600" o:spt="202" path="m,l,21600r21600,l21600,xe">
                  <v:stroke joinstyle="miter"/>
                  <v:path gradientshapeok="t" o:connecttype="rect"/>
                </v:shapetype>
                <v:shape id="ZoneTexte 61" o:spid="_x0000_s1035" type="#_x0000_t202" style="position:absolute;left:2982;top:6089;width:4757;height:79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" filled="f" stroked="f">
                  <v:textbox style="mso-fit-shape-to-text:t">
                    <w:txbxContent>
                      <w:p w14:paraId="4DDE0EFA" w14:textId="77777777" w:rsidR="00C13953" w:rsidRPr="009C3E6B" w:rsidRDefault="00C13953" w:rsidP="00C13953">
                        <w:pPr>
                          <w:pStyle w:val="NormalWeb"/>
                          <w:rPr>
                            <w:sz w:val="96"/>
                            <w:szCs w:val="20"/>
                          </w:rPr>
                        </w:pPr>
                        <w:r w:rsidRPr="00C13953">
                          <w:rPr>
                            <w:color w:val="000000"/>
                            <w:kern w:val="24"/>
                            <w:sz w:val="96"/>
                            <w:szCs w:val="20"/>
                          </w:rPr>
                          <w:t>{</w:t>
                        </w:r>
                      </w:p>
                    </w:txbxContent>
                  </v:textbox>
                </v:shape>
                <v:line id="Connecteur droit 46" o:spid="_x0000_s1036" style="position:absolute;flip:x;visibility:visible;mso-wrap-style:square" from="19963,20477" to="19977,21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" strokeweight=".5pt">
                  <v:stroke joinstyle="miter"/>
                </v:line>
                <v:shape id="ZoneTexte 63" o:spid="_x0000_s1037" type="#_x0000_t202" style="position:absolute;left:-1188;top:9463;width:78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" filled="f" stroked="f">
                  <v:textbox style="mso-fit-shape-to-text:t">
                    <w:txbxContent>
                      <w:p w14:paraId="5AF17BA3" w14:textId="77777777" w:rsidR="00C13953" w:rsidRPr="009C3E6B" w:rsidRDefault="00C13953" w:rsidP="00C13953">
                        <w:pPr>
                          <w:pStyle w:val="NormalWeb"/>
                          <w:rPr>
                            <w:sz w:val="20"/>
                            <w:szCs w:val="20"/>
                          </w:rPr>
                        </w:pPr>
                        <w:r w:rsidRPr="00C13953">
                          <w:rPr>
                            <w:color w:val="000000"/>
                            <w:kern w:val="24"/>
                            <w:sz w:val="20"/>
                            <w:szCs w:val="20"/>
                          </w:rPr>
                          <w:t>50</w:t>
                        </w:r>
                        <w:r w:rsidRPr="00C13953">
                          <w:rPr>
                            <w:rFonts w:hint="eastAsia"/>
                            <w:color w:val="000000"/>
                            <w:kern w:val="24"/>
                            <w:sz w:val="20"/>
                            <w:szCs w:val="20"/>
                          </w:rPr>
                          <w:t xml:space="preserve"> times</w:t>
                        </w:r>
                      </w:p>
                    </w:txbxContent>
                  </v:textbox>
                </v:shape>
                <w10:wrap type="topAndBottom"/>
              </v:group>
            </w:pict>
          </mc:Fallback>
        </mc:AlternateContent>
      </w:r>
      <w:r w:rsidR="000C57DE" w:rsidRPr="006D4F07">
        <w:rPr>
          <w:b/>
          <w:bCs/>
          <w:sz w:val="20"/>
          <w:szCs w:val="20"/>
        </w:rPr>
        <w:t>Carbon canister bench ageing procedure</w:t>
      </w:r>
    </w:p>
    <w:p w14:paraId="2C7EEDC9" w14:textId="044A20AA" w:rsidR="00412B2E" w:rsidRPr="006D4F07" w:rsidRDefault="000C57DE">
      <w:pPr>
        <w:spacing w:before="240" w:after="120" w:line="240" w:lineRule="atLeast"/>
        <w:ind w:left="2268" w:right="1134" w:hanging="1134"/>
        <w:jc w:val="both"/>
      </w:pPr>
      <w:r w:rsidRPr="006D4F07">
        <w:rPr>
          <w:sz w:val="20"/>
          <w:szCs w:val="20"/>
        </w:rPr>
        <w:t>5.1.1.</w:t>
      </w:r>
      <w:r w:rsidRPr="006D4F07">
        <w:tab/>
      </w:r>
      <w:r w:rsidRPr="006D4F07">
        <w:rPr>
          <w:sz w:val="20"/>
          <w:szCs w:val="20"/>
        </w:rPr>
        <w:t>Ageing through exposure to temperature cycling</w:t>
      </w:r>
    </w:p>
    <w:p w14:paraId="2C7EEDCA" w14:textId="65BEC67E" w:rsidR="00412B2E" w:rsidRPr="006D4F07" w:rsidRDefault="000C57DE">
      <w:pPr>
        <w:spacing w:after="120" w:line="240" w:lineRule="atLeast"/>
        <w:ind w:left="2259" w:right="1134" w:firstLine="9"/>
        <w:jc w:val="both"/>
      </w:pPr>
      <w:r w:rsidRPr="006D4F07">
        <w:rPr>
          <w:sz w:val="20"/>
          <w:szCs w:val="20"/>
        </w:rPr>
        <w:t xml:space="preserve">The carbon canister shall be cycled between temperatures from -15 °C to </w:t>
      </w:r>
      <w:del w:id="485" w:author="Rob Gardner 21-Oct-19" w:date="2019-10-21T16:35:00Z">
        <w:r w:rsidRPr="006D4F07" w:rsidDel="002A3D30">
          <w:rPr>
            <w:sz w:val="20"/>
            <w:szCs w:val="20"/>
          </w:rPr>
          <w:delText xml:space="preserve">60 </w:delText>
        </w:r>
      </w:del>
      <w:ins w:id="486" w:author="Rob Gardner 21-Oct-19" w:date="2019-10-21T16:35:00Z">
        <w:r w:rsidR="002A3D30" w:rsidRPr="006D4F07">
          <w:rPr>
            <w:sz w:val="20"/>
            <w:szCs w:val="20"/>
          </w:rPr>
          <w:t>60 </w:t>
        </w:r>
      </w:ins>
      <w:r w:rsidRPr="006D4F07">
        <w:rPr>
          <w:sz w:val="20"/>
          <w:szCs w:val="20"/>
        </w:rPr>
        <w:t>°C in a dedicated temperature enclosure with 30 minutes of stabilisation at -15 °C and 60 °C. Each cycle shall last 210 minutes (see Figure A1/2).</w:t>
      </w:r>
    </w:p>
    <w:p w14:paraId="2C7EEDCB" w14:textId="77777777" w:rsidR="00412B2E" w:rsidRPr="006D4F07" w:rsidRDefault="000C57DE">
      <w:pPr>
        <w:spacing w:after="120" w:line="240" w:lineRule="atLeast"/>
        <w:ind w:left="2259" w:right="1134"/>
        <w:jc w:val="both"/>
      </w:pPr>
      <w:r w:rsidRPr="006D4F07">
        <w:rPr>
          <w:sz w:val="20"/>
          <w:szCs w:val="20"/>
        </w:rPr>
        <w:t>The temperature gradient shall be as close as possible to 1 °C/min. No forced air flow should pass through the carbon canister.</w:t>
      </w:r>
    </w:p>
    <w:p w14:paraId="2C7EEDCC" w14:textId="77777777" w:rsidR="00412B2E" w:rsidRPr="006D4F07" w:rsidRDefault="000C57DE">
      <w:pPr>
        <w:spacing w:after="120" w:line="240" w:lineRule="atLeast"/>
        <w:ind w:left="2259" w:right="1134"/>
        <w:jc w:val="both"/>
      </w:pPr>
      <w:r w:rsidRPr="006D4F07">
        <w:rPr>
          <w:sz w:val="20"/>
          <w:szCs w:val="20"/>
        </w:rPr>
        <w:t>The cycle shall be repeated 50 times consecutively. In total, this procedure lasts 175 hours.</w:t>
      </w:r>
    </w:p>
    <w:p w14:paraId="2C7EEDCD" w14:textId="77777777" w:rsidR="00412B2E" w:rsidRPr="006D4F07" w:rsidRDefault="000C57DE">
      <w:pPr>
        <w:keepNext/>
        <w:keepLines/>
        <w:ind w:left="1134"/>
        <w:rPr>
          <w:sz w:val="20"/>
          <w:szCs w:val="20"/>
        </w:rPr>
      </w:pPr>
      <w:r w:rsidRPr="006D4F07">
        <w:rPr>
          <w:sz w:val="20"/>
          <w:szCs w:val="20"/>
        </w:rPr>
        <w:t>Figure A1/2</w:t>
      </w:r>
    </w:p>
    <w:p w14:paraId="2C7EEDCE" w14:textId="77777777" w:rsidR="00412B2E" w:rsidRPr="006D4F07" w:rsidRDefault="000C57DE" w:rsidP="00290183">
      <w:pPr>
        <w:keepNext/>
        <w:spacing w:after="120" w:line="240" w:lineRule="atLeast"/>
        <w:ind w:left="2259" w:right="1134" w:hanging="1125"/>
        <w:jc w:val="both"/>
      </w:pPr>
      <w:r w:rsidRPr="006D4F07">
        <w:rPr>
          <w:b/>
          <w:bCs/>
          <w:sz w:val="20"/>
          <w:szCs w:val="20"/>
        </w:rPr>
        <w:t>Temperature conditioning cycle</w:t>
      </w:r>
    </w:p>
    <w:p w14:paraId="2C7EEDCF" w14:textId="77777777" w:rsidR="00412B2E" w:rsidRPr="006D4F07" w:rsidRDefault="000C57DE">
      <w:pPr>
        <w:spacing w:after="120" w:line="240" w:lineRule="atLeast"/>
        <w:ind w:left="1134" w:right="1134"/>
      </w:pPr>
      <w:r w:rsidRPr="006D4F07">
        <w:rPr>
          <w:noProof/>
        </w:rPr>
        <w:drawing>
          <wp:inline distT="0" distB="0" distL="0" distR="0" wp14:anchorId="2C7EF09D" wp14:editId="2C7EF09E">
            <wp:extent cx="3524250" cy="2143125"/>
            <wp:effectExtent l="0" t="0" r="0" b="0"/>
            <wp:docPr id="100006" name="Pictur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676026" name=""/>
                    <pic:cNvPicPr>
                      <a:picLocks noChangeAspect="1"/>
                    </pic:cNvPicPr>
                  </pic:nvPicPr>
                  <pic:blipFill>
                    <a:blip r:embed="rId14"/>
                    <a:stretch>
                      <a:fillRect/>
                    </a:stretch>
                  </pic:blipFill>
                  <pic:spPr>
                    <a:xfrm>
                      <a:off x="0" y="0"/>
                      <a:ext cx="3524250" cy="2143125"/>
                    </a:xfrm>
                    <a:prstGeom prst="rect">
                      <a:avLst/>
                    </a:prstGeom>
                  </pic:spPr>
                </pic:pic>
              </a:graphicData>
            </a:graphic>
          </wp:inline>
        </w:drawing>
      </w:r>
    </w:p>
    <w:p w14:paraId="2C7EEDD0" w14:textId="77777777" w:rsidR="00412B2E" w:rsidRPr="006D4F07" w:rsidRDefault="000C57DE">
      <w:pPr>
        <w:spacing w:after="120" w:line="240" w:lineRule="atLeast"/>
        <w:ind w:left="2268" w:right="1134" w:hanging="1134"/>
        <w:jc w:val="both"/>
      </w:pPr>
      <w:r w:rsidRPr="006D4F07">
        <w:rPr>
          <w:sz w:val="20"/>
          <w:szCs w:val="20"/>
        </w:rPr>
        <w:t>5.1.2.</w:t>
      </w:r>
      <w:r w:rsidRPr="006D4F07">
        <w:tab/>
      </w:r>
      <w:r w:rsidRPr="006D4F07">
        <w:rPr>
          <w:sz w:val="20"/>
          <w:szCs w:val="20"/>
        </w:rPr>
        <w:t xml:space="preserve">Ageing through exposure to vibration </w:t>
      </w:r>
    </w:p>
    <w:p w14:paraId="2C7EEDD1" w14:textId="2CC6B08C" w:rsidR="00412B2E" w:rsidRPr="006D4F07" w:rsidRDefault="000C57DE">
      <w:pPr>
        <w:spacing w:after="120" w:line="240" w:lineRule="atLeast"/>
        <w:ind w:left="2268" w:right="1134"/>
        <w:jc w:val="both"/>
      </w:pPr>
      <w:r w:rsidRPr="006D4F07">
        <w:rPr>
          <w:sz w:val="20"/>
          <w:szCs w:val="20"/>
        </w:rPr>
        <w:t xml:space="preserve">Following the temperature ageing procedure, the carbon canister shall be shaken vertically with the carbon canister mounted as per its orientation in the vehicle with an overall Grms (root mean square acceleration) </w:t>
      </w:r>
      <w:del w:id="487" w:author="Rob Gardner 21-Oct-19" w:date="2019-10-21T16:35:00Z">
        <w:r w:rsidRPr="006D4F07" w:rsidDel="002A3D30">
          <w:rPr>
            <w:sz w:val="20"/>
            <w:szCs w:val="20"/>
          </w:rPr>
          <w:delText xml:space="preserve">&gt; </w:delText>
        </w:r>
      </w:del>
      <w:ins w:id="488" w:author="Rob Gardner 21-Oct-19" w:date="2019-10-21T16:35:00Z">
        <w:r w:rsidR="002A3D30" w:rsidRPr="006D4F07">
          <w:rPr>
            <w:sz w:val="20"/>
            <w:szCs w:val="20"/>
          </w:rPr>
          <w:t>&gt; </w:t>
        </w:r>
      </w:ins>
      <w:r w:rsidRPr="006D4F07">
        <w:rPr>
          <w:sz w:val="20"/>
          <w:szCs w:val="20"/>
        </w:rPr>
        <w:t>1.</w:t>
      </w:r>
      <w:del w:id="489" w:author="Rob Gardner 21-Oct-19" w:date="2019-10-21T16:35:00Z">
        <w:r w:rsidRPr="006D4F07" w:rsidDel="002A3D30">
          <w:rPr>
            <w:sz w:val="20"/>
            <w:szCs w:val="20"/>
          </w:rPr>
          <w:delText xml:space="preserve">5 </w:delText>
        </w:r>
      </w:del>
      <w:ins w:id="490" w:author="Rob Gardner 21-Oct-19" w:date="2019-10-21T16:35:00Z">
        <w:r w:rsidR="002A3D30" w:rsidRPr="006D4F07">
          <w:rPr>
            <w:sz w:val="20"/>
            <w:szCs w:val="20"/>
          </w:rPr>
          <w:t>5 </w:t>
        </w:r>
      </w:ins>
      <w:r w:rsidRPr="006D4F07">
        <w:rPr>
          <w:sz w:val="20"/>
          <w:szCs w:val="20"/>
        </w:rPr>
        <w:t>m/sec</w:t>
      </w:r>
      <w:r w:rsidRPr="006D4F07">
        <w:rPr>
          <w:sz w:val="20"/>
          <w:szCs w:val="20"/>
          <w:vertAlign w:val="superscript"/>
        </w:rPr>
        <w:t>2</w:t>
      </w:r>
      <w:r w:rsidRPr="006D4F07">
        <w:rPr>
          <w:sz w:val="20"/>
          <w:szCs w:val="20"/>
        </w:rPr>
        <w:t xml:space="preserve"> with a frequency of 30 ±10 Hz. The test shall last 12 hours.</w:t>
      </w:r>
    </w:p>
    <w:p w14:paraId="2C7EEDD2" w14:textId="77777777" w:rsidR="00412B2E" w:rsidRPr="006D4F07" w:rsidRDefault="000C57DE">
      <w:pPr>
        <w:spacing w:after="120" w:line="240" w:lineRule="atLeast"/>
        <w:ind w:left="2268" w:right="1134" w:hanging="1134"/>
        <w:jc w:val="both"/>
      </w:pPr>
      <w:r w:rsidRPr="006D4F07">
        <w:rPr>
          <w:sz w:val="20"/>
          <w:szCs w:val="20"/>
        </w:rPr>
        <w:lastRenderedPageBreak/>
        <w:t>5.1.3.</w:t>
      </w:r>
      <w:r w:rsidRPr="006D4F07">
        <w:tab/>
      </w:r>
      <w:r w:rsidRPr="006D4F07">
        <w:rPr>
          <w:sz w:val="20"/>
          <w:szCs w:val="20"/>
        </w:rPr>
        <w:t>Ageing through exposure to fuel vapour and determining BWC300</w:t>
      </w:r>
    </w:p>
    <w:p w14:paraId="2C7EEDD3" w14:textId="77777777" w:rsidR="00412B2E" w:rsidRPr="006D4F07" w:rsidRDefault="000C57DE">
      <w:pPr>
        <w:spacing w:after="120" w:line="240" w:lineRule="atLeast"/>
        <w:ind w:left="2268" w:right="1134" w:hanging="1134"/>
        <w:jc w:val="both"/>
      </w:pPr>
      <w:r w:rsidRPr="006D4F07">
        <w:rPr>
          <w:sz w:val="20"/>
          <w:szCs w:val="20"/>
        </w:rPr>
        <w:t>5.1.3.1.</w:t>
      </w:r>
      <w:r w:rsidRPr="006D4F07">
        <w:tab/>
      </w:r>
      <w:r w:rsidRPr="006D4F07">
        <w:rPr>
          <w:sz w:val="20"/>
          <w:szCs w:val="20"/>
        </w:rPr>
        <w:t>Ageing shall consist of repeatedly loading with fuel vapour and purging with laboratory air.</w:t>
      </w:r>
    </w:p>
    <w:p w14:paraId="2C7EEDD4" w14:textId="77777777" w:rsidR="00412B2E" w:rsidRPr="006D4F07" w:rsidRDefault="000C57DE">
      <w:pPr>
        <w:spacing w:after="120" w:line="240" w:lineRule="atLeast"/>
        <w:ind w:left="2268" w:right="1134" w:hanging="1134"/>
        <w:jc w:val="both"/>
      </w:pPr>
      <w:r w:rsidRPr="006D4F07">
        <w:rPr>
          <w:sz w:val="20"/>
          <w:szCs w:val="20"/>
        </w:rPr>
        <w:t>5.1.3.1.1.</w:t>
      </w:r>
      <w:r w:rsidRPr="006D4F07">
        <w:tab/>
      </w:r>
      <w:r w:rsidRPr="006D4F07">
        <w:rPr>
          <w:sz w:val="20"/>
          <w:szCs w:val="20"/>
        </w:rPr>
        <w:t xml:space="preserve">After temperature and vibration ageing, the carbon canister shall be further aged with a mixture of market fuel as specified in paragraph 5.1.3.1.1.1. of this </w:t>
      </w:r>
      <w:del w:id="491" w:author="Drafting Coordinator" w:date="2019-10-10T15:50:00Z">
        <w:r w:rsidRPr="006D4F07">
          <w:rPr>
            <w:sz w:val="20"/>
            <w:szCs w:val="20"/>
          </w:rPr>
          <w:delText xml:space="preserve">Annex </w:delText>
        </w:r>
      </w:del>
      <w:ins w:id="492" w:author="Drafting Coordinator" w:date="2019-10-10T15:50:00Z">
        <w:r w:rsidRPr="006D4F07">
          <w:rPr>
            <w:sz w:val="20"/>
            <w:szCs w:val="20"/>
          </w:rPr>
          <w:t xml:space="preserve">annex </w:t>
        </w:r>
      </w:ins>
      <w:r w:rsidRPr="006D4F07">
        <w:rPr>
          <w:sz w:val="20"/>
          <w:szCs w:val="20"/>
        </w:rPr>
        <w:t>and nitrogen or air with a 50 ±15 per cent fuel vapour volume. The fuel vapour fill rate shall be 60 ±20 g/h.</w:t>
      </w:r>
    </w:p>
    <w:p w14:paraId="2C7EEDD5" w14:textId="77777777" w:rsidR="00412B2E" w:rsidRPr="006D4F07" w:rsidRDefault="000C57DE">
      <w:pPr>
        <w:spacing w:after="120" w:line="240" w:lineRule="atLeast"/>
        <w:ind w:left="2268" w:right="1134"/>
        <w:jc w:val="both"/>
      </w:pPr>
      <w:r w:rsidRPr="006D4F07">
        <w:rPr>
          <w:sz w:val="20"/>
          <w:szCs w:val="20"/>
        </w:rPr>
        <w:t>The carbon canister shall be loaded to 2 gram breakthrough. Alternatively, loading shall be considered to be completed when the hydrocarbon concentration level at the vent outlet reaches 3,000 ppm.</w:t>
      </w:r>
    </w:p>
    <w:p w14:paraId="2C7EEDD6" w14:textId="77777777" w:rsidR="00412B2E" w:rsidRPr="006D4F07" w:rsidRDefault="000C57DE">
      <w:pPr>
        <w:spacing w:after="120" w:line="240" w:lineRule="atLeast"/>
        <w:ind w:left="2268" w:right="1134" w:hanging="1134"/>
        <w:jc w:val="both"/>
      </w:pPr>
      <w:r w:rsidRPr="006D4F07">
        <w:rPr>
          <w:sz w:val="20"/>
          <w:szCs w:val="20"/>
        </w:rPr>
        <w:t>5.1.3.1.1.1.</w:t>
      </w:r>
      <w:r w:rsidRPr="006D4F07">
        <w:tab/>
      </w:r>
      <w:r w:rsidRPr="006D4F07">
        <w:rPr>
          <w:sz w:val="20"/>
          <w:szCs w:val="20"/>
        </w:rPr>
        <w:t>The market fuel used for this test shall fulfil the same requirements as a reference fuel with respect to:</w:t>
      </w:r>
    </w:p>
    <w:p w14:paraId="2C7EEDD7" w14:textId="77777777" w:rsidR="00412B2E" w:rsidRPr="006D4F07" w:rsidRDefault="000C57DE">
      <w:pPr>
        <w:spacing w:after="120" w:line="240" w:lineRule="atLeast"/>
        <w:ind w:left="2268" w:right="1134"/>
        <w:jc w:val="both"/>
      </w:pPr>
      <w:r w:rsidRPr="006D4F07">
        <w:rPr>
          <w:sz w:val="20"/>
          <w:szCs w:val="20"/>
        </w:rPr>
        <w:t>(a)</w:t>
      </w:r>
      <w:r w:rsidRPr="006D4F07">
        <w:tab/>
      </w:r>
      <w:r w:rsidRPr="006D4F07">
        <w:rPr>
          <w:sz w:val="20"/>
          <w:szCs w:val="20"/>
        </w:rPr>
        <w:t>Density at 15 °C;</w:t>
      </w:r>
    </w:p>
    <w:p w14:paraId="2C7EEDD8" w14:textId="77777777" w:rsidR="00412B2E" w:rsidRPr="006D4F07" w:rsidRDefault="000C57DE">
      <w:pPr>
        <w:spacing w:after="120" w:line="240" w:lineRule="atLeast"/>
        <w:ind w:left="2268" w:right="1134"/>
        <w:jc w:val="both"/>
      </w:pPr>
      <w:r w:rsidRPr="006D4F07">
        <w:rPr>
          <w:sz w:val="20"/>
          <w:szCs w:val="20"/>
        </w:rPr>
        <w:t>(b)</w:t>
      </w:r>
      <w:r w:rsidRPr="006D4F07">
        <w:tab/>
      </w:r>
      <w:r w:rsidRPr="006D4F07">
        <w:rPr>
          <w:sz w:val="20"/>
          <w:szCs w:val="20"/>
        </w:rPr>
        <w:t>Vapour pressure;</w:t>
      </w:r>
    </w:p>
    <w:p w14:paraId="2C7EEDD9" w14:textId="77777777" w:rsidR="00412B2E" w:rsidRPr="006D4F07" w:rsidRDefault="000C57DE">
      <w:pPr>
        <w:spacing w:after="120" w:line="240" w:lineRule="atLeast"/>
        <w:ind w:left="2268" w:right="1134"/>
        <w:jc w:val="both"/>
      </w:pPr>
      <w:r w:rsidRPr="006D4F07">
        <w:rPr>
          <w:sz w:val="20"/>
          <w:szCs w:val="20"/>
        </w:rPr>
        <w:t>(c)</w:t>
      </w:r>
      <w:r w:rsidRPr="006D4F07">
        <w:tab/>
      </w:r>
      <w:r w:rsidRPr="006D4F07">
        <w:rPr>
          <w:sz w:val="20"/>
          <w:szCs w:val="20"/>
        </w:rPr>
        <w:t>Distillation (70 °C, 100 °C, 150 °C);</w:t>
      </w:r>
    </w:p>
    <w:p w14:paraId="2C7EEDDA" w14:textId="77777777" w:rsidR="00412B2E" w:rsidRPr="006D4F07" w:rsidRDefault="000C57DE">
      <w:pPr>
        <w:spacing w:after="120" w:line="240" w:lineRule="atLeast"/>
        <w:ind w:left="2268" w:right="1134"/>
        <w:jc w:val="both"/>
      </w:pPr>
      <w:r w:rsidRPr="006D4F07">
        <w:rPr>
          <w:sz w:val="20"/>
          <w:szCs w:val="20"/>
        </w:rPr>
        <w:t>(d)</w:t>
      </w:r>
      <w:r w:rsidRPr="006D4F07">
        <w:tab/>
      </w:r>
      <w:r w:rsidRPr="006D4F07">
        <w:rPr>
          <w:sz w:val="20"/>
          <w:szCs w:val="20"/>
        </w:rPr>
        <w:t>Hydrocarbon analysis (olefins, aromatics, benzene only);</w:t>
      </w:r>
    </w:p>
    <w:p w14:paraId="2C7EEDDB" w14:textId="77777777" w:rsidR="00412B2E" w:rsidRPr="006D4F07" w:rsidRDefault="000C57DE">
      <w:pPr>
        <w:spacing w:after="120" w:line="240" w:lineRule="atLeast"/>
        <w:ind w:left="2268" w:right="1134"/>
        <w:jc w:val="both"/>
      </w:pPr>
      <w:r w:rsidRPr="006D4F07">
        <w:rPr>
          <w:sz w:val="20"/>
          <w:szCs w:val="20"/>
        </w:rPr>
        <w:t>(e)</w:t>
      </w:r>
      <w:r w:rsidRPr="006D4F07">
        <w:tab/>
      </w:r>
      <w:r w:rsidRPr="006D4F07">
        <w:rPr>
          <w:sz w:val="20"/>
          <w:szCs w:val="20"/>
        </w:rPr>
        <w:t>Oxygen content;</w:t>
      </w:r>
    </w:p>
    <w:p w14:paraId="2C7EEDDC" w14:textId="77777777" w:rsidR="00412B2E" w:rsidRPr="006D4F07" w:rsidRDefault="000C57DE">
      <w:pPr>
        <w:spacing w:after="120" w:line="240" w:lineRule="atLeast"/>
        <w:ind w:left="2268" w:right="1134"/>
        <w:jc w:val="both"/>
      </w:pPr>
      <w:r w:rsidRPr="006D4F07">
        <w:rPr>
          <w:sz w:val="20"/>
          <w:szCs w:val="20"/>
        </w:rPr>
        <w:t>(f)</w:t>
      </w:r>
      <w:r w:rsidRPr="006D4F07">
        <w:tab/>
      </w:r>
      <w:r w:rsidRPr="006D4F07">
        <w:rPr>
          <w:sz w:val="20"/>
          <w:szCs w:val="20"/>
        </w:rPr>
        <w:t>Ethanol content.</w:t>
      </w:r>
    </w:p>
    <w:p w14:paraId="2C7EEDDD" w14:textId="77777777" w:rsidR="00412B2E" w:rsidRPr="006D4F07" w:rsidRDefault="000C57DE">
      <w:pPr>
        <w:spacing w:after="120" w:line="240" w:lineRule="atLeast"/>
        <w:ind w:left="2268" w:right="1134" w:hanging="1134"/>
        <w:jc w:val="both"/>
      </w:pPr>
      <w:r w:rsidRPr="006D4F07">
        <w:rPr>
          <w:sz w:val="20"/>
          <w:szCs w:val="20"/>
        </w:rPr>
        <w:t>5.1.3.1.2.</w:t>
      </w:r>
      <w:r w:rsidRPr="006D4F07">
        <w:tab/>
      </w:r>
      <w:r w:rsidRPr="006D4F07">
        <w:rPr>
          <w:sz w:val="20"/>
          <w:szCs w:val="20"/>
        </w:rPr>
        <w:t>The carbon canister shall be purged between 5 and 60 minutes after loading with 25 ±5 litres per minute of emission laboratory air until 300 bed volume exchanges are reached.</w:t>
      </w:r>
    </w:p>
    <w:p w14:paraId="2C7EEDDE" w14:textId="77777777" w:rsidR="00412B2E" w:rsidRPr="006D4F07" w:rsidRDefault="000C57DE">
      <w:pPr>
        <w:spacing w:after="120" w:line="240" w:lineRule="atLeast"/>
        <w:ind w:left="2268" w:right="1134" w:hanging="1134"/>
        <w:jc w:val="both"/>
      </w:pPr>
      <w:bookmarkStart w:id="493" w:name="DiscussionPoint5_BWC"/>
      <w:r w:rsidRPr="006D4F07">
        <w:rPr>
          <w:sz w:val="20"/>
          <w:szCs w:val="20"/>
        </w:rPr>
        <w:t>5.1.3.1.3.</w:t>
      </w:r>
      <w:bookmarkEnd w:id="493"/>
      <w:r w:rsidRPr="006D4F07">
        <w:tab/>
      </w:r>
      <w:r w:rsidRPr="006D4F07">
        <w:rPr>
          <w:sz w:val="20"/>
          <w:szCs w:val="20"/>
        </w:rPr>
        <w:t>The procedures set out in paragraphs 5.1.3.1.1. and 5.1.3.1.2. of this Annex shall be repeated 300 times after which the carbon canister shall be considered to be stabilised.</w:t>
      </w:r>
      <w:bookmarkStart w:id="494" w:name="_Hlk481658513"/>
    </w:p>
    <w:p w14:paraId="2C7EEDDF" w14:textId="77777777" w:rsidR="00412B2E" w:rsidRPr="006D4F07" w:rsidRDefault="000C57DE">
      <w:pPr>
        <w:spacing w:after="120" w:line="240" w:lineRule="atLeast"/>
        <w:ind w:left="2268" w:right="1134" w:hanging="1134"/>
        <w:jc w:val="both"/>
      </w:pPr>
      <w:r w:rsidRPr="006D4F07">
        <w:rPr>
          <w:sz w:val="20"/>
          <w:szCs w:val="20"/>
        </w:rPr>
        <w:t>5.1.3.1.4.</w:t>
      </w:r>
      <w:r w:rsidRPr="006D4F07">
        <w:tab/>
      </w:r>
      <w:r w:rsidRPr="006D4F07">
        <w:rPr>
          <w:sz w:val="20"/>
          <w:szCs w:val="20"/>
        </w:rPr>
        <w:t>The procedure to measure the butane working capacity (BWC) with respect to the evaporative emission family in paragraph 5.5. of this UN GTR shall consist of the following.</w:t>
      </w:r>
    </w:p>
    <w:p w14:paraId="2C7EEDE0" w14:textId="77777777" w:rsidR="00412B2E" w:rsidRPr="006D4F07" w:rsidRDefault="000C57DE">
      <w:pPr>
        <w:spacing w:after="120" w:line="240" w:lineRule="atLeast"/>
        <w:ind w:left="2835" w:right="1134" w:hanging="567"/>
        <w:jc w:val="both"/>
      </w:pPr>
      <w:r w:rsidRPr="006D4F07">
        <w:rPr>
          <w:sz w:val="20"/>
          <w:szCs w:val="20"/>
        </w:rPr>
        <w:t>(a)</w:t>
      </w:r>
      <w:r w:rsidRPr="006D4F07">
        <w:tab/>
      </w:r>
      <w:r w:rsidRPr="006D4F07">
        <w:rPr>
          <w:sz w:val="20"/>
          <w:szCs w:val="20"/>
        </w:rPr>
        <w:t>The stabilised carbon canister shall be loaded to 2 gram breakthrough and subsequently purged a minimum of 5 times. Loading shall be performed with a mixture composed of 50 per cent butane and 50 per cent nitrogen by volume at a rate of 40 grams butane per hour.</w:t>
      </w:r>
    </w:p>
    <w:p w14:paraId="2C7EEDE1" w14:textId="77777777" w:rsidR="00412B2E" w:rsidRPr="006D4F07" w:rsidRDefault="000C57DE">
      <w:pPr>
        <w:spacing w:after="120" w:line="240" w:lineRule="atLeast"/>
        <w:ind w:left="2835" w:right="1134" w:hanging="567"/>
        <w:jc w:val="both"/>
      </w:pPr>
      <w:r w:rsidRPr="006D4F07">
        <w:rPr>
          <w:sz w:val="20"/>
          <w:szCs w:val="20"/>
        </w:rPr>
        <w:t>(b)</w:t>
      </w:r>
      <w:r w:rsidRPr="006D4F07">
        <w:tab/>
      </w:r>
      <w:r w:rsidRPr="006D4F07">
        <w:rPr>
          <w:sz w:val="20"/>
          <w:szCs w:val="20"/>
        </w:rPr>
        <w:t xml:space="preserve">Purging shall be performed according to paragraph 5.1.3.1.2. of this </w:t>
      </w:r>
      <w:del w:id="495" w:author="Drafting Coordinator" w:date="2019-10-10T15:52:00Z">
        <w:r w:rsidRPr="006D4F07">
          <w:rPr>
            <w:sz w:val="20"/>
            <w:szCs w:val="20"/>
          </w:rPr>
          <w:delText>Annex</w:delText>
        </w:r>
      </w:del>
      <w:ins w:id="496" w:author="Drafting Coordinator" w:date="2019-10-10T15:52:00Z">
        <w:r w:rsidRPr="006D4F07">
          <w:rPr>
            <w:sz w:val="20"/>
            <w:szCs w:val="20"/>
          </w:rPr>
          <w:t>annex</w:t>
        </w:r>
      </w:ins>
      <w:r w:rsidRPr="006D4F07">
        <w:rPr>
          <w:sz w:val="20"/>
          <w:szCs w:val="20"/>
        </w:rPr>
        <w:t>.</w:t>
      </w:r>
    </w:p>
    <w:p w14:paraId="2C7EEDE2" w14:textId="77777777" w:rsidR="00412B2E" w:rsidRPr="006D4F07" w:rsidRDefault="000C57DE">
      <w:pPr>
        <w:spacing w:after="120" w:line="240" w:lineRule="atLeast"/>
        <w:ind w:left="2835" w:right="1134" w:hanging="567"/>
        <w:jc w:val="both"/>
      </w:pPr>
      <w:r w:rsidRPr="006D4F07">
        <w:rPr>
          <w:sz w:val="20"/>
          <w:szCs w:val="20"/>
        </w:rPr>
        <w:t>(c)</w:t>
      </w:r>
      <w:r w:rsidRPr="006D4F07">
        <w:tab/>
      </w:r>
      <w:r w:rsidRPr="006D4F07">
        <w:rPr>
          <w:sz w:val="20"/>
          <w:szCs w:val="20"/>
        </w:rPr>
        <w:t>The BWC shall be recorded after each loading.</w:t>
      </w:r>
    </w:p>
    <w:p w14:paraId="2C7EEDE3" w14:textId="77777777" w:rsidR="00412B2E" w:rsidRPr="006D4F07" w:rsidRDefault="000C57DE">
      <w:pPr>
        <w:spacing w:after="120" w:line="240" w:lineRule="atLeast"/>
        <w:ind w:left="2835" w:right="1134" w:hanging="567"/>
        <w:jc w:val="both"/>
      </w:pPr>
      <w:r w:rsidRPr="006D4F07">
        <w:rPr>
          <w:sz w:val="20"/>
          <w:szCs w:val="20"/>
        </w:rPr>
        <w:t>(d)</w:t>
      </w:r>
      <w:r w:rsidRPr="006D4F07">
        <w:tab/>
      </w:r>
      <w:r w:rsidRPr="006D4F07">
        <w:rPr>
          <w:sz w:val="20"/>
          <w:szCs w:val="20"/>
        </w:rPr>
        <w:t xml:space="preserve">BWC300 shall be calculated as the average of the last 5 BWCs. </w:t>
      </w:r>
    </w:p>
    <w:bookmarkEnd w:id="494"/>
    <w:p w14:paraId="2C7EEDE4" w14:textId="77777777" w:rsidR="00412B2E" w:rsidRPr="006D4F07" w:rsidRDefault="000C57DE">
      <w:pPr>
        <w:spacing w:after="120" w:line="240" w:lineRule="atLeast"/>
        <w:ind w:left="2268" w:right="1134" w:hanging="1134"/>
        <w:jc w:val="both"/>
      </w:pPr>
      <w:r w:rsidRPr="006D4F07">
        <w:rPr>
          <w:sz w:val="20"/>
          <w:szCs w:val="20"/>
        </w:rPr>
        <w:t>5.1.3.2.</w:t>
      </w:r>
      <w:r w:rsidRPr="006D4F07">
        <w:tab/>
      </w:r>
      <w:r w:rsidRPr="006D4F07">
        <w:rPr>
          <w:sz w:val="20"/>
          <w:szCs w:val="20"/>
        </w:rPr>
        <w:t xml:space="preserve">If the aged carbon canister is provided by a supplier, the vehicle manufacturer shall inform the responsible authority in advance of the ageing process to enable the witnessing of any part of that process. </w:t>
      </w:r>
    </w:p>
    <w:p w14:paraId="2C7EEDE5" w14:textId="5D6FC1B3" w:rsidR="00412B2E" w:rsidRPr="006D4F07" w:rsidRDefault="000C57DE">
      <w:pPr>
        <w:spacing w:after="120" w:line="240" w:lineRule="atLeast"/>
        <w:ind w:left="2268" w:right="1134" w:hanging="1134"/>
        <w:jc w:val="both"/>
      </w:pPr>
      <w:r w:rsidRPr="006D4F07">
        <w:rPr>
          <w:sz w:val="20"/>
          <w:szCs w:val="20"/>
        </w:rPr>
        <w:t>5.1.3.3.</w:t>
      </w:r>
      <w:r w:rsidRPr="006D4F07">
        <w:tab/>
      </w:r>
      <w:del w:id="497" w:author="Rob Gardner 21-Oct-19" w:date="2019-10-21T16:36:00Z">
        <w:r w:rsidRPr="006D4F07" w:rsidDel="002A3D30">
          <w:tab/>
        </w:r>
      </w:del>
      <w:r w:rsidRPr="006D4F07">
        <w:rPr>
          <w:sz w:val="20"/>
          <w:szCs w:val="20"/>
        </w:rPr>
        <w:t>The manufacturer shall provide the responsible authority a test report including at least the following elements:</w:t>
      </w:r>
    </w:p>
    <w:p w14:paraId="2C7EEDE6" w14:textId="77777777" w:rsidR="00412B2E" w:rsidRPr="006D4F07" w:rsidRDefault="000C57DE">
      <w:pPr>
        <w:spacing w:after="120" w:line="240" w:lineRule="atLeast"/>
        <w:ind w:left="2268" w:right="1134"/>
        <w:jc w:val="both"/>
      </w:pPr>
      <w:r w:rsidRPr="006D4F07">
        <w:rPr>
          <w:sz w:val="20"/>
          <w:szCs w:val="20"/>
        </w:rPr>
        <w:t>(a)</w:t>
      </w:r>
      <w:r w:rsidRPr="006D4F07">
        <w:tab/>
      </w:r>
      <w:r w:rsidRPr="006D4F07">
        <w:rPr>
          <w:sz w:val="20"/>
          <w:szCs w:val="20"/>
        </w:rPr>
        <w:t>Type of activated carbon;</w:t>
      </w:r>
    </w:p>
    <w:p w14:paraId="2C7EEDE7" w14:textId="77777777" w:rsidR="00412B2E" w:rsidRPr="006D4F07" w:rsidRDefault="000C57DE">
      <w:pPr>
        <w:spacing w:after="120" w:line="240" w:lineRule="atLeast"/>
        <w:ind w:left="2268" w:right="1134"/>
        <w:jc w:val="both"/>
      </w:pPr>
      <w:r w:rsidRPr="006D4F07">
        <w:rPr>
          <w:sz w:val="20"/>
          <w:szCs w:val="20"/>
        </w:rPr>
        <w:t>(b)</w:t>
      </w:r>
      <w:r w:rsidRPr="006D4F07">
        <w:tab/>
      </w:r>
      <w:r w:rsidRPr="006D4F07">
        <w:rPr>
          <w:sz w:val="20"/>
          <w:szCs w:val="20"/>
        </w:rPr>
        <w:t>Loading rate;</w:t>
      </w:r>
    </w:p>
    <w:p w14:paraId="2C7EEDE8" w14:textId="77777777" w:rsidR="00412B2E" w:rsidRPr="006D4F07" w:rsidRDefault="000C57DE">
      <w:pPr>
        <w:spacing w:after="120" w:line="240" w:lineRule="atLeast"/>
        <w:ind w:left="2268" w:right="1134"/>
        <w:jc w:val="both"/>
      </w:pPr>
      <w:r w:rsidRPr="006D4F07">
        <w:rPr>
          <w:sz w:val="20"/>
          <w:szCs w:val="20"/>
        </w:rPr>
        <w:lastRenderedPageBreak/>
        <w:t>(c)</w:t>
      </w:r>
      <w:r w:rsidRPr="006D4F07">
        <w:tab/>
      </w:r>
      <w:r w:rsidRPr="006D4F07">
        <w:rPr>
          <w:sz w:val="20"/>
          <w:szCs w:val="20"/>
        </w:rPr>
        <w:t>Fuel specifications.</w:t>
      </w:r>
    </w:p>
    <w:p w14:paraId="2C7EEDE9" w14:textId="77777777" w:rsidR="00412B2E" w:rsidRPr="006D4F07" w:rsidRDefault="000C57DE">
      <w:pPr>
        <w:spacing w:after="120" w:line="240" w:lineRule="atLeast"/>
        <w:ind w:left="2268" w:right="1134" w:hanging="1134"/>
        <w:jc w:val="both"/>
      </w:pPr>
      <w:r w:rsidRPr="006D4F07">
        <w:rPr>
          <w:sz w:val="20"/>
          <w:szCs w:val="20"/>
        </w:rPr>
        <w:t>5.2.</w:t>
      </w:r>
      <w:r w:rsidRPr="006D4F07">
        <w:tab/>
      </w:r>
      <w:r w:rsidRPr="006D4F07">
        <w:rPr>
          <w:sz w:val="20"/>
          <w:szCs w:val="20"/>
        </w:rPr>
        <w:t>Determination of the PF of the fuel tank system (see Figure A1/3)</w:t>
      </w:r>
    </w:p>
    <w:p w14:paraId="2C7EEDEA" w14:textId="77777777" w:rsidR="00412B2E" w:rsidRPr="006D4F07" w:rsidRDefault="000C57DE">
      <w:pPr>
        <w:keepNext/>
        <w:keepLines/>
        <w:ind w:left="1134"/>
        <w:rPr>
          <w:sz w:val="20"/>
          <w:szCs w:val="20"/>
        </w:rPr>
      </w:pPr>
      <w:r w:rsidRPr="006D4F07">
        <w:rPr>
          <w:sz w:val="20"/>
          <w:szCs w:val="20"/>
        </w:rPr>
        <w:t>Figure A1/3</w:t>
      </w:r>
    </w:p>
    <w:p w14:paraId="2C7EEDEB" w14:textId="33338A99" w:rsidR="00412B2E" w:rsidRPr="006D4F07" w:rsidRDefault="000C57DE">
      <w:pPr>
        <w:keepNext/>
        <w:keepLines/>
        <w:spacing w:after="120" w:line="240" w:lineRule="atLeast"/>
        <w:ind w:left="2268" w:right="1134" w:hanging="1134"/>
        <w:jc w:val="both"/>
      </w:pPr>
      <w:r w:rsidRPr="006D4F07">
        <w:rPr>
          <w:b/>
          <w:bCs/>
          <w:sz w:val="20"/>
          <w:szCs w:val="20"/>
        </w:rPr>
        <w:t xml:space="preserve">Determination of the PF </w:t>
      </w:r>
    </w:p>
    <w:p w14:paraId="64724AFF" w14:textId="1D63CF00" w:rsidR="00864274" w:rsidRPr="006D4F07" w:rsidRDefault="00864274">
      <w:pPr>
        <w:spacing w:before="360" w:after="120" w:line="240" w:lineRule="atLeast"/>
        <w:ind w:left="2268" w:right="1134" w:hanging="1134"/>
        <w:jc w:val="both"/>
        <w:rPr>
          <w:sz w:val="20"/>
          <w:szCs w:val="20"/>
        </w:rPr>
      </w:pPr>
      <w:r w:rsidRPr="006D4F07">
        <w:rPr>
          <w:noProof/>
        </w:rPr>
        <w:drawing>
          <wp:inline distT="0" distB="0" distL="0" distR="0" wp14:anchorId="156A5F50" wp14:editId="22B88F72">
            <wp:extent cx="5732145" cy="5984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2145" cy="5984240"/>
                    </a:xfrm>
                    <a:prstGeom prst="rect">
                      <a:avLst/>
                    </a:prstGeom>
                    <a:noFill/>
                    <a:ln>
                      <a:noFill/>
                    </a:ln>
                  </pic:spPr>
                </pic:pic>
              </a:graphicData>
            </a:graphic>
          </wp:inline>
        </w:drawing>
      </w:r>
    </w:p>
    <w:p w14:paraId="2C7EEDEC" w14:textId="1C4A2B78" w:rsidR="00412B2E" w:rsidRPr="006D4F07" w:rsidRDefault="000C57DE">
      <w:pPr>
        <w:spacing w:before="360" w:after="120" w:line="240" w:lineRule="atLeast"/>
        <w:ind w:left="2268" w:right="1134" w:hanging="1134"/>
        <w:jc w:val="both"/>
      </w:pPr>
      <w:r w:rsidRPr="006D4F07">
        <w:rPr>
          <w:sz w:val="20"/>
          <w:szCs w:val="20"/>
        </w:rPr>
        <w:t>5.2.1.</w:t>
      </w:r>
      <w:r w:rsidRPr="006D4F07">
        <w:tab/>
      </w:r>
      <w:r w:rsidRPr="006D4F07">
        <w:rPr>
          <w:sz w:val="20"/>
          <w:szCs w:val="20"/>
        </w:rPr>
        <w:t>The fuel tank system representative of a family shall be selected and mounted on a rig in a similar orientation as in the vehicle. The tank shall be filled to 40 ±2 per cent of its nominal capacity with reference fuel at a temperature of 18 °C ±2 °C. The rig with the fuel tank system shall be placed in a room with a controlled temperature of 40 °C ±2 °C for 3 weeks.</w:t>
      </w:r>
    </w:p>
    <w:p w14:paraId="2C7EEDED" w14:textId="77777777" w:rsidR="00412B2E" w:rsidRPr="006D4F07" w:rsidRDefault="000C57DE">
      <w:pPr>
        <w:spacing w:after="120" w:line="240" w:lineRule="atLeast"/>
        <w:ind w:left="2268" w:right="1134" w:hanging="1134"/>
        <w:jc w:val="both"/>
      </w:pPr>
      <w:r w:rsidRPr="006D4F07">
        <w:rPr>
          <w:sz w:val="20"/>
          <w:szCs w:val="20"/>
        </w:rPr>
        <w:lastRenderedPageBreak/>
        <w:t>5.2.2.</w:t>
      </w:r>
      <w:r w:rsidRPr="006D4F07">
        <w:tab/>
      </w:r>
      <w:r w:rsidRPr="006D4F07">
        <w:rPr>
          <w:sz w:val="20"/>
          <w:szCs w:val="20"/>
        </w:rPr>
        <w:t>At the end of the third week, the tank shall be drained and refilled with reference fuel at a temperature of 18 °C ±2 °C to 40 ±2 per cent of its nominal capacity.</w:t>
      </w:r>
    </w:p>
    <w:p w14:paraId="2C7EEDEE" w14:textId="77777777" w:rsidR="00412B2E" w:rsidRPr="006D4F07" w:rsidRDefault="000C57DE">
      <w:pPr>
        <w:spacing w:after="120" w:line="240" w:lineRule="atLeast"/>
        <w:ind w:left="2268" w:right="1134"/>
        <w:jc w:val="both"/>
      </w:pPr>
      <w:r w:rsidRPr="006D4F07">
        <w:rPr>
          <w:sz w:val="20"/>
          <w:szCs w:val="20"/>
        </w:rPr>
        <w:t xml:space="preserve">Within 6 to 36 hours, the rig with the fuel tank system shall be placed in an enclosure. The last 6 hours of this period shall be at an ambient temperature of 20 °C ±2 °C. In the enclosure, a diurnal procedure shall be performed over the first 24-hour period of the procedure described in paragraph 6.5.9. of this </w:t>
      </w:r>
      <w:del w:id="498" w:author="Drafting Coordinator" w:date="2019-10-10T15:53:00Z">
        <w:r w:rsidRPr="006D4F07">
          <w:rPr>
            <w:sz w:val="20"/>
            <w:szCs w:val="20"/>
          </w:rPr>
          <w:delText>Annex</w:delText>
        </w:r>
      </w:del>
      <w:ins w:id="499" w:author="Drafting Coordinator" w:date="2019-10-10T15:53:00Z">
        <w:r w:rsidRPr="006D4F07">
          <w:rPr>
            <w:sz w:val="20"/>
            <w:szCs w:val="20"/>
          </w:rPr>
          <w:t>annex</w:t>
        </w:r>
      </w:ins>
      <w:r w:rsidRPr="006D4F07">
        <w:rPr>
          <w:sz w:val="20"/>
          <w:szCs w:val="20"/>
        </w:rPr>
        <w:t>. The fuel vapour in the tank shall be vented to the outside of the enclosure to eliminate the possibility of the tank venting emissions being counted as permeation. The HC emissions shall be measured and the value shall be recorded as HC</w:t>
      </w:r>
      <w:r w:rsidRPr="006D4F07">
        <w:rPr>
          <w:sz w:val="20"/>
          <w:szCs w:val="20"/>
          <w:vertAlign w:val="subscript"/>
        </w:rPr>
        <w:t>3W</w:t>
      </w:r>
      <w:r w:rsidRPr="006D4F07">
        <w:rPr>
          <w:sz w:val="20"/>
          <w:szCs w:val="20"/>
        </w:rPr>
        <w:t>.</w:t>
      </w:r>
    </w:p>
    <w:p w14:paraId="2C7EEDEF" w14:textId="77777777" w:rsidR="00412B2E" w:rsidRPr="006D4F07" w:rsidRDefault="000C57DE">
      <w:pPr>
        <w:spacing w:after="120" w:line="240" w:lineRule="atLeast"/>
        <w:ind w:left="2268" w:right="1134" w:hanging="1134"/>
        <w:jc w:val="both"/>
      </w:pPr>
      <w:r w:rsidRPr="006D4F07">
        <w:rPr>
          <w:sz w:val="20"/>
          <w:szCs w:val="20"/>
        </w:rPr>
        <w:t>5.2.3.</w:t>
      </w:r>
      <w:r w:rsidRPr="006D4F07">
        <w:tab/>
      </w:r>
      <w:r w:rsidRPr="006D4F07">
        <w:rPr>
          <w:sz w:val="20"/>
          <w:szCs w:val="20"/>
        </w:rPr>
        <w:t>The rig with the fuel tank system shall be placed again in a room with a controlled temperature of 40 °C ±2 °C for the remaining 17 weeks.</w:t>
      </w:r>
    </w:p>
    <w:p w14:paraId="2C7EEDF0" w14:textId="77777777" w:rsidR="00412B2E" w:rsidRPr="006D4F07" w:rsidRDefault="000C57DE">
      <w:pPr>
        <w:spacing w:after="120" w:line="240" w:lineRule="atLeast"/>
        <w:ind w:left="2268" w:right="1134" w:hanging="1134"/>
        <w:jc w:val="both"/>
      </w:pPr>
      <w:r w:rsidRPr="006D4F07">
        <w:rPr>
          <w:sz w:val="20"/>
          <w:szCs w:val="20"/>
        </w:rPr>
        <w:t>5.2.4.</w:t>
      </w:r>
      <w:r w:rsidRPr="006D4F07">
        <w:tab/>
      </w:r>
      <w:r w:rsidRPr="006D4F07">
        <w:rPr>
          <w:sz w:val="20"/>
          <w:szCs w:val="20"/>
        </w:rPr>
        <w:t>At the end of the seventeenth week, the tank shall be drained and refilled with reference fuel at a temperature of 18 °C ±2 °C to 40 ±2 per cent of its nominal tank capacity.</w:t>
      </w:r>
    </w:p>
    <w:p w14:paraId="2C7EEDF1" w14:textId="77777777" w:rsidR="00412B2E" w:rsidRPr="006D4F07" w:rsidRDefault="000C57DE">
      <w:pPr>
        <w:spacing w:after="120" w:line="240" w:lineRule="atLeast"/>
        <w:ind w:left="2268" w:right="1134"/>
        <w:jc w:val="both"/>
      </w:pPr>
      <w:r w:rsidRPr="006D4F07">
        <w:rPr>
          <w:sz w:val="20"/>
          <w:szCs w:val="20"/>
        </w:rPr>
        <w:t xml:space="preserve">Within 6 to 36 hours, the rig with the fuel tank system shall be placed in an enclosure. The last 6 hours of this period shall be at an ambient temperature of 20 °C ±2 °C. In the enclosure, a diurnal procedure shall be performed over a first period of 24 hours of the procedure described according to paragraph 6.5.9. of this </w:t>
      </w:r>
      <w:del w:id="500" w:author="Drafting Coordinator" w:date="2019-10-10T15:53:00Z">
        <w:r w:rsidRPr="006D4F07">
          <w:rPr>
            <w:sz w:val="20"/>
            <w:szCs w:val="20"/>
          </w:rPr>
          <w:delText>Annex</w:delText>
        </w:r>
      </w:del>
      <w:ins w:id="501" w:author="Drafting Coordinator" w:date="2019-10-10T15:53:00Z">
        <w:r w:rsidRPr="006D4F07">
          <w:rPr>
            <w:sz w:val="20"/>
            <w:szCs w:val="20"/>
          </w:rPr>
          <w:t>annex</w:t>
        </w:r>
      </w:ins>
      <w:r w:rsidRPr="006D4F07">
        <w:rPr>
          <w:sz w:val="20"/>
          <w:szCs w:val="20"/>
        </w:rPr>
        <w:t>. The fuel tank system shall be vented to the outside of the enclosure to eliminate the possibility of the tank venting emissions being counted as permeation. The HC emissions shall be measured and the value shall be recorded in this case as HC</w:t>
      </w:r>
      <w:r w:rsidRPr="006D4F07">
        <w:rPr>
          <w:sz w:val="20"/>
          <w:szCs w:val="20"/>
          <w:vertAlign w:val="subscript"/>
        </w:rPr>
        <w:t>20W</w:t>
      </w:r>
      <w:r w:rsidRPr="006D4F07">
        <w:rPr>
          <w:sz w:val="20"/>
          <w:szCs w:val="20"/>
        </w:rPr>
        <w:t>.</w:t>
      </w:r>
    </w:p>
    <w:p w14:paraId="2C7EEDF2" w14:textId="77777777" w:rsidR="00412B2E" w:rsidRPr="006D4F07" w:rsidRDefault="000C57DE">
      <w:pPr>
        <w:spacing w:after="120" w:line="240" w:lineRule="atLeast"/>
        <w:ind w:left="2268" w:right="1134" w:hanging="1134"/>
        <w:jc w:val="both"/>
      </w:pPr>
      <w:r w:rsidRPr="006D4F07">
        <w:rPr>
          <w:sz w:val="20"/>
          <w:szCs w:val="20"/>
        </w:rPr>
        <w:t>5.2.5.</w:t>
      </w:r>
      <w:r w:rsidRPr="006D4F07">
        <w:tab/>
      </w:r>
      <w:r w:rsidRPr="006D4F07">
        <w:rPr>
          <w:sz w:val="20"/>
          <w:szCs w:val="20"/>
        </w:rPr>
        <w:t>The PF is the difference between HC</w:t>
      </w:r>
      <w:r w:rsidRPr="006D4F07">
        <w:rPr>
          <w:sz w:val="20"/>
          <w:szCs w:val="20"/>
          <w:vertAlign w:val="subscript"/>
        </w:rPr>
        <w:t>20W</w:t>
      </w:r>
      <w:r w:rsidRPr="006D4F07">
        <w:rPr>
          <w:sz w:val="20"/>
          <w:szCs w:val="20"/>
        </w:rPr>
        <w:t xml:space="preserve"> and HC</w:t>
      </w:r>
      <w:r w:rsidRPr="006D4F07">
        <w:rPr>
          <w:sz w:val="20"/>
          <w:szCs w:val="20"/>
          <w:vertAlign w:val="subscript"/>
        </w:rPr>
        <w:t>3W</w:t>
      </w:r>
      <w:r w:rsidRPr="006D4F07">
        <w:rPr>
          <w:sz w:val="20"/>
          <w:szCs w:val="20"/>
        </w:rPr>
        <w:t xml:space="preserve"> in g/24h calculated to 3 significant digits using the following equation:</w:t>
      </w:r>
    </w:p>
    <w:p w14:paraId="2C7EEDF3" w14:textId="77777777" w:rsidR="00412B2E" w:rsidRPr="006D4F07" w:rsidRDefault="000C57DE">
      <w:pPr>
        <w:spacing w:after="120" w:line="240" w:lineRule="atLeast"/>
        <w:ind w:left="4111" w:right="1134" w:hanging="1134"/>
        <w:jc w:val="both"/>
      </w:pPr>
      <w:r w:rsidRPr="006D4F07">
        <w:tab/>
      </w:r>
      <w:r w:rsidRPr="006D4F07">
        <w:rPr>
          <w:noProof/>
        </w:rPr>
        <w:drawing>
          <wp:inline distT="0" distB="0" distL="0" distR="0" wp14:anchorId="2C7EF0A1" wp14:editId="2C7EF0A2">
            <wp:extent cx="1219200" cy="161925"/>
            <wp:effectExtent l="0" t="0" r="0" b="0"/>
            <wp:docPr id="100008" name="Picture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869518" name=""/>
                    <pic:cNvPicPr>
                      <a:picLocks noChangeAspect="1"/>
                    </pic:cNvPicPr>
                  </pic:nvPicPr>
                  <pic:blipFill>
                    <a:blip r:embed="rId16"/>
                    <a:stretch>
                      <a:fillRect/>
                    </a:stretch>
                  </pic:blipFill>
                  <pic:spPr>
                    <a:xfrm>
                      <a:off x="0" y="0"/>
                      <a:ext cx="1219200" cy="161925"/>
                    </a:xfrm>
                    <a:prstGeom prst="rect">
                      <a:avLst/>
                    </a:prstGeom>
                  </pic:spPr>
                </pic:pic>
              </a:graphicData>
            </a:graphic>
          </wp:inline>
        </w:drawing>
      </w:r>
    </w:p>
    <w:p w14:paraId="2C7EEDF4" w14:textId="77777777" w:rsidR="00412B2E" w:rsidRPr="006D4F07" w:rsidRDefault="000C57DE">
      <w:pPr>
        <w:spacing w:after="120" w:line="240" w:lineRule="atLeast"/>
        <w:ind w:left="2268" w:right="1134" w:hanging="1134"/>
        <w:jc w:val="both"/>
      </w:pPr>
      <w:r w:rsidRPr="006D4F07">
        <w:rPr>
          <w:sz w:val="20"/>
          <w:szCs w:val="20"/>
        </w:rPr>
        <w:t>5.2.6.</w:t>
      </w:r>
      <w:r w:rsidRPr="006D4F07">
        <w:tab/>
      </w:r>
      <w:r w:rsidRPr="006D4F07">
        <w:rPr>
          <w:sz w:val="20"/>
          <w:szCs w:val="20"/>
        </w:rPr>
        <w:t>If the PF is determined by a supplier, the vehicle manufacturer shall inform the responsible authority in advance of the determination to allow witness check in the supplier’s facility.</w:t>
      </w:r>
    </w:p>
    <w:p w14:paraId="2C7EEDF5" w14:textId="77777777" w:rsidR="00412B2E" w:rsidRPr="006D4F07" w:rsidRDefault="000C57DE">
      <w:pPr>
        <w:spacing w:after="120" w:line="240" w:lineRule="atLeast"/>
        <w:ind w:left="2268" w:right="1134" w:hanging="1134"/>
        <w:jc w:val="both"/>
      </w:pPr>
      <w:r w:rsidRPr="006D4F07">
        <w:rPr>
          <w:sz w:val="20"/>
          <w:szCs w:val="20"/>
        </w:rPr>
        <w:t>5.2.7.</w:t>
      </w:r>
      <w:r w:rsidRPr="006D4F07">
        <w:tab/>
      </w:r>
      <w:r w:rsidRPr="006D4F07">
        <w:rPr>
          <w:sz w:val="20"/>
          <w:szCs w:val="20"/>
        </w:rPr>
        <w:t>The manufacturer shall provide the responsible authority with a test report containing at least the following:</w:t>
      </w:r>
    </w:p>
    <w:p w14:paraId="2C7EEDF6" w14:textId="77777777" w:rsidR="00412B2E" w:rsidRPr="006D4F07" w:rsidRDefault="000C57DE">
      <w:pPr>
        <w:spacing w:after="120" w:line="240" w:lineRule="atLeast"/>
        <w:ind w:left="2835" w:right="1134" w:hanging="567"/>
        <w:jc w:val="both"/>
      </w:pPr>
      <w:r w:rsidRPr="006D4F07">
        <w:rPr>
          <w:sz w:val="20"/>
          <w:szCs w:val="20"/>
        </w:rPr>
        <w:t>(a)</w:t>
      </w:r>
      <w:r w:rsidRPr="006D4F07">
        <w:tab/>
      </w:r>
      <w:r w:rsidRPr="006D4F07">
        <w:rPr>
          <w:sz w:val="20"/>
          <w:szCs w:val="20"/>
        </w:rPr>
        <w:t>A full description of the fuel tank system tested, including information on the type of tank tested, whether the tank is metal, monolayer non-metal or multilayer, and which types of materials are used for the tank and other parts of the fuel tank system;</w:t>
      </w:r>
    </w:p>
    <w:p w14:paraId="2C7EEDF7" w14:textId="77777777" w:rsidR="00412B2E" w:rsidRPr="006D4F07" w:rsidRDefault="000C57DE">
      <w:pPr>
        <w:spacing w:after="120" w:line="240" w:lineRule="atLeast"/>
        <w:ind w:left="2835" w:right="1134" w:hanging="567"/>
        <w:jc w:val="both"/>
      </w:pPr>
      <w:r w:rsidRPr="006D4F07">
        <w:rPr>
          <w:sz w:val="20"/>
          <w:szCs w:val="20"/>
        </w:rPr>
        <w:t>(b)</w:t>
      </w:r>
      <w:r w:rsidRPr="006D4F07">
        <w:tab/>
      </w:r>
      <w:r w:rsidRPr="006D4F07">
        <w:rPr>
          <w:sz w:val="20"/>
          <w:szCs w:val="20"/>
        </w:rPr>
        <w:t>The weekly mean temperatures at which the ageing was performed;</w:t>
      </w:r>
    </w:p>
    <w:p w14:paraId="2C7EEDF8" w14:textId="77777777" w:rsidR="00412B2E" w:rsidRPr="006D4F07" w:rsidRDefault="000C57DE">
      <w:pPr>
        <w:spacing w:after="120" w:line="240" w:lineRule="atLeast"/>
        <w:ind w:left="2835" w:right="1134" w:hanging="567"/>
        <w:jc w:val="both"/>
      </w:pPr>
      <w:r w:rsidRPr="006D4F07">
        <w:rPr>
          <w:sz w:val="20"/>
          <w:szCs w:val="20"/>
        </w:rPr>
        <w:t>(c)</w:t>
      </w:r>
      <w:r w:rsidRPr="006D4F07">
        <w:tab/>
      </w:r>
      <w:r w:rsidRPr="006D4F07">
        <w:rPr>
          <w:sz w:val="20"/>
          <w:szCs w:val="20"/>
        </w:rPr>
        <w:t>The HC measured at week 3 (HC</w:t>
      </w:r>
      <w:r w:rsidRPr="006D4F07">
        <w:rPr>
          <w:sz w:val="20"/>
          <w:szCs w:val="20"/>
          <w:vertAlign w:val="subscript"/>
        </w:rPr>
        <w:t>3W</w:t>
      </w:r>
      <w:r w:rsidRPr="006D4F07">
        <w:rPr>
          <w:sz w:val="20"/>
          <w:szCs w:val="20"/>
        </w:rPr>
        <w:t>);</w:t>
      </w:r>
    </w:p>
    <w:p w14:paraId="2C7EEDF9" w14:textId="77777777" w:rsidR="00412B2E" w:rsidRPr="006D4F07" w:rsidRDefault="000C57DE">
      <w:pPr>
        <w:spacing w:after="120" w:line="240" w:lineRule="atLeast"/>
        <w:ind w:left="2835" w:right="1134" w:hanging="567"/>
        <w:jc w:val="both"/>
      </w:pPr>
      <w:r w:rsidRPr="006D4F07">
        <w:rPr>
          <w:sz w:val="20"/>
          <w:szCs w:val="20"/>
        </w:rPr>
        <w:t>(d)</w:t>
      </w:r>
      <w:r w:rsidRPr="006D4F07">
        <w:tab/>
      </w:r>
      <w:r w:rsidRPr="006D4F07">
        <w:rPr>
          <w:sz w:val="20"/>
          <w:szCs w:val="20"/>
        </w:rPr>
        <w:t>The HC measured at week 20 (HC</w:t>
      </w:r>
      <w:r w:rsidRPr="006D4F07">
        <w:rPr>
          <w:sz w:val="20"/>
          <w:szCs w:val="20"/>
          <w:vertAlign w:val="subscript"/>
        </w:rPr>
        <w:t>20W</w:t>
      </w:r>
      <w:r w:rsidRPr="006D4F07">
        <w:rPr>
          <w:sz w:val="20"/>
          <w:szCs w:val="20"/>
        </w:rPr>
        <w:t>);</w:t>
      </w:r>
    </w:p>
    <w:p w14:paraId="2C7EEDFA" w14:textId="77777777" w:rsidR="00412B2E" w:rsidRPr="006D4F07" w:rsidRDefault="000C57DE">
      <w:pPr>
        <w:spacing w:after="120" w:line="240" w:lineRule="atLeast"/>
        <w:ind w:left="2835" w:right="1134" w:hanging="567"/>
        <w:jc w:val="both"/>
      </w:pPr>
      <w:r w:rsidRPr="006D4F07">
        <w:rPr>
          <w:sz w:val="20"/>
          <w:szCs w:val="20"/>
        </w:rPr>
        <w:t>(e)</w:t>
      </w:r>
      <w:r w:rsidRPr="006D4F07">
        <w:tab/>
      </w:r>
      <w:r w:rsidRPr="006D4F07">
        <w:rPr>
          <w:sz w:val="20"/>
          <w:szCs w:val="20"/>
        </w:rPr>
        <w:t>The resulting permeability factor (PF).</w:t>
      </w:r>
    </w:p>
    <w:p w14:paraId="2C7EEDFB" w14:textId="77777777" w:rsidR="00412B2E" w:rsidRPr="006D4F07" w:rsidRDefault="000C57DE">
      <w:pPr>
        <w:spacing w:after="120" w:line="240" w:lineRule="atLeast"/>
        <w:ind w:left="2268" w:right="1134" w:hanging="1134"/>
        <w:jc w:val="both"/>
      </w:pPr>
      <w:r w:rsidRPr="006D4F07">
        <w:rPr>
          <w:sz w:val="20"/>
          <w:szCs w:val="20"/>
        </w:rPr>
        <w:t>5.2.8.</w:t>
      </w:r>
      <w:r w:rsidRPr="006D4F07">
        <w:tab/>
      </w:r>
      <w:r w:rsidRPr="006D4F07">
        <w:rPr>
          <w:sz w:val="20"/>
          <w:szCs w:val="20"/>
        </w:rPr>
        <w:t xml:space="preserve">As an alternative to paragraphs 5.2.1. to 5.2.7. inclusive of this </w:t>
      </w:r>
      <w:del w:id="502" w:author="Drafting Coordinator" w:date="2019-10-10T15:53:00Z">
        <w:r w:rsidRPr="006D4F07">
          <w:rPr>
            <w:sz w:val="20"/>
            <w:szCs w:val="20"/>
          </w:rPr>
          <w:delText>Annex</w:delText>
        </w:r>
      </w:del>
      <w:ins w:id="503" w:author="Drafting Coordinator" w:date="2019-10-10T15:53:00Z">
        <w:r w:rsidRPr="006D4F07">
          <w:rPr>
            <w:sz w:val="20"/>
            <w:szCs w:val="20"/>
          </w:rPr>
          <w:t>annex</w:t>
        </w:r>
      </w:ins>
      <w:r w:rsidRPr="006D4F07">
        <w:rPr>
          <w:sz w:val="20"/>
          <w:szCs w:val="20"/>
        </w:rPr>
        <w:t>, a manufacturer using multilayer tanks or metal tanks may choose to use an APF instead of performing the complete measurement procedure mentioned above:</w:t>
      </w:r>
    </w:p>
    <w:p w14:paraId="2C7EEDFC" w14:textId="1908EA86" w:rsidR="00412B2E" w:rsidRPr="006D4F07" w:rsidRDefault="000C57DE">
      <w:pPr>
        <w:spacing w:after="120" w:line="240" w:lineRule="atLeast"/>
        <w:ind w:left="2268" w:right="1134"/>
        <w:jc w:val="both"/>
      </w:pPr>
      <w:r w:rsidRPr="006D4F07">
        <w:tab/>
      </w:r>
      <w:r w:rsidRPr="006D4F07">
        <w:tab/>
      </w:r>
      <w:r w:rsidRPr="006D4F07">
        <w:rPr>
          <w:sz w:val="20"/>
          <w:szCs w:val="20"/>
        </w:rPr>
        <w:t>APF multilayer/metal tank = 120 mg /24 h</w:t>
      </w:r>
    </w:p>
    <w:p w14:paraId="2C7EEDFD" w14:textId="77777777" w:rsidR="00412B2E" w:rsidRPr="006D4F07" w:rsidRDefault="000C57DE">
      <w:pPr>
        <w:spacing w:after="120" w:line="240" w:lineRule="atLeast"/>
        <w:ind w:left="2268" w:right="1134"/>
        <w:jc w:val="both"/>
      </w:pPr>
      <w:r w:rsidRPr="006D4F07">
        <w:rPr>
          <w:sz w:val="20"/>
          <w:szCs w:val="20"/>
        </w:rPr>
        <w:lastRenderedPageBreak/>
        <w:t>Where the manufacturer chooses to use an APF, the manufacturer shall provide the responsible authority with a declaration in which the type of tank is clearly specified as well as a declaration of the type of materials used.</w:t>
      </w:r>
    </w:p>
    <w:p w14:paraId="2C7EEDFE" w14:textId="77777777" w:rsidR="00412B2E" w:rsidRPr="006D4F07" w:rsidRDefault="000C57DE">
      <w:pPr>
        <w:spacing w:after="120" w:line="240" w:lineRule="atLeast"/>
        <w:ind w:left="2268" w:right="1134" w:hanging="1134"/>
        <w:jc w:val="both"/>
      </w:pPr>
      <w:r w:rsidRPr="006D4F07">
        <w:rPr>
          <w:sz w:val="20"/>
          <w:szCs w:val="20"/>
        </w:rPr>
        <w:t>6.</w:t>
      </w:r>
      <w:r w:rsidRPr="006D4F07">
        <w:tab/>
      </w:r>
      <w:r w:rsidRPr="006D4F07">
        <w:rPr>
          <w:sz w:val="20"/>
          <w:szCs w:val="20"/>
        </w:rPr>
        <w:t>Test procedure for the measurement of hot soak and diurnal losses</w:t>
      </w:r>
    </w:p>
    <w:p w14:paraId="2C7EEDFF" w14:textId="77777777" w:rsidR="00412B2E" w:rsidRPr="006D4F07" w:rsidRDefault="000C57DE">
      <w:pPr>
        <w:spacing w:after="120" w:line="240" w:lineRule="atLeast"/>
        <w:ind w:left="2268" w:right="1134" w:hanging="1134"/>
        <w:jc w:val="both"/>
      </w:pPr>
      <w:r w:rsidRPr="006D4F07">
        <w:rPr>
          <w:sz w:val="20"/>
          <w:szCs w:val="20"/>
        </w:rPr>
        <w:t>6.1.</w:t>
      </w:r>
      <w:r w:rsidRPr="006D4F07">
        <w:tab/>
      </w:r>
      <w:r w:rsidRPr="006D4F07">
        <w:rPr>
          <w:sz w:val="20"/>
          <w:szCs w:val="20"/>
        </w:rPr>
        <w:t>Vehicle preparation</w:t>
      </w:r>
    </w:p>
    <w:p w14:paraId="2C7EEE00" w14:textId="77777777" w:rsidR="00412B2E" w:rsidRPr="006D4F07" w:rsidRDefault="000C57DE">
      <w:pPr>
        <w:spacing w:after="120" w:line="240" w:lineRule="atLeast"/>
        <w:ind w:left="2268" w:right="1134"/>
        <w:jc w:val="both"/>
      </w:pPr>
      <w:r w:rsidRPr="006D4F07">
        <w:rPr>
          <w:sz w:val="20"/>
          <w:szCs w:val="20"/>
        </w:rPr>
        <w:t xml:space="preserve">The vehicle shall be prepared in accordance </w:t>
      </w:r>
      <w:del w:id="504" w:author="Drafting Coordinator" w:date="2019-10-10T15:54:00Z">
        <w:r w:rsidRPr="006D4F07">
          <w:rPr>
            <w:sz w:val="20"/>
            <w:szCs w:val="20"/>
          </w:rPr>
          <w:delText xml:space="preserve">to </w:delText>
        </w:r>
      </w:del>
      <w:ins w:id="505" w:author="Drafting Coordinator" w:date="2019-10-10T15:54:00Z">
        <w:r w:rsidRPr="006D4F07">
          <w:rPr>
            <w:sz w:val="20"/>
            <w:szCs w:val="20"/>
          </w:rPr>
          <w:t xml:space="preserve">with </w:t>
        </w:r>
      </w:ins>
      <w:r w:rsidRPr="006D4F07">
        <w:rPr>
          <w:sz w:val="20"/>
          <w:szCs w:val="20"/>
        </w:rPr>
        <w:t xml:space="preserve">paragraphs </w:t>
      </w:r>
      <w:del w:id="506" w:author="Drafting Coordinator" w:date="2019-10-10T15:54:00Z">
        <w:r w:rsidRPr="006D4F07">
          <w:rPr>
            <w:sz w:val="20"/>
            <w:szCs w:val="20"/>
          </w:rPr>
          <w:delText>5</w:delText>
        </w:r>
      </w:del>
      <w:ins w:id="507" w:author="Drafting Coordinator" w:date="2019-10-10T15:54:00Z">
        <w:r w:rsidRPr="006D4F07">
          <w:rPr>
            <w:sz w:val="20"/>
            <w:szCs w:val="20"/>
          </w:rPr>
          <w:t>6</w:t>
        </w:r>
      </w:ins>
      <w:r w:rsidRPr="006D4F07">
        <w:rPr>
          <w:sz w:val="20"/>
          <w:szCs w:val="20"/>
        </w:rPr>
        <w:t xml:space="preserve">.1.1. and </w:t>
      </w:r>
      <w:ins w:id="508" w:author="Drafting Coordinator" w:date="2019-10-10T15:54:00Z">
        <w:r w:rsidRPr="006D4F07">
          <w:rPr>
            <w:sz w:val="20"/>
            <w:szCs w:val="20"/>
          </w:rPr>
          <w:t>6</w:t>
        </w:r>
      </w:ins>
      <w:del w:id="509" w:author="Drafting Coordinator" w:date="2019-10-10T15:54:00Z">
        <w:r w:rsidRPr="006D4F07">
          <w:rPr>
            <w:sz w:val="20"/>
            <w:szCs w:val="20"/>
          </w:rPr>
          <w:delText>5</w:delText>
        </w:r>
      </w:del>
      <w:r w:rsidRPr="006D4F07">
        <w:rPr>
          <w:sz w:val="20"/>
          <w:szCs w:val="20"/>
        </w:rPr>
        <w:t xml:space="preserve">.1.2. of </w:t>
      </w:r>
      <w:ins w:id="510" w:author="M.Morimoto" w:date="2019-10-10T15:55:00Z">
        <w:r w:rsidRPr="006D4F07">
          <w:rPr>
            <w:sz w:val="20"/>
            <w:szCs w:val="20"/>
          </w:rPr>
          <w:t>this annex</w:t>
        </w:r>
      </w:ins>
      <w:del w:id="511" w:author="Drafting Coordinator" w:date="2019-10-10T15:54:00Z">
        <w:r w:rsidRPr="006D4F07">
          <w:rPr>
            <w:sz w:val="20"/>
            <w:szCs w:val="20"/>
          </w:rPr>
          <w:delText>Annex 7 to the 07 series of amendments to UN Regulation No. 83</w:delText>
        </w:r>
      </w:del>
      <w:r w:rsidRPr="006D4F07">
        <w:rPr>
          <w:sz w:val="20"/>
          <w:szCs w:val="20"/>
        </w:rPr>
        <w:t>. At the request of the manufacturer and with approval of the responsible authority, non-fuel background emission sources (e.g. paint, adhesives, plastics, fuel/vapour lines, tyres, and other rubber or polymer components) may be reduced to typical vehicle background levels before testing (e.g. baking of tyres at temperatures of 50 °C or higher for appropriate periods, baking of the vehicle, draining washer fluid).</w:t>
      </w:r>
    </w:p>
    <w:p w14:paraId="2C7EEE01" w14:textId="77777777" w:rsidR="00412B2E" w:rsidRPr="006D4F07" w:rsidRDefault="000C57DE">
      <w:pPr>
        <w:spacing w:after="120" w:line="240" w:lineRule="atLeast"/>
        <w:ind w:left="2268" w:right="1134"/>
        <w:jc w:val="both"/>
      </w:pPr>
      <w:r w:rsidRPr="006D4F07">
        <w:rPr>
          <w:sz w:val="20"/>
          <w:szCs w:val="20"/>
        </w:rPr>
        <w:t>For a sealed fuel tank system, the vehicle carbon canisters shall be installed so that access to carbon canisters and connection/disconnection of carbon canisters can be done easily.</w:t>
      </w:r>
    </w:p>
    <w:p w14:paraId="2C7EEE02" w14:textId="11F668B1" w:rsidR="00412B2E" w:rsidRPr="006D4F07" w:rsidRDefault="000C57DE">
      <w:pPr>
        <w:spacing w:after="120" w:line="240" w:lineRule="atLeast"/>
        <w:ind w:left="2268" w:right="1134" w:hanging="1134"/>
        <w:jc w:val="both"/>
      </w:pPr>
      <w:ins w:id="512" w:author="Drafting Coordinator" w:date="2019-10-10T16:02:00Z">
        <w:r w:rsidRPr="006D4F07">
          <w:rPr>
            <w:sz w:val="20"/>
            <w:szCs w:val="20"/>
          </w:rPr>
          <w:t>6.1.1.</w:t>
        </w:r>
        <w:r w:rsidRPr="006D4F07">
          <w:tab/>
        </w:r>
        <w:r w:rsidRPr="006D4F07">
          <w:rPr>
            <w:sz w:val="20"/>
            <w:szCs w:val="20"/>
          </w:rPr>
          <w:t xml:space="preserve">The vehicle </w:t>
        </w:r>
        <w:del w:id="513" w:author="Rob Gardner 21-Oct-19" w:date="2019-10-21T15:50:00Z">
          <w:r w:rsidRPr="006D4F07" w:rsidDel="00D42B48">
            <w:rPr>
              <w:sz w:val="20"/>
              <w:szCs w:val="20"/>
            </w:rPr>
            <w:delText>is</w:delText>
          </w:r>
        </w:del>
      </w:ins>
      <w:ins w:id="514" w:author="Rob Gardner 21-Oct-19" w:date="2019-10-21T15:50:00Z">
        <w:r w:rsidR="00D42B48" w:rsidRPr="006D4F07">
          <w:rPr>
            <w:sz w:val="20"/>
            <w:szCs w:val="20"/>
          </w:rPr>
          <w:t>shall be</w:t>
        </w:r>
      </w:ins>
      <w:ins w:id="515" w:author="Drafting Coordinator" w:date="2019-10-10T16:02:00Z">
        <w:r w:rsidRPr="006D4F07">
          <w:rPr>
            <w:sz w:val="20"/>
            <w:szCs w:val="20"/>
          </w:rPr>
          <w:t xml:space="preserve"> mechanically prepared before the test as follows:</w:t>
        </w:r>
      </w:ins>
    </w:p>
    <w:p w14:paraId="2C7EEE03" w14:textId="77777777" w:rsidR="00412B2E" w:rsidRPr="006D4F07" w:rsidRDefault="000C57DE">
      <w:pPr>
        <w:spacing w:after="120" w:line="240" w:lineRule="atLeast"/>
        <w:ind w:left="2835" w:right="1134" w:hanging="567"/>
        <w:jc w:val="both"/>
      </w:pPr>
      <w:ins w:id="516" w:author="Drafting Coordinator" w:date="2019-10-10T16:02:00Z">
        <w:r w:rsidRPr="006D4F07">
          <w:rPr>
            <w:sz w:val="20"/>
            <w:szCs w:val="20"/>
          </w:rPr>
          <w:t>(a)</w:t>
        </w:r>
        <w:r w:rsidRPr="006D4F07">
          <w:tab/>
        </w:r>
        <w:r w:rsidRPr="006D4F07">
          <w:rPr>
            <w:sz w:val="20"/>
            <w:szCs w:val="20"/>
          </w:rPr>
          <w:t>The exhaust system of the vehicle shall not exhibit any leaks;</w:t>
        </w:r>
      </w:ins>
    </w:p>
    <w:p w14:paraId="2C7EEE04" w14:textId="77777777" w:rsidR="00412B2E" w:rsidRPr="006D4F07" w:rsidRDefault="000C57DE">
      <w:pPr>
        <w:spacing w:after="120" w:line="240" w:lineRule="atLeast"/>
        <w:ind w:left="2835" w:right="1134" w:hanging="567"/>
        <w:jc w:val="both"/>
      </w:pPr>
      <w:ins w:id="517" w:author="Drafting Coordinator" w:date="2019-10-10T16:02:00Z">
        <w:r w:rsidRPr="006D4F07">
          <w:rPr>
            <w:sz w:val="20"/>
            <w:szCs w:val="20"/>
          </w:rPr>
          <w:t>(b)</w:t>
        </w:r>
        <w:r w:rsidRPr="006D4F07">
          <w:tab/>
        </w:r>
        <w:r w:rsidRPr="006D4F07">
          <w:rPr>
            <w:sz w:val="20"/>
            <w:szCs w:val="20"/>
          </w:rPr>
          <w:t>The vehicle may be steam-cleaned before the test;</w:t>
        </w:r>
      </w:ins>
    </w:p>
    <w:p w14:paraId="2C7EEE05" w14:textId="77777777" w:rsidR="00412B2E" w:rsidRPr="006D4F07" w:rsidRDefault="000C57DE">
      <w:pPr>
        <w:spacing w:after="120" w:line="240" w:lineRule="atLeast"/>
        <w:ind w:left="2835" w:right="1134" w:hanging="567"/>
        <w:jc w:val="both"/>
      </w:pPr>
      <w:ins w:id="518" w:author="Drafting Coordinator" w:date="2019-10-10T16:02:00Z">
        <w:r w:rsidRPr="006D4F07">
          <w:rPr>
            <w:sz w:val="20"/>
            <w:szCs w:val="20"/>
          </w:rPr>
          <w:t>(c)</w:t>
        </w:r>
        <w:r w:rsidRPr="006D4F07">
          <w:tab/>
        </w:r>
        <w:r w:rsidRPr="006D4F07">
          <w:rPr>
            <w:sz w:val="20"/>
            <w:szCs w:val="20"/>
          </w:rPr>
          <w:t xml:space="preserve">In the case of use of the gasoline canister load option </w:t>
        </w:r>
        <w:r w:rsidRPr="001129AC">
          <w:rPr>
            <w:sz w:val="20"/>
            <w:szCs w:val="20"/>
          </w:rPr>
          <w:t>(paragraph </w:t>
        </w:r>
      </w:ins>
      <w:ins w:id="519" w:author="EVAP TF 2019.10.15" w:date="2019-10-17T22:46:00Z">
        <w:r w:rsidRPr="001129AC">
          <w:rPr>
            <w:sz w:val="20"/>
            <w:szCs w:val="20"/>
          </w:rPr>
          <w:t>6.5.5.3</w:t>
        </w:r>
      </w:ins>
      <w:ins w:id="520" w:author="Drafting Coordinator" w:date="2019-10-10T16:02:00Z">
        <w:del w:id="521" w:author="EVAP TF 2019.10.15" w:date="2019-10-17T22:46:00Z">
          <w:r w:rsidRPr="001129AC">
            <w:rPr>
              <w:sz w:val="20"/>
              <w:szCs w:val="20"/>
            </w:rPr>
            <w:delText>5.1.5</w:delText>
          </w:r>
        </w:del>
        <w:r w:rsidRPr="001129AC">
          <w:rPr>
            <w:sz w:val="20"/>
            <w:szCs w:val="20"/>
          </w:rPr>
          <w:t>. of this annex)</w:t>
        </w:r>
        <w:r w:rsidRPr="006D4F07">
          <w:rPr>
            <w:sz w:val="20"/>
            <w:szCs w:val="20"/>
          </w:rPr>
          <w:t xml:space="preserve"> the fuel tank of the vehicle shall be equipped with a temperature sensor to enable the temperature to be measured at the mid-point of the fuel in the fuel tank when filled to 40 per cent of its capacity;</w:t>
        </w:r>
      </w:ins>
    </w:p>
    <w:p w14:paraId="2C7EEE06" w14:textId="77777777" w:rsidR="00412B2E" w:rsidRPr="006D4F07" w:rsidRDefault="000C57DE">
      <w:pPr>
        <w:spacing w:after="120" w:line="240" w:lineRule="atLeast"/>
        <w:ind w:left="2835" w:right="1134" w:hanging="567"/>
        <w:jc w:val="both"/>
      </w:pPr>
      <w:ins w:id="522" w:author="Drafting Coordinator" w:date="2019-10-10T16:02:00Z">
        <w:r w:rsidRPr="006D4F07">
          <w:rPr>
            <w:sz w:val="20"/>
            <w:szCs w:val="20"/>
          </w:rPr>
          <w:t>(d)</w:t>
        </w:r>
        <w:r w:rsidRPr="006D4F07">
          <w:tab/>
        </w:r>
        <w:r w:rsidRPr="006D4F07">
          <w:rPr>
            <w:sz w:val="20"/>
            <w:szCs w:val="20"/>
          </w:rPr>
          <w:t>Additional fittings, adapters of devices may be fitted to the fuel system in order to allow a complete draining of the fuel tank. For this purpose it is not necessary to modify the shell of the tank;</w:t>
        </w:r>
      </w:ins>
    </w:p>
    <w:p w14:paraId="2C7EEE07" w14:textId="77777777" w:rsidR="00412B2E" w:rsidRPr="006D4F07" w:rsidRDefault="000C57DE">
      <w:pPr>
        <w:spacing w:after="120" w:line="240" w:lineRule="atLeast"/>
        <w:ind w:left="2835" w:right="1134" w:hanging="567"/>
        <w:jc w:val="both"/>
      </w:pPr>
      <w:ins w:id="523" w:author="Drafting Coordinator" w:date="2019-10-10T16:02:00Z">
        <w:r w:rsidRPr="006D4F07">
          <w:rPr>
            <w:sz w:val="20"/>
            <w:szCs w:val="20"/>
          </w:rPr>
          <w:t>(e)</w:t>
        </w:r>
        <w:r w:rsidRPr="006D4F07">
          <w:tab/>
        </w:r>
        <w:r w:rsidRPr="006D4F07">
          <w:rPr>
            <w:sz w:val="20"/>
            <w:szCs w:val="20"/>
          </w:rPr>
          <w:t>The manufacturer may propose a test method in order to take into account the loss of hydrocarbons by evaporation coming only from the fuel system of the vehicle.</w:t>
        </w:r>
      </w:ins>
    </w:p>
    <w:p w14:paraId="2C7EEE08" w14:textId="77777777" w:rsidR="00412B2E" w:rsidRPr="006D4F07" w:rsidRDefault="000C57DE">
      <w:pPr>
        <w:spacing w:after="120" w:line="240" w:lineRule="atLeast"/>
        <w:ind w:left="2268" w:right="1134" w:hanging="1134"/>
        <w:jc w:val="both"/>
      </w:pPr>
      <w:ins w:id="524" w:author="Drafting Coordinator" w:date="2019-10-10T16:02:00Z">
        <w:r w:rsidRPr="006D4F07">
          <w:rPr>
            <w:sz w:val="20"/>
            <w:szCs w:val="20"/>
          </w:rPr>
          <w:t>6.1.2.</w:t>
        </w:r>
        <w:r w:rsidRPr="006D4F07">
          <w:tab/>
        </w:r>
        <w:r w:rsidRPr="006D4F07">
          <w:rPr>
            <w:sz w:val="20"/>
            <w:szCs w:val="20"/>
          </w:rPr>
          <w:t>The vehicle is taken into the test area where the ambient temperature is between </w:t>
        </w:r>
        <w:del w:id="525" w:author="EVAP TF 2019.10.15" w:date="2019-10-17T22:46:00Z">
          <w:r w:rsidRPr="006D4F07">
            <w:rPr>
              <w:sz w:val="20"/>
              <w:szCs w:val="20"/>
            </w:rPr>
            <w:delText>293 and 303 K (</w:delText>
          </w:r>
        </w:del>
        <w:r w:rsidRPr="006D4F07">
          <w:rPr>
            <w:sz w:val="20"/>
            <w:szCs w:val="20"/>
          </w:rPr>
          <w:t>20 and 30 °C</w:t>
        </w:r>
        <w:del w:id="526" w:author="EVAP TF 2019.10.15" w:date="2019-10-17T22:46:00Z">
          <w:r w:rsidRPr="006D4F07">
            <w:rPr>
              <w:sz w:val="20"/>
              <w:szCs w:val="20"/>
            </w:rPr>
            <w:delText>)</w:delText>
          </w:r>
        </w:del>
        <w:r w:rsidRPr="006D4F07">
          <w:rPr>
            <w:sz w:val="20"/>
            <w:szCs w:val="20"/>
          </w:rPr>
          <w:t>.</w:t>
        </w:r>
      </w:ins>
    </w:p>
    <w:p w14:paraId="2C7EEE09" w14:textId="27E4B359" w:rsidR="00412B2E" w:rsidRPr="006D4F07" w:rsidRDefault="000C57DE">
      <w:pPr>
        <w:spacing w:after="120" w:line="240" w:lineRule="atLeast"/>
        <w:ind w:left="2268" w:right="1134" w:hanging="1134"/>
        <w:jc w:val="both"/>
      </w:pPr>
      <w:r w:rsidRPr="006D4F07">
        <w:rPr>
          <w:sz w:val="20"/>
          <w:szCs w:val="20"/>
        </w:rPr>
        <w:t>6.2.</w:t>
      </w:r>
      <w:r w:rsidRPr="006D4F07">
        <w:tab/>
      </w:r>
      <w:del w:id="527" w:author="Rob Gardner 21-Oct-19" w:date="2019-10-21T16:36:00Z">
        <w:r w:rsidRPr="006D4F07" w:rsidDel="00F13CCA">
          <w:tab/>
        </w:r>
      </w:del>
      <w:r w:rsidRPr="006D4F07">
        <w:rPr>
          <w:sz w:val="20"/>
          <w:szCs w:val="20"/>
        </w:rPr>
        <w:t>Mode selections and gear shift prescriptions</w:t>
      </w:r>
    </w:p>
    <w:p w14:paraId="2C7EEE0A" w14:textId="0BC129EA" w:rsidR="00412B2E" w:rsidRPr="006D4F07" w:rsidRDefault="000C57DE">
      <w:pPr>
        <w:spacing w:after="120" w:line="240" w:lineRule="atLeast"/>
        <w:ind w:left="2268" w:right="1134" w:hanging="1134"/>
        <w:jc w:val="both"/>
        <w:pPrChange w:id="528" w:author="Rob Gardner 21-Oct-19" w:date="2019-10-21T16:36:00Z">
          <w:pPr>
            <w:spacing w:after="120" w:line="240" w:lineRule="atLeast"/>
            <w:ind w:left="1134" w:right="1134" w:hanging="1134"/>
            <w:jc w:val="both"/>
          </w:pPr>
        </w:pPrChange>
      </w:pPr>
      <w:r w:rsidRPr="006D4F07">
        <w:rPr>
          <w:sz w:val="20"/>
          <w:szCs w:val="20"/>
        </w:rPr>
        <w:t>6.2.1.</w:t>
      </w:r>
      <w:r w:rsidRPr="006D4F07">
        <w:tab/>
      </w:r>
      <w:del w:id="529" w:author="Rob Gardner 21-Oct-19" w:date="2019-10-21T16:36:00Z">
        <w:r w:rsidRPr="006D4F07" w:rsidDel="00F13CCA">
          <w:tab/>
        </w:r>
      </w:del>
      <w:r w:rsidRPr="006D4F07">
        <w:rPr>
          <w:sz w:val="20"/>
          <w:szCs w:val="20"/>
        </w:rPr>
        <w:t>For vehicles with manual shift transmissions, the gear shift prescriptions specified in Annex 2 to UN GTR No. 15 shall apply.</w:t>
      </w:r>
    </w:p>
    <w:p w14:paraId="2C7EEE0B" w14:textId="77777777" w:rsidR="00412B2E" w:rsidRPr="006D4F07" w:rsidRDefault="000C57DE">
      <w:pPr>
        <w:spacing w:after="120" w:line="240" w:lineRule="atLeast"/>
        <w:ind w:left="2268" w:right="1134" w:hanging="1134"/>
        <w:jc w:val="both"/>
      </w:pPr>
      <w:r w:rsidRPr="006D4F07">
        <w:rPr>
          <w:sz w:val="20"/>
          <w:szCs w:val="20"/>
        </w:rPr>
        <w:t>6.2.2.</w:t>
      </w:r>
      <w:r w:rsidRPr="006D4F07">
        <w:tab/>
      </w:r>
      <w:r w:rsidRPr="006D4F07">
        <w:rPr>
          <w:sz w:val="20"/>
          <w:szCs w:val="20"/>
        </w:rPr>
        <w:t>In the case of conventional Internal Combustion Engine (ICE) vehicles, the mode shall be selected according to Annex 6 to UN GTR No. 15.</w:t>
      </w:r>
    </w:p>
    <w:p w14:paraId="2C7EEE0C" w14:textId="77777777" w:rsidR="00412B2E" w:rsidRPr="006D4F07" w:rsidRDefault="000C57DE">
      <w:pPr>
        <w:spacing w:after="120" w:line="240" w:lineRule="atLeast"/>
        <w:ind w:left="2268" w:right="1134" w:hanging="1134"/>
        <w:jc w:val="both"/>
      </w:pPr>
      <w:r w:rsidRPr="006D4F07">
        <w:rPr>
          <w:sz w:val="20"/>
          <w:szCs w:val="20"/>
        </w:rPr>
        <w:t>6.2.3.</w:t>
      </w:r>
      <w:r w:rsidRPr="006D4F07">
        <w:tab/>
      </w:r>
      <w:r w:rsidRPr="006D4F07">
        <w:rPr>
          <w:sz w:val="20"/>
          <w:szCs w:val="20"/>
        </w:rPr>
        <w:t>In the case of NOVC-HEVs and OVC-HEVs, the mode shall be selected according to Appendix 6 to Annex 8 of UN GTR No. 15.</w:t>
      </w:r>
    </w:p>
    <w:p w14:paraId="2C7EEE0D" w14:textId="77777777" w:rsidR="00412B2E" w:rsidRPr="006D4F07" w:rsidRDefault="000C57DE">
      <w:pPr>
        <w:spacing w:after="120" w:line="240" w:lineRule="atLeast"/>
        <w:ind w:left="2268" w:right="1134" w:hanging="1134"/>
        <w:jc w:val="both"/>
      </w:pPr>
      <w:r w:rsidRPr="006D4F07">
        <w:rPr>
          <w:sz w:val="20"/>
          <w:szCs w:val="20"/>
        </w:rPr>
        <w:t>6.2.4.</w:t>
      </w:r>
      <w:r w:rsidRPr="006D4F07">
        <w:tab/>
      </w:r>
      <w:r w:rsidRPr="006D4F07">
        <w:rPr>
          <w:sz w:val="20"/>
          <w:szCs w:val="20"/>
        </w:rPr>
        <w:t xml:space="preserve">Upon request of the responsible authority, the selected mode may be different from that described in paragraphs 6.2.2. and 6.2.3. of this </w:t>
      </w:r>
      <w:del w:id="530" w:author="Drafting Coordinator" w:date="2019-10-10T16:37:00Z">
        <w:r w:rsidRPr="006D4F07">
          <w:rPr>
            <w:sz w:val="20"/>
            <w:szCs w:val="20"/>
          </w:rPr>
          <w:delText>Annex</w:delText>
        </w:r>
      </w:del>
      <w:ins w:id="531" w:author="Drafting Coordinator" w:date="2019-10-10T16:37:00Z">
        <w:r w:rsidRPr="006D4F07">
          <w:rPr>
            <w:sz w:val="20"/>
            <w:szCs w:val="20"/>
          </w:rPr>
          <w:t>annex</w:t>
        </w:r>
      </w:ins>
      <w:r w:rsidRPr="006D4F07">
        <w:rPr>
          <w:sz w:val="20"/>
          <w:szCs w:val="20"/>
        </w:rPr>
        <w:t>.</w:t>
      </w:r>
    </w:p>
    <w:p w14:paraId="2C7EEE0E" w14:textId="77777777" w:rsidR="00412B2E" w:rsidRPr="006D4F07" w:rsidRDefault="000C57DE">
      <w:pPr>
        <w:spacing w:after="120" w:line="240" w:lineRule="atLeast"/>
        <w:ind w:left="2268" w:right="1134" w:hanging="1134"/>
        <w:jc w:val="both"/>
      </w:pPr>
      <w:r w:rsidRPr="006D4F07">
        <w:rPr>
          <w:sz w:val="20"/>
          <w:szCs w:val="20"/>
        </w:rPr>
        <w:t>6.3.</w:t>
      </w:r>
      <w:r w:rsidRPr="006D4F07">
        <w:tab/>
      </w:r>
      <w:r w:rsidRPr="006D4F07">
        <w:rPr>
          <w:sz w:val="20"/>
          <w:szCs w:val="20"/>
        </w:rPr>
        <w:t>Test conditions</w:t>
      </w:r>
    </w:p>
    <w:p w14:paraId="2C7EEE0F" w14:textId="77777777" w:rsidR="00412B2E" w:rsidRPr="006D4F07" w:rsidRDefault="000C57DE">
      <w:pPr>
        <w:spacing w:after="120" w:line="240" w:lineRule="atLeast"/>
        <w:ind w:left="2268" w:right="1134"/>
        <w:jc w:val="both"/>
      </w:pPr>
      <w:r w:rsidRPr="006D4F07">
        <w:rPr>
          <w:sz w:val="20"/>
          <w:szCs w:val="20"/>
        </w:rPr>
        <w:t xml:space="preserve">The tests included in this UN GTR shall be performed using the test conditions specific to interpolation family vehicle H with the highest cycle energy demand </w:t>
      </w:r>
      <w:r w:rsidRPr="006D4F07">
        <w:rPr>
          <w:sz w:val="20"/>
          <w:szCs w:val="20"/>
        </w:rPr>
        <w:lastRenderedPageBreak/>
        <w:t>of all the interpolation families included in the evaporative emission family being considered.</w:t>
      </w:r>
    </w:p>
    <w:p w14:paraId="2C7EEE10" w14:textId="77777777" w:rsidR="00412B2E" w:rsidRPr="006D4F07" w:rsidRDefault="000C57DE">
      <w:pPr>
        <w:spacing w:after="120" w:line="240" w:lineRule="atLeast"/>
        <w:ind w:left="2268" w:right="1134"/>
        <w:jc w:val="both"/>
      </w:pPr>
      <w:r w:rsidRPr="006D4F07">
        <w:rPr>
          <w:sz w:val="20"/>
          <w:szCs w:val="20"/>
        </w:rPr>
        <w:t xml:space="preserve">Otherwise, at the request of the responsible authority, any cycle energy representative of a vehicle in the family may be used for the test. </w:t>
      </w:r>
    </w:p>
    <w:p w14:paraId="2C7EEE11" w14:textId="77777777" w:rsidR="00412B2E" w:rsidRPr="006D4F07" w:rsidRDefault="000C57DE" w:rsidP="00231862">
      <w:pPr>
        <w:keepNext/>
        <w:spacing w:after="120" w:line="240" w:lineRule="atLeast"/>
        <w:ind w:left="2268" w:right="1134" w:hanging="1134"/>
        <w:jc w:val="both"/>
      </w:pPr>
      <w:r w:rsidRPr="006D4F07">
        <w:rPr>
          <w:sz w:val="20"/>
          <w:szCs w:val="20"/>
        </w:rPr>
        <w:t>6.4.</w:t>
      </w:r>
      <w:r w:rsidRPr="006D4F07">
        <w:tab/>
      </w:r>
      <w:r w:rsidRPr="006D4F07">
        <w:rPr>
          <w:sz w:val="20"/>
          <w:szCs w:val="20"/>
        </w:rPr>
        <w:t>Flow of the test procedure</w:t>
      </w:r>
    </w:p>
    <w:p w14:paraId="2C7EEE12" w14:textId="77777777" w:rsidR="00412B2E" w:rsidRPr="006D4F07" w:rsidRDefault="000C57DE">
      <w:pPr>
        <w:spacing w:after="120" w:line="240" w:lineRule="atLeast"/>
        <w:ind w:left="2268" w:right="1134"/>
        <w:jc w:val="both"/>
      </w:pPr>
      <w:r w:rsidRPr="006D4F07">
        <w:rPr>
          <w:sz w:val="20"/>
          <w:szCs w:val="20"/>
        </w:rPr>
        <w:t>The test procedure for non-sealed and sealed tank systems shall be followed according to the flow chart described in Figure A1/4.</w:t>
      </w:r>
    </w:p>
    <w:p w14:paraId="2C7EEE13" w14:textId="77777777" w:rsidR="00412B2E" w:rsidRPr="006D4F07" w:rsidRDefault="000C57DE">
      <w:pPr>
        <w:spacing w:after="120" w:line="240" w:lineRule="atLeast"/>
        <w:ind w:left="2268" w:right="1134"/>
        <w:jc w:val="both"/>
      </w:pPr>
      <w:r w:rsidRPr="006D4F07">
        <w:rPr>
          <w:sz w:val="20"/>
          <w:szCs w:val="20"/>
        </w:rPr>
        <w:t>The sealed fuel tank systems shall be tested with one of 2 options. One option is to test the vehicle with one continuous procedure. Another option, called the 'stand-alone test procedure', is to test the vehicle with two separate procedures which will allow repeating the dynamometer test and the diurnal tests without repeating the tank depressurisation puff loss overflow test and the depressurisation puff loss measurement.</w:t>
      </w:r>
      <w:r w:rsidRPr="006D4F07">
        <w:rPr>
          <w:sz w:val="20"/>
          <w:szCs w:val="20"/>
        </w:rPr>
        <w:br w:type="page"/>
      </w:r>
    </w:p>
    <w:p w14:paraId="727511D9" w14:textId="77777777" w:rsidR="003C73F3" w:rsidRPr="003C73F3" w:rsidRDefault="003C73F3" w:rsidP="003C73F3">
      <w:pPr>
        <w:keepNext/>
        <w:suppressAutoHyphens/>
        <w:ind w:left="1134"/>
        <w:outlineLvl w:val="0"/>
        <w:rPr>
          <w:rFonts w:eastAsia="MS Mincho"/>
          <w:sz w:val="20"/>
          <w:szCs w:val="20"/>
          <w:lang w:val="en-GB" w:eastAsia="ja-JP"/>
        </w:rPr>
      </w:pPr>
      <w:r w:rsidRPr="003C73F3">
        <w:rPr>
          <w:rFonts w:eastAsia="MS Mincho"/>
          <w:sz w:val="20"/>
          <w:szCs w:val="20"/>
          <w:lang w:val="en-GB"/>
        </w:rPr>
        <w:lastRenderedPageBreak/>
        <w:t>Figure</w:t>
      </w:r>
      <w:r w:rsidRPr="003C73F3">
        <w:rPr>
          <w:rFonts w:eastAsia="MS Mincho" w:hint="eastAsia"/>
          <w:sz w:val="20"/>
          <w:szCs w:val="20"/>
          <w:lang w:val="en-GB" w:eastAsia="ja-JP"/>
        </w:rPr>
        <w:t xml:space="preserve"> </w:t>
      </w:r>
      <w:r w:rsidRPr="003C73F3">
        <w:rPr>
          <w:rFonts w:eastAsia="MS Mincho"/>
          <w:sz w:val="20"/>
          <w:szCs w:val="20"/>
          <w:lang w:val="en-GB"/>
        </w:rPr>
        <w:t>A1/</w:t>
      </w:r>
      <w:r w:rsidRPr="003C73F3">
        <w:rPr>
          <w:rFonts w:eastAsia="MS Mincho" w:hint="eastAsia"/>
          <w:sz w:val="20"/>
          <w:szCs w:val="20"/>
          <w:lang w:val="en-GB" w:eastAsia="ja-JP"/>
        </w:rPr>
        <w:t>4</w:t>
      </w:r>
      <w:r w:rsidRPr="003C73F3">
        <w:rPr>
          <w:rFonts w:eastAsia="MS Mincho"/>
          <w:sz w:val="20"/>
          <w:szCs w:val="20"/>
          <w:lang w:val="en-GB" w:eastAsia="ja-JP"/>
        </w:rPr>
        <w:t xml:space="preserve"> </w:t>
      </w:r>
    </w:p>
    <w:p w14:paraId="103AA573" w14:textId="7BDBA219" w:rsidR="003C73F3" w:rsidRPr="003C73F3" w:rsidRDefault="00524EF2" w:rsidP="003C73F3">
      <w:pPr>
        <w:keepNext/>
        <w:suppressAutoHyphens/>
        <w:ind w:left="1134"/>
        <w:outlineLvl w:val="0"/>
        <w:rPr>
          <w:rFonts w:eastAsia="MS Mincho"/>
          <w:b/>
          <w:sz w:val="20"/>
          <w:szCs w:val="20"/>
          <w:lang w:val="en-GB" w:eastAsia="ja-JP"/>
        </w:rPr>
      </w:pPr>
      <w:r>
        <w:rPr>
          <w:noProof/>
        </w:rPr>
        <mc:AlternateContent>
          <mc:Choice Requires="wpg">
            <w:drawing>
              <wp:anchor distT="0" distB="0" distL="114300" distR="114300" simplePos="0" relativeHeight="251664896" behindDoc="0" locked="0" layoutInCell="1" allowOverlap="1" wp14:anchorId="4E642799" wp14:editId="1180236C">
                <wp:simplePos x="0" y="0"/>
                <wp:positionH relativeFrom="column">
                  <wp:posOffset>655955</wp:posOffset>
                </wp:positionH>
                <wp:positionV relativeFrom="paragraph">
                  <wp:posOffset>274955</wp:posOffset>
                </wp:positionV>
                <wp:extent cx="5398135" cy="7592695"/>
                <wp:effectExtent l="13970" t="15240" r="7620" b="12065"/>
                <wp:wrapTopAndBottom/>
                <wp:docPr id="6"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8135" cy="7592695"/>
                          <a:chOff x="-710" y="0"/>
                          <a:chExt cx="53667" cy="75451"/>
                        </a:xfrm>
                      </wpg:grpSpPr>
                      <wps:wsp>
                        <wps:cNvPr id="7" name="Flussdiagramm: Prozess 7"/>
                        <wps:cNvSpPr>
                          <a:spLocks noChangeArrowheads="1"/>
                        </wps:cNvSpPr>
                        <wps:spPr bwMode="auto">
                          <a:xfrm>
                            <a:off x="-710" y="0"/>
                            <a:ext cx="18295" cy="4273"/>
                          </a:xfrm>
                          <a:prstGeom prst="flowChartProcess">
                            <a:avLst/>
                          </a:prstGeom>
                          <a:noFill/>
                          <a:ln w="12700">
                            <a:solidFill>
                              <a:srgbClr val="33434C"/>
                            </a:solidFill>
                            <a:miter lim="800000"/>
                            <a:headEnd/>
                            <a:tailEnd/>
                          </a:ln>
                          <a:extLst>
                            <a:ext uri="{909E8E84-426E-40DD-AFC4-6F175D3DCCD1}">
                              <a14:hiddenFill xmlns:a14="http://schemas.microsoft.com/office/drawing/2010/main">
                                <a:solidFill>
                                  <a:srgbClr val="FFFFFF"/>
                                </a:solidFill>
                              </a14:hiddenFill>
                            </a:ext>
                          </a:extLst>
                        </wps:spPr>
                        <wps:txbx>
                          <w:txbxContent>
                            <w:p w14:paraId="28403E42" w14:textId="77777777" w:rsidR="003C73F3" w:rsidRPr="009126FF" w:rsidRDefault="003C73F3" w:rsidP="003C73F3">
                              <w:pPr>
                                <w:pStyle w:val="NormalWeb"/>
                                <w:jc w:val="center"/>
                                <w:rPr>
                                  <w:lang w:val="en-GB"/>
                                </w:rPr>
                              </w:pPr>
                              <w:r w:rsidRPr="003C73F3">
                                <w:rPr>
                                  <w:b/>
                                  <w:bCs/>
                                  <w:color w:val="000000"/>
                                  <w:kern w:val="24"/>
                                  <w:sz w:val="16"/>
                                  <w:szCs w:val="16"/>
                                  <w:lang w:val="en-GB"/>
                                </w:rPr>
                                <w:t>Start for: Non</w:t>
                              </w:r>
                              <w:r w:rsidRPr="003C73F3">
                                <w:rPr>
                                  <w:rFonts w:eastAsia="SimSun" w:hint="eastAsia"/>
                                  <w:b/>
                                  <w:bCs/>
                                  <w:color w:val="000000"/>
                                  <w:kern w:val="24"/>
                                  <w:sz w:val="16"/>
                                  <w:szCs w:val="16"/>
                                  <w:lang w:val="en-GB"/>
                                </w:rPr>
                                <w:t>-</w:t>
                              </w:r>
                              <w:r w:rsidRPr="003C73F3">
                                <w:rPr>
                                  <w:b/>
                                  <w:bCs/>
                                  <w:color w:val="000000"/>
                                  <w:kern w:val="24"/>
                                  <w:sz w:val="16"/>
                                  <w:szCs w:val="16"/>
                                  <w:lang w:val="en-GB"/>
                                </w:rPr>
                                <w:t>sealed fuel tanks, sealed fuel tanks continuous and sealed fuel tanks stand-alone puff loss</w:t>
                              </w:r>
                            </w:p>
                          </w:txbxContent>
                        </wps:txbx>
                        <wps:bodyPr rot="0" vert="horz" wrap="square" lIns="36000" tIns="36000" rIns="36000" bIns="36000" anchor="ctr" anchorCtr="1" upright="1">
                          <a:noAutofit/>
                        </wps:bodyPr>
                      </wps:wsp>
                      <wps:wsp>
                        <wps:cNvPr id="8" name="Flussdiagramm: Prozess 8"/>
                        <wps:cNvSpPr>
                          <a:spLocks noChangeArrowheads="1"/>
                        </wps:cNvSpPr>
                        <wps:spPr bwMode="auto">
                          <a:xfrm>
                            <a:off x="741" y="5514"/>
                            <a:ext cx="15420" cy="1825"/>
                          </a:xfrm>
                          <a:prstGeom prst="flowChartProcess">
                            <a:avLst/>
                          </a:prstGeom>
                          <a:noFill/>
                          <a:ln w="9525">
                            <a:solidFill>
                              <a:srgbClr val="33434C"/>
                            </a:solidFill>
                            <a:miter lim="800000"/>
                            <a:headEnd/>
                            <a:tailEnd/>
                          </a:ln>
                          <a:extLst>
                            <a:ext uri="{909E8E84-426E-40DD-AFC4-6F175D3DCCD1}">
                              <a14:hiddenFill xmlns:a14="http://schemas.microsoft.com/office/drawing/2010/main">
                                <a:solidFill>
                                  <a:srgbClr val="FFFFFF"/>
                                </a:solidFill>
                              </a14:hiddenFill>
                            </a:ext>
                          </a:extLst>
                        </wps:spPr>
                        <wps:txbx>
                          <w:txbxContent>
                            <w:p w14:paraId="43A122C6" w14:textId="77777777" w:rsidR="003C73F3" w:rsidRPr="009126FF" w:rsidRDefault="003C73F3" w:rsidP="003C73F3">
                              <w:pPr>
                                <w:pStyle w:val="NormalWeb"/>
                                <w:jc w:val="center"/>
                                <w:rPr>
                                  <w:lang w:val="en-GB"/>
                                </w:rPr>
                              </w:pPr>
                              <w:r w:rsidRPr="003C73F3">
                                <w:rPr>
                                  <w:color w:val="000000"/>
                                  <w:kern w:val="24"/>
                                  <w:sz w:val="16"/>
                                  <w:szCs w:val="16"/>
                                  <w:lang w:val="en-GB"/>
                                </w:rPr>
                                <w:t>6.5.1. Fuel drain and refill to 40 %</w:t>
                              </w:r>
                            </w:p>
                          </w:txbxContent>
                        </wps:txbx>
                        <wps:bodyPr rot="0" vert="horz" wrap="square" lIns="36000" tIns="36000" rIns="36000" bIns="36000" anchor="ctr" anchorCtr="1" upright="1">
                          <a:noAutofit/>
                        </wps:bodyPr>
                      </wps:wsp>
                      <wps:wsp>
                        <wps:cNvPr id="9" name="Flussdiagramm: Prozess 9"/>
                        <wps:cNvSpPr>
                          <a:spLocks noChangeArrowheads="1"/>
                        </wps:cNvSpPr>
                        <wps:spPr bwMode="auto">
                          <a:xfrm>
                            <a:off x="741" y="10953"/>
                            <a:ext cx="15420" cy="1826"/>
                          </a:xfrm>
                          <a:prstGeom prst="flowChartProcess">
                            <a:avLst/>
                          </a:prstGeom>
                          <a:noFill/>
                          <a:ln w="9525">
                            <a:solidFill>
                              <a:srgbClr val="33434C"/>
                            </a:solidFill>
                            <a:miter lim="800000"/>
                            <a:headEnd/>
                            <a:tailEnd/>
                          </a:ln>
                          <a:extLst>
                            <a:ext uri="{909E8E84-426E-40DD-AFC4-6F175D3DCCD1}">
                              <a14:hiddenFill xmlns:a14="http://schemas.microsoft.com/office/drawing/2010/main">
                                <a:solidFill>
                                  <a:srgbClr val="FFFFFF"/>
                                </a:solidFill>
                              </a14:hiddenFill>
                            </a:ext>
                          </a:extLst>
                        </wps:spPr>
                        <wps:txbx>
                          <w:txbxContent>
                            <w:p w14:paraId="17BFD3A2" w14:textId="77777777" w:rsidR="003C73F3" w:rsidRPr="009126FF" w:rsidRDefault="003C73F3" w:rsidP="003C73F3">
                              <w:pPr>
                                <w:pStyle w:val="NormalWeb"/>
                                <w:jc w:val="center"/>
                                <w:rPr>
                                  <w:lang w:val="en-GB"/>
                                </w:rPr>
                              </w:pPr>
                              <w:r w:rsidRPr="003C73F3">
                                <w:rPr>
                                  <w:color w:val="000000"/>
                                  <w:kern w:val="24"/>
                                  <w:sz w:val="16"/>
                                  <w:szCs w:val="16"/>
                                  <w:lang w:val="en-GB"/>
                                </w:rPr>
                                <w:t>6.5.2. Soak for 6 to 36 hours @ 23 °C</w:t>
                              </w:r>
                            </w:p>
                          </w:txbxContent>
                        </wps:txbx>
                        <wps:bodyPr rot="0" vert="horz" wrap="square" lIns="0" tIns="36000" rIns="0" bIns="36000" anchor="ctr" anchorCtr="1" upright="1">
                          <a:noAutofit/>
                        </wps:bodyPr>
                      </wps:wsp>
                      <wps:wsp>
                        <wps:cNvPr id="10" name="Flussdiagramm: Prozess 10"/>
                        <wps:cNvSpPr>
                          <a:spLocks noChangeArrowheads="1"/>
                        </wps:cNvSpPr>
                        <wps:spPr bwMode="auto">
                          <a:xfrm>
                            <a:off x="741" y="13670"/>
                            <a:ext cx="15420" cy="1825"/>
                          </a:xfrm>
                          <a:prstGeom prst="flowChartProcess">
                            <a:avLst/>
                          </a:prstGeom>
                          <a:noFill/>
                          <a:ln w="9525">
                            <a:solidFill>
                              <a:srgbClr val="33434C"/>
                            </a:solidFill>
                            <a:miter lim="800000"/>
                            <a:headEnd/>
                            <a:tailEnd/>
                          </a:ln>
                          <a:extLst>
                            <a:ext uri="{909E8E84-426E-40DD-AFC4-6F175D3DCCD1}">
                              <a14:hiddenFill xmlns:a14="http://schemas.microsoft.com/office/drawing/2010/main">
                                <a:solidFill>
                                  <a:srgbClr val="FFFFFF"/>
                                </a:solidFill>
                              </a14:hiddenFill>
                            </a:ext>
                          </a:extLst>
                        </wps:spPr>
                        <wps:txbx>
                          <w:txbxContent>
                            <w:p w14:paraId="3526AF31" w14:textId="77777777" w:rsidR="003C73F3" w:rsidRPr="009126FF" w:rsidRDefault="003C73F3" w:rsidP="003C73F3">
                              <w:pPr>
                                <w:pStyle w:val="NormalWeb"/>
                                <w:jc w:val="center"/>
                                <w:rPr>
                                  <w:lang w:val="en-GB"/>
                                </w:rPr>
                              </w:pPr>
                              <w:r w:rsidRPr="003C73F3">
                                <w:rPr>
                                  <w:color w:val="000000"/>
                                  <w:kern w:val="24"/>
                                  <w:sz w:val="16"/>
                                  <w:szCs w:val="16"/>
                                  <w:lang w:val="en-GB"/>
                                </w:rPr>
                                <w:t>6.5.3. Preconditioning drive</w:t>
                              </w:r>
                            </w:p>
                          </w:txbxContent>
                        </wps:txbx>
                        <wps:bodyPr rot="0" vert="horz" wrap="square" lIns="36000" tIns="36000" rIns="36000" bIns="36000" anchor="ctr" anchorCtr="1" upright="1">
                          <a:noAutofit/>
                        </wps:bodyPr>
                      </wps:wsp>
                      <wps:wsp>
                        <wps:cNvPr id="11" name="Flussdiagramm: Prozess 11"/>
                        <wps:cNvSpPr>
                          <a:spLocks noChangeArrowheads="1"/>
                        </wps:cNvSpPr>
                        <wps:spPr bwMode="auto">
                          <a:xfrm>
                            <a:off x="35421" y="16"/>
                            <a:ext cx="16875" cy="4273"/>
                          </a:xfrm>
                          <a:prstGeom prst="flowChartProcess">
                            <a:avLst/>
                          </a:prstGeom>
                          <a:noFill/>
                          <a:ln w="12700">
                            <a:solidFill>
                              <a:srgbClr val="33434C"/>
                            </a:solidFill>
                            <a:miter lim="800000"/>
                            <a:headEnd/>
                            <a:tailEnd/>
                          </a:ln>
                          <a:extLst>
                            <a:ext uri="{909E8E84-426E-40DD-AFC4-6F175D3DCCD1}">
                              <a14:hiddenFill xmlns:a14="http://schemas.microsoft.com/office/drawing/2010/main">
                                <a:solidFill>
                                  <a:srgbClr val="FFFFFF"/>
                                </a:solidFill>
                              </a14:hiddenFill>
                            </a:ext>
                          </a:extLst>
                        </wps:spPr>
                        <wps:txbx>
                          <w:txbxContent>
                            <w:p w14:paraId="281BAD44" w14:textId="77777777" w:rsidR="003C73F3" w:rsidRPr="009126FF" w:rsidRDefault="003C73F3" w:rsidP="003C73F3">
                              <w:pPr>
                                <w:pStyle w:val="NormalWeb"/>
                                <w:jc w:val="center"/>
                                <w:rPr>
                                  <w:lang w:val="en-GB"/>
                                </w:rPr>
                              </w:pPr>
                              <w:r w:rsidRPr="003C73F3">
                                <w:rPr>
                                  <w:b/>
                                  <w:bCs/>
                                  <w:color w:val="000000"/>
                                  <w:kern w:val="24"/>
                                  <w:sz w:val="16"/>
                                  <w:szCs w:val="16"/>
                                  <w:lang w:val="en-GB"/>
                                </w:rPr>
                                <w:t>Start for: Sealed fuel tanks</w:t>
                              </w:r>
                              <w:r w:rsidRPr="003C73F3">
                                <w:rPr>
                                  <w:rFonts w:eastAsia="SimSun" w:hint="eastAsia"/>
                                  <w:b/>
                                  <w:bCs/>
                                  <w:color w:val="000000"/>
                                  <w:kern w:val="24"/>
                                  <w:sz w:val="16"/>
                                  <w:szCs w:val="16"/>
                                  <w:lang w:val="en-GB"/>
                                </w:rPr>
                                <w:t>,</w:t>
                              </w:r>
                              <w:r w:rsidRPr="003C73F3">
                                <w:rPr>
                                  <w:b/>
                                  <w:bCs/>
                                  <w:color w:val="000000"/>
                                  <w:kern w:val="24"/>
                                  <w:sz w:val="16"/>
                                  <w:szCs w:val="16"/>
                                  <w:lang w:val="en-GB"/>
                                </w:rPr>
                                <w:t xml:space="preserve"> stand-alone hot soak and diurnals</w:t>
                              </w:r>
                            </w:p>
                          </w:txbxContent>
                        </wps:txbx>
                        <wps:bodyPr rot="0" vert="horz" wrap="square" lIns="36000" tIns="36000" rIns="36000" bIns="36000" anchor="ctr" anchorCtr="1" upright="1">
                          <a:noAutofit/>
                        </wps:bodyPr>
                      </wps:wsp>
                      <wps:wsp>
                        <wps:cNvPr id="12" name="Flussdiagramm: Prozess 14"/>
                        <wps:cNvSpPr>
                          <a:spLocks noChangeArrowheads="1"/>
                        </wps:cNvSpPr>
                        <wps:spPr bwMode="auto">
                          <a:xfrm>
                            <a:off x="17452" y="28552"/>
                            <a:ext cx="17042" cy="11125"/>
                          </a:xfrm>
                          <a:prstGeom prst="flowChartProcess">
                            <a:avLst/>
                          </a:prstGeom>
                          <a:noFill/>
                          <a:ln w="9525">
                            <a:solidFill>
                              <a:srgbClr val="33434C"/>
                            </a:solidFill>
                            <a:miter lim="800000"/>
                            <a:headEnd/>
                            <a:tailEnd/>
                          </a:ln>
                          <a:extLst>
                            <a:ext uri="{909E8E84-426E-40DD-AFC4-6F175D3DCCD1}">
                              <a14:hiddenFill xmlns:a14="http://schemas.microsoft.com/office/drawing/2010/main">
                                <a:solidFill>
                                  <a:srgbClr val="FFFFFF"/>
                                </a:solidFill>
                              </a14:hiddenFill>
                            </a:ext>
                          </a:extLst>
                        </wps:spPr>
                        <wps:txbx>
                          <w:txbxContent>
                            <w:p w14:paraId="48D2C199" w14:textId="77777777" w:rsidR="003C73F3" w:rsidRPr="009126FF" w:rsidRDefault="003C73F3" w:rsidP="003C73F3">
                              <w:pPr>
                                <w:pStyle w:val="NormalWeb"/>
                                <w:jc w:val="center"/>
                                <w:rPr>
                                  <w:lang w:val="en-GB"/>
                                </w:rPr>
                              </w:pPr>
                              <w:r w:rsidRPr="003C73F3">
                                <w:rPr>
                                  <w:rFonts w:eastAsia="MS Mincho"/>
                                  <w:color w:val="000000"/>
                                  <w:kern w:val="24"/>
                                  <w:sz w:val="16"/>
                                  <w:szCs w:val="16"/>
                                  <w:lang w:val="en-GB"/>
                                </w:rPr>
                                <w:t>6.6.1.3</w:t>
                              </w:r>
                              <w:r w:rsidRPr="003C73F3">
                                <w:rPr>
                                  <w:color w:val="000000"/>
                                  <w:kern w:val="24"/>
                                  <w:sz w:val="16"/>
                                  <w:szCs w:val="16"/>
                                  <w:lang w:val="en-GB"/>
                                </w:rPr>
                                <w:t xml:space="preserve">. Soak for </w:t>
                              </w:r>
                              <w:r w:rsidRPr="003C73F3">
                                <w:rPr>
                                  <w:rFonts w:eastAsia="MS Mincho"/>
                                  <w:color w:val="000000"/>
                                  <w:kern w:val="24"/>
                                  <w:sz w:val="16"/>
                                  <w:szCs w:val="16"/>
                                  <w:lang w:val="en-GB"/>
                                </w:rPr>
                                <w:t>6</w:t>
                              </w:r>
                              <w:r w:rsidRPr="003C73F3">
                                <w:rPr>
                                  <w:color w:val="000000"/>
                                  <w:kern w:val="24"/>
                                  <w:sz w:val="16"/>
                                  <w:szCs w:val="16"/>
                                  <w:lang w:val="en-GB"/>
                                </w:rPr>
                                <w:t xml:space="preserve"> to 36 hours @</w:t>
                              </w:r>
                              <w:r w:rsidRPr="003C73F3">
                                <w:rPr>
                                  <w:rFonts w:eastAsia="MS Mincho"/>
                                  <w:color w:val="000000"/>
                                  <w:kern w:val="24"/>
                                  <w:sz w:val="16"/>
                                  <w:szCs w:val="16"/>
                                  <w:lang w:val="en-GB"/>
                                </w:rPr>
                                <w:t xml:space="preserve"> 20</w:t>
                              </w:r>
                              <w:r w:rsidRPr="003C73F3">
                                <w:rPr>
                                  <w:color w:val="000000"/>
                                  <w:kern w:val="24"/>
                                  <w:sz w:val="16"/>
                                  <w:szCs w:val="16"/>
                                  <w:lang w:val="en-GB"/>
                                </w:rPr>
                                <w:t>°C</w:t>
                              </w:r>
                            </w:p>
                          </w:txbxContent>
                        </wps:txbx>
                        <wps:bodyPr rot="0" vert="horz" wrap="square" lIns="0" tIns="36000" rIns="0" bIns="0" anchor="t" anchorCtr="0" upright="1">
                          <a:noAutofit/>
                        </wps:bodyPr>
                      </wps:wsp>
                      <wps:wsp>
                        <wps:cNvPr id="13" name="Flussdiagramm: Prozess 15"/>
                        <wps:cNvSpPr>
                          <a:spLocks noChangeArrowheads="1"/>
                        </wps:cNvSpPr>
                        <wps:spPr bwMode="auto">
                          <a:xfrm>
                            <a:off x="18309" y="30156"/>
                            <a:ext cx="15420" cy="1826"/>
                          </a:xfrm>
                          <a:prstGeom prst="flowChartProcess">
                            <a:avLst/>
                          </a:prstGeom>
                          <a:noFill/>
                          <a:ln w="9525">
                            <a:solidFill>
                              <a:srgbClr val="33434C"/>
                            </a:solidFill>
                            <a:miter lim="800000"/>
                            <a:headEnd/>
                            <a:tailEnd/>
                          </a:ln>
                          <a:extLst>
                            <a:ext uri="{909E8E84-426E-40DD-AFC4-6F175D3DCCD1}">
                              <a14:hiddenFill xmlns:a14="http://schemas.microsoft.com/office/drawing/2010/main">
                                <a:solidFill>
                                  <a:srgbClr val="FFFFFF"/>
                                </a:solidFill>
                              </a14:hiddenFill>
                            </a:ext>
                          </a:extLst>
                        </wps:spPr>
                        <wps:txbx>
                          <w:txbxContent>
                            <w:p w14:paraId="5859F7C0" w14:textId="77777777" w:rsidR="003C73F3" w:rsidRPr="009126FF" w:rsidRDefault="003C73F3" w:rsidP="003C73F3">
                              <w:pPr>
                                <w:pStyle w:val="NormalWeb"/>
                                <w:jc w:val="center"/>
                                <w:rPr>
                                  <w:lang w:val="en-GB"/>
                                </w:rPr>
                              </w:pPr>
                              <w:r w:rsidRPr="003C73F3">
                                <w:rPr>
                                  <w:color w:val="000000"/>
                                  <w:kern w:val="24"/>
                                  <w:sz w:val="16"/>
                                  <w:szCs w:val="16"/>
                                  <w:lang w:val="en-GB"/>
                                </w:rPr>
                                <w:t>6.6.1.</w:t>
                              </w:r>
                              <w:r w:rsidRPr="003C73F3">
                                <w:rPr>
                                  <w:rFonts w:eastAsia="MS Mincho"/>
                                  <w:color w:val="000000"/>
                                  <w:kern w:val="24"/>
                                  <w:sz w:val="16"/>
                                  <w:szCs w:val="16"/>
                                  <w:lang w:val="en-GB"/>
                                </w:rPr>
                                <w:t>4</w:t>
                              </w:r>
                              <w:r w:rsidRPr="003C73F3">
                                <w:rPr>
                                  <w:color w:val="000000"/>
                                  <w:kern w:val="24"/>
                                  <w:sz w:val="16"/>
                                  <w:szCs w:val="16"/>
                                  <w:lang w:val="en-GB"/>
                                </w:rPr>
                                <w:t>. Fuel tank pressure relief</w:t>
                              </w:r>
                            </w:p>
                          </w:txbxContent>
                        </wps:txbx>
                        <wps:bodyPr rot="0" vert="horz" wrap="square" lIns="36000" tIns="36000" rIns="36000" bIns="36000" anchor="ctr" anchorCtr="1" upright="1">
                          <a:noAutofit/>
                        </wps:bodyPr>
                      </wps:wsp>
                      <wps:wsp>
                        <wps:cNvPr id="14" name="Flussdiagramm: Prozess 18"/>
                        <wps:cNvSpPr>
                          <a:spLocks noChangeArrowheads="1"/>
                        </wps:cNvSpPr>
                        <wps:spPr bwMode="auto">
                          <a:xfrm>
                            <a:off x="741" y="49174"/>
                            <a:ext cx="15420" cy="1825"/>
                          </a:xfrm>
                          <a:prstGeom prst="flowChartProcess">
                            <a:avLst/>
                          </a:prstGeom>
                          <a:noFill/>
                          <a:ln w="9525">
                            <a:solidFill>
                              <a:srgbClr val="33434C"/>
                            </a:solidFill>
                            <a:miter lim="800000"/>
                            <a:headEnd/>
                            <a:tailEnd/>
                          </a:ln>
                          <a:extLst>
                            <a:ext uri="{909E8E84-426E-40DD-AFC4-6F175D3DCCD1}">
                              <a14:hiddenFill xmlns:a14="http://schemas.microsoft.com/office/drawing/2010/main">
                                <a:solidFill>
                                  <a:srgbClr val="FFFFFF"/>
                                </a:solidFill>
                              </a14:hiddenFill>
                            </a:ext>
                          </a:extLst>
                        </wps:spPr>
                        <wps:txbx>
                          <w:txbxContent>
                            <w:p w14:paraId="0E82738B" w14:textId="77777777" w:rsidR="003C73F3" w:rsidRPr="009126FF" w:rsidRDefault="003C73F3" w:rsidP="003C73F3">
                              <w:pPr>
                                <w:pStyle w:val="NormalWeb"/>
                                <w:jc w:val="center"/>
                                <w:rPr>
                                  <w:lang w:val="en-GB"/>
                                </w:rPr>
                              </w:pPr>
                              <w:r w:rsidRPr="003C73F3">
                                <w:rPr>
                                  <w:color w:val="000000"/>
                                  <w:kern w:val="24"/>
                                  <w:sz w:val="16"/>
                                  <w:szCs w:val="16"/>
                                  <w:lang w:val="en-GB"/>
                                </w:rPr>
                                <w:t>6.5.</w:t>
                              </w:r>
                              <w:r w:rsidRPr="003C73F3">
                                <w:rPr>
                                  <w:rFonts w:eastAsia="MS Mincho"/>
                                  <w:color w:val="000000"/>
                                  <w:kern w:val="24"/>
                                  <w:sz w:val="16"/>
                                  <w:szCs w:val="16"/>
                                  <w:lang w:val="en-GB"/>
                                </w:rPr>
                                <w:t>6</w:t>
                              </w:r>
                              <w:r w:rsidRPr="003C73F3">
                                <w:rPr>
                                  <w:color w:val="000000"/>
                                  <w:kern w:val="24"/>
                                  <w:sz w:val="16"/>
                                  <w:szCs w:val="16"/>
                                  <w:lang w:val="en-GB"/>
                                </w:rPr>
                                <w:t>. Dynamometer test</w:t>
                              </w:r>
                            </w:p>
                          </w:txbxContent>
                        </wps:txbx>
                        <wps:bodyPr rot="0" vert="horz" wrap="square" lIns="36000" tIns="36000" rIns="36000" bIns="36000" anchor="ctr" anchorCtr="1" upright="1">
                          <a:noAutofit/>
                        </wps:bodyPr>
                      </wps:wsp>
                      <wps:wsp>
                        <wps:cNvPr id="15" name="Flussdiagramm: Prozess 19"/>
                        <wps:cNvSpPr>
                          <a:spLocks noChangeArrowheads="1"/>
                        </wps:cNvSpPr>
                        <wps:spPr bwMode="auto">
                          <a:xfrm>
                            <a:off x="1167" y="51909"/>
                            <a:ext cx="14547" cy="5241"/>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975976" w14:textId="77777777" w:rsidR="003C73F3" w:rsidRPr="003C73F3" w:rsidRDefault="003C73F3" w:rsidP="003C73F3">
                              <w:pPr>
                                <w:pStyle w:val="NormalWeb"/>
                                <w:jc w:val="center"/>
                                <w:rPr>
                                  <w:rFonts w:eastAsia="SimSun"/>
                                  <w:lang w:val="en-GB"/>
                                </w:rPr>
                              </w:pPr>
                              <w:r w:rsidRPr="00967777">
                                <w:rPr>
                                  <w:kern w:val="24"/>
                                  <w:sz w:val="16"/>
                                  <w:szCs w:val="16"/>
                                  <w:lang w:val="en-GB"/>
                                </w:rPr>
                                <w:t xml:space="preserve">Start hot soak test within 7 minutes </w:t>
                              </w:r>
                              <w:r w:rsidRPr="00967777">
                                <w:rPr>
                                  <w:rFonts w:eastAsia="MS Mincho"/>
                                  <w:kern w:val="24"/>
                                  <w:sz w:val="16"/>
                                  <w:szCs w:val="16"/>
                                  <w:lang w:val="en-GB"/>
                                </w:rPr>
                                <w:t>after</w:t>
                              </w:r>
                              <w:r w:rsidRPr="00967777">
                                <w:rPr>
                                  <w:kern w:val="24"/>
                                  <w:sz w:val="16"/>
                                  <w:szCs w:val="16"/>
                                  <w:lang w:val="en-GB"/>
                                </w:rPr>
                                <w:t xml:space="preserve"> dynamometer test and 2 minutes after engine being switched</w:t>
                              </w:r>
                              <w:r w:rsidRPr="003C73F3">
                                <w:rPr>
                                  <w:rFonts w:eastAsia="SimSun"/>
                                  <w:kern w:val="24"/>
                                  <w:sz w:val="16"/>
                                  <w:szCs w:val="16"/>
                                  <w:lang w:val="en-GB"/>
                                </w:rPr>
                                <w:t xml:space="preserve"> off</w:t>
                              </w:r>
                            </w:p>
                          </w:txbxContent>
                        </wps:txbx>
                        <wps:bodyPr rot="0" vert="horz" wrap="square" lIns="36000" tIns="36000" rIns="36000" bIns="36000" anchor="ctr" anchorCtr="1" upright="1">
                          <a:noAutofit/>
                        </wps:bodyPr>
                      </wps:wsp>
                      <wps:wsp>
                        <wps:cNvPr id="16" name="Flussdiagramm: Prozess 20"/>
                        <wps:cNvSpPr>
                          <a:spLocks noChangeArrowheads="1"/>
                        </wps:cNvSpPr>
                        <wps:spPr bwMode="auto">
                          <a:xfrm>
                            <a:off x="741" y="57991"/>
                            <a:ext cx="15420" cy="2442"/>
                          </a:xfrm>
                          <a:prstGeom prst="flowChartProcess">
                            <a:avLst/>
                          </a:prstGeom>
                          <a:noFill/>
                          <a:ln w="9525">
                            <a:solidFill>
                              <a:srgbClr val="33434C"/>
                            </a:solidFill>
                            <a:miter lim="800000"/>
                            <a:headEnd/>
                            <a:tailEnd/>
                          </a:ln>
                          <a:extLst>
                            <a:ext uri="{909E8E84-426E-40DD-AFC4-6F175D3DCCD1}">
                              <a14:hiddenFill xmlns:a14="http://schemas.microsoft.com/office/drawing/2010/main">
                                <a:solidFill>
                                  <a:srgbClr val="FFFFFF"/>
                                </a:solidFill>
                              </a14:hiddenFill>
                            </a:ext>
                          </a:extLst>
                        </wps:spPr>
                        <wps:txbx>
                          <w:txbxContent>
                            <w:p w14:paraId="724FE605" w14:textId="77777777" w:rsidR="003C73F3" w:rsidRPr="009126FF" w:rsidRDefault="003C73F3" w:rsidP="003C73F3">
                              <w:pPr>
                                <w:pStyle w:val="NormalWeb"/>
                                <w:jc w:val="center"/>
                                <w:rPr>
                                  <w:lang w:val="en-GB"/>
                                </w:rPr>
                              </w:pPr>
                              <w:r w:rsidRPr="003C73F3">
                                <w:rPr>
                                  <w:color w:val="000000"/>
                                  <w:kern w:val="24"/>
                                  <w:sz w:val="16"/>
                                  <w:szCs w:val="16"/>
                                  <w:lang w:val="en-GB"/>
                                </w:rPr>
                                <w:t>6.5.</w:t>
                              </w:r>
                              <w:r w:rsidRPr="003C73F3">
                                <w:rPr>
                                  <w:rFonts w:eastAsia="MS Mincho"/>
                                  <w:color w:val="000000"/>
                                  <w:kern w:val="24"/>
                                  <w:sz w:val="16"/>
                                  <w:szCs w:val="16"/>
                                  <w:lang w:val="en-GB"/>
                                </w:rPr>
                                <w:t>7</w:t>
                              </w:r>
                              <w:r w:rsidRPr="003C73F3">
                                <w:rPr>
                                  <w:color w:val="000000"/>
                                  <w:kern w:val="24"/>
                                  <w:sz w:val="16"/>
                                  <w:szCs w:val="16"/>
                                  <w:lang w:val="en-GB"/>
                                </w:rPr>
                                <w:t>. Hot soak test: M</w:t>
                              </w:r>
                              <w:r w:rsidRPr="003C73F3">
                                <w:rPr>
                                  <w:color w:val="000000"/>
                                  <w:kern w:val="24"/>
                                  <w:position w:val="-4"/>
                                  <w:sz w:val="16"/>
                                  <w:szCs w:val="16"/>
                                  <w:vertAlign w:val="subscript"/>
                                  <w:lang w:val="en-GB"/>
                                </w:rPr>
                                <w:t>HS</w:t>
                              </w:r>
                            </w:p>
                          </w:txbxContent>
                        </wps:txbx>
                        <wps:bodyPr rot="0" vert="horz" wrap="square" lIns="36000" tIns="36000" rIns="36000" bIns="36000" anchor="ctr" anchorCtr="1" upright="1">
                          <a:noAutofit/>
                        </wps:bodyPr>
                      </wps:wsp>
                      <wps:wsp>
                        <wps:cNvPr id="17" name="Flussdiagramm: Prozess 21"/>
                        <wps:cNvSpPr>
                          <a:spLocks noChangeArrowheads="1"/>
                        </wps:cNvSpPr>
                        <wps:spPr bwMode="auto">
                          <a:xfrm>
                            <a:off x="170" y="61303"/>
                            <a:ext cx="16562" cy="1811"/>
                          </a:xfrm>
                          <a:prstGeom prst="flowChartProcess">
                            <a:avLst/>
                          </a:prstGeom>
                          <a:noFill/>
                          <a:ln w="9525">
                            <a:solidFill>
                              <a:srgbClr val="33434C"/>
                            </a:solidFill>
                            <a:miter lim="800000"/>
                            <a:headEnd/>
                            <a:tailEnd/>
                          </a:ln>
                          <a:extLst>
                            <a:ext uri="{909E8E84-426E-40DD-AFC4-6F175D3DCCD1}">
                              <a14:hiddenFill xmlns:a14="http://schemas.microsoft.com/office/drawing/2010/main">
                                <a:solidFill>
                                  <a:srgbClr val="FFFFFF"/>
                                </a:solidFill>
                              </a14:hiddenFill>
                            </a:ext>
                          </a:extLst>
                        </wps:spPr>
                        <wps:txbx>
                          <w:txbxContent>
                            <w:p w14:paraId="50CB2AED" w14:textId="77777777" w:rsidR="003C73F3" w:rsidRPr="009126FF" w:rsidRDefault="003C73F3" w:rsidP="003C73F3">
                              <w:pPr>
                                <w:pStyle w:val="NormalWeb"/>
                                <w:jc w:val="center"/>
                                <w:rPr>
                                  <w:lang w:val="en-GB"/>
                                </w:rPr>
                              </w:pPr>
                              <w:r w:rsidRPr="003C73F3">
                                <w:rPr>
                                  <w:color w:val="000000"/>
                                  <w:kern w:val="24"/>
                                  <w:sz w:val="16"/>
                                  <w:szCs w:val="16"/>
                                  <w:lang w:val="en-GB"/>
                                </w:rPr>
                                <w:t>6.5.</w:t>
                              </w:r>
                              <w:r w:rsidRPr="003C73F3">
                                <w:rPr>
                                  <w:rFonts w:eastAsia="MS Mincho"/>
                                  <w:color w:val="000000"/>
                                  <w:kern w:val="24"/>
                                  <w:sz w:val="16"/>
                                  <w:szCs w:val="16"/>
                                  <w:lang w:val="en-GB"/>
                                </w:rPr>
                                <w:t>8</w:t>
                              </w:r>
                              <w:r w:rsidRPr="003C73F3">
                                <w:rPr>
                                  <w:color w:val="000000"/>
                                  <w:kern w:val="24"/>
                                  <w:sz w:val="16"/>
                                  <w:szCs w:val="16"/>
                                  <w:lang w:val="en-GB"/>
                                </w:rPr>
                                <w:t xml:space="preserve">. Soak for </w:t>
                              </w:r>
                              <w:r w:rsidRPr="003C73F3">
                                <w:rPr>
                                  <w:rFonts w:eastAsia="MS Mincho"/>
                                  <w:color w:val="000000"/>
                                  <w:kern w:val="24"/>
                                  <w:sz w:val="16"/>
                                  <w:szCs w:val="16"/>
                                  <w:lang w:val="en-GB"/>
                                </w:rPr>
                                <w:t>6</w:t>
                              </w:r>
                              <w:r w:rsidRPr="003C73F3">
                                <w:rPr>
                                  <w:color w:val="000000"/>
                                  <w:kern w:val="24"/>
                                  <w:sz w:val="16"/>
                                  <w:szCs w:val="16"/>
                                  <w:lang w:val="en-GB"/>
                                </w:rPr>
                                <w:t xml:space="preserve"> to 36 hours @ 20 °C</w:t>
                              </w:r>
                            </w:p>
                          </w:txbxContent>
                        </wps:txbx>
                        <wps:bodyPr rot="0" vert="horz" wrap="square" lIns="0" tIns="36000" rIns="0" bIns="36000" anchor="ctr" anchorCtr="1" upright="1">
                          <a:noAutofit/>
                        </wps:bodyPr>
                      </wps:wsp>
                      <wps:wsp>
                        <wps:cNvPr id="18" name="Flussdiagramm: Prozess 22"/>
                        <wps:cNvSpPr>
                          <a:spLocks noChangeArrowheads="1"/>
                        </wps:cNvSpPr>
                        <wps:spPr bwMode="auto">
                          <a:xfrm>
                            <a:off x="741" y="64036"/>
                            <a:ext cx="15420" cy="2442"/>
                          </a:xfrm>
                          <a:prstGeom prst="flowChartProcess">
                            <a:avLst/>
                          </a:prstGeom>
                          <a:noFill/>
                          <a:ln w="9525">
                            <a:solidFill>
                              <a:srgbClr val="33434C"/>
                            </a:solidFill>
                            <a:miter lim="800000"/>
                            <a:headEnd/>
                            <a:tailEnd/>
                          </a:ln>
                          <a:extLst>
                            <a:ext uri="{909E8E84-426E-40DD-AFC4-6F175D3DCCD1}">
                              <a14:hiddenFill xmlns:a14="http://schemas.microsoft.com/office/drawing/2010/main">
                                <a:solidFill>
                                  <a:srgbClr val="FFFFFF"/>
                                </a:solidFill>
                              </a14:hiddenFill>
                            </a:ext>
                          </a:extLst>
                        </wps:spPr>
                        <wps:txbx>
                          <w:txbxContent>
                            <w:p w14:paraId="6CE2CE2F" w14:textId="77777777" w:rsidR="003C73F3" w:rsidRPr="009126FF" w:rsidRDefault="003C73F3" w:rsidP="003C73F3">
                              <w:pPr>
                                <w:pStyle w:val="NormalWeb"/>
                                <w:jc w:val="center"/>
                                <w:rPr>
                                  <w:lang w:val="en-GB"/>
                                </w:rPr>
                              </w:pPr>
                              <w:r w:rsidRPr="003C73F3">
                                <w:rPr>
                                  <w:color w:val="000000"/>
                                  <w:kern w:val="24"/>
                                  <w:sz w:val="16"/>
                                  <w:szCs w:val="16"/>
                                  <w:lang w:val="en-GB"/>
                                </w:rPr>
                                <w:t>6.5.</w:t>
                              </w:r>
                              <w:r w:rsidRPr="003C73F3">
                                <w:rPr>
                                  <w:rFonts w:eastAsia="MS Mincho"/>
                                  <w:color w:val="000000"/>
                                  <w:kern w:val="24"/>
                                  <w:sz w:val="16"/>
                                  <w:szCs w:val="16"/>
                                  <w:lang w:val="en-GB"/>
                                </w:rPr>
                                <w:t>9</w:t>
                              </w:r>
                              <w:r w:rsidRPr="003C73F3">
                                <w:rPr>
                                  <w:color w:val="000000"/>
                                  <w:kern w:val="24"/>
                                  <w:sz w:val="16"/>
                                  <w:szCs w:val="16"/>
                                  <w:lang w:val="en-GB"/>
                                </w:rPr>
                                <w:t>. 1</w:t>
                              </w:r>
                              <w:r w:rsidRPr="003C73F3">
                                <w:rPr>
                                  <w:color w:val="000000"/>
                                  <w:kern w:val="24"/>
                                  <w:position w:val="5"/>
                                  <w:sz w:val="16"/>
                                  <w:szCs w:val="16"/>
                                  <w:vertAlign w:val="superscript"/>
                                  <w:lang w:val="en-GB"/>
                                </w:rPr>
                                <w:t>st</w:t>
                              </w:r>
                              <w:r w:rsidRPr="003C73F3">
                                <w:rPr>
                                  <w:color w:val="000000"/>
                                  <w:kern w:val="24"/>
                                  <w:sz w:val="16"/>
                                  <w:szCs w:val="16"/>
                                  <w:lang w:val="en-GB"/>
                                </w:rPr>
                                <w:t xml:space="preserve"> day diurnal: M</w:t>
                              </w:r>
                              <w:r w:rsidRPr="003C73F3">
                                <w:rPr>
                                  <w:color w:val="000000"/>
                                  <w:kern w:val="24"/>
                                  <w:position w:val="-4"/>
                                  <w:sz w:val="16"/>
                                  <w:szCs w:val="16"/>
                                  <w:vertAlign w:val="subscript"/>
                                  <w:lang w:val="en-GB"/>
                                </w:rPr>
                                <w:t>D1</w:t>
                              </w:r>
                            </w:p>
                          </w:txbxContent>
                        </wps:txbx>
                        <wps:bodyPr rot="0" vert="horz" wrap="square" lIns="36000" tIns="36000" rIns="36000" bIns="36000" anchor="ctr" anchorCtr="1" upright="1">
                          <a:noAutofit/>
                        </wps:bodyPr>
                      </wps:wsp>
                      <wps:wsp>
                        <wps:cNvPr id="19" name="Flussdiagramm: Prozess 23"/>
                        <wps:cNvSpPr>
                          <a:spLocks noChangeArrowheads="1"/>
                        </wps:cNvSpPr>
                        <wps:spPr bwMode="auto">
                          <a:xfrm>
                            <a:off x="741" y="67348"/>
                            <a:ext cx="15420" cy="2441"/>
                          </a:xfrm>
                          <a:prstGeom prst="flowChartProcess">
                            <a:avLst/>
                          </a:prstGeom>
                          <a:noFill/>
                          <a:ln w="9525">
                            <a:solidFill>
                              <a:srgbClr val="33434C"/>
                            </a:solidFill>
                            <a:miter lim="800000"/>
                            <a:headEnd/>
                            <a:tailEnd/>
                          </a:ln>
                          <a:extLst>
                            <a:ext uri="{909E8E84-426E-40DD-AFC4-6F175D3DCCD1}">
                              <a14:hiddenFill xmlns:a14="http://schemas.microsoft.com/office/drawing/2010/main">
                                <a:solidFill>
                                  <a:srgbClr val="FFFFFF"/>
                                </a:solidFill>
                              </a14:hiddenFill>
                            </a:ext>
                          </a:extLst>
                        </wps:spPr>
                        <wps:txbx>
                          <w:txbxContent>
                            <w:p w14:paraId="0CB837B7" w14:textId="77777777" w:rsidR="003C73F3" w:rsidRPr="009126FF" w:rsidRDefault="003C73F3" w:rsidP="003C73F3">
                              <w:pPr>
                                <w:pStyle w:val="NormalWeb"/>
                                <w:jc w:val="center"/>
                                <w:rPr>
                                  <w:lang w:val="en-GB"/>
                                </w:rPr>
                              </w:pPr>
                              <w:r w:rsidRPr="003C73F3">
                                <w:rPr>
                                  <w:color w:val="000000"/>
                                  <w:kern w:val="24"/>
                                  <w:sz w:val="16"/>
                                  <w:szCs w:val="16"/>
                                  <w:lang w:val="en-GB"/>
                                </w:rPr>
                                <w:t>6.5.</w:t>
                              </w:r>
                              <w:r w:rsidRPr="003C73F3">
                                <w:rPr>
                                  <w:rFonts w:eastAsia="MS Mincho"/>
                                  <w:color w:val="000000"/>
                                  <w:kern w:val="24"/>
                                  <w:sz w:val="16"/>
                                  <w:szCs w:val="16"/>
                                  <w:lang w:val="en-GB"/>
                                </w:rPr>
                                <w:t>9</w:t>
                              </w:r>
                              <w:r w:rsidRPr="003C73F3">
                                <w:rPr>
                                  <w:color w:val="000000"/>
                                  <w:kern w:val="24"/>
                                  <w:sz w:val="16"/>
                                  <w:szCs w:val="16"/>
                                  <w:lang w:val="en-GB"/>
                                </w:rPr>
                                <w:t>. 2</w:t>
                              </w:r>
                              <w:r w:rsidRPr="003C73F3">
                                <w:rPr>
                                  <w:color w:val="000000"/>
                                  <w:kern w:val="24"/>
                                  <w:position w:val="5"/>
                                  <w:sz w:val="16"/>
                                  <w:szCs w:val="16"/>
                                  <w:vertAlign w:val="superscript"/>
                                  <w:lang w:val="en-GB"/>
                                </w:rPr>
                                <w:t>nd</w:t>
                              </w:r>
                              <w:r w:rsidRPr="003C73F3">
                                <w:rPr>
                                  <w:color w:val="000000"/>
                                  <w:kern w:val="24"/>
                                  <w:sz w:val="16"/>
                                  <w:szCs w:val="16"/>
                                  <w:lang w:val="en-GB"/>
                                </w:rPr>
                                <w:t xml:space="preserve"> day diurnal: M</w:t>
                              </w:r>
                              <w:r w:rsidRPr="003C73F3">
                                <w:rPr>
                                  <w:color w:val="000000"/>
                                  <w:kern w:val="24"/>
                                  <w:position w:val="-4"/>
                                  <w:sz w:val="16"/>
                                  <w:szCs w:val="16"/>
                                  <w:vertAlign w:val="subscript"/>
                                  <w:lang w:val="en-GB"/>
                                </w:rPr>
                                <w:t>D2</w:t>
                              </w:r>
                            </w:p>
                          </w:txbxContent>
                        </wps:txbx>
                        <wps:bodyPr rot="0" vert="horz" wrap="square" lIns="36000" tIns="36000" rIns="36000" bIns="36000" anchor="ctr" anchorCtr="1" upright="1">
                          <a:noAutofit/>
                        </wps:bodyPr>
                      </wps:wsp>
                      <wps:wsp>
                        <wps:cNvPr id="20" name="Flussdiagramm: Prozess 24"/>
                        <wps:cNvSpPr>
                          <a:spLocks noChangeArrowheads="1"/>
                        </wps:cNvSpPr>
                        <wps:spPr bwMode="auto">
                          <a:xfrm>
                            <a:off x="741" y="70659"/>
                            <a:ext cx="15420" cy="1826"/>
                          </a:xfrm>
                          <a:prstGeom prst="flowChartProcess">
                            <a:avLst/>
                          </a:prstGeom>
                          <a:noFill/>
                          <a:ln w="9525">
                            <a:solidFill>
                              <a:srgbClr val="33434C"/>
                            </a:solidFill>
                            <a:miter lim="800000"/>
                            <a:headEnd/>
                            <a:tailEnd/>
                          </a:ln>
                          <a:extLst>
                            <a:ext uri="{909E8E84-426E-40DD-AFC4-6F175D3DCCD1}">
                              <a14:hiddenFill xmlns:a14="http://schemas.microsoft.com/office/drawing/2010/main">
                                <a:solidFill>
                                  <a:srgbClr val="FFFFFF"/>
                                </a:solidFill>
                              </a14:hiddenFill>
                            </a:ext>
                          </a:extLst>
                        </wps:spPr>
                        <wps:txbx>
                          <w:txbxContent>
                            <w:p w14:paraId="764BFBC4" w14:textId="77777777" w:rsidR="003C73F3" w:rsidRPr="009126FF" w:rsidRDefault="003C73F3" w:rsidP="003C73F3">
                              <w:pPr>
                                <w:pStyle w:val="NormalWeb"/>
                                <w:jc w:val="center"/>
                                <w:rPr>
                                  <w:lang w:val="en-GB"/>
                                </w:rPr>
                              </w:pPr>
                              <w:r w:rsidRPr="003C73F3">
                                <w:rPr>
                                  <w:color w:val="000000"/>
                                  <w:kern w:val="24"/>
                                  <w:sz w:val="16"/>
                                  <w:szCs w:val="16"/>
                                  <w:lang w:val="en-GB"/>
                                </w:rPr>
                                <w:t>7. Calculations</w:t>
                              </w:r>
                            </w:p>
                          </w:txbxContent>
                        </wps:txbx>
                        <wps:bodyPr rot="0" vert="horz" wrap="square" lIns="36000" tIns="36000" rIns="36000" bIns="36000" anchor="ctr" anchorCtr="1" upright="1">
                          <a:noAutofit/>
                        </wps:bodyPr>
                      </wps:wsp>
                      <wps:wsp>
                        <wps:cNvPr id="21" name="Flussdiagramm: Prozess 25"/>
                        <wps:cNvSpPr>
                          <a:spLocks noChangeArrowheads="1"/>
                        </wps:cNvSpPr>
                        <wps:spPr bwMode="auto">
                          <a:xfrm>
                            <a:off x="5" y="73355"/>
                            <a:ext cx="16875" cy="2096"/>
                          </a:xfrm>
                          <a:prstGeom prst="flowChartProcess">
                            <a:avLst/>
                          </a:prstGeom>
                          <a:noFill/>
                          <a:ln w="12700">
                            <a:solidFill>
                              <a:srgbClr val="33434C"/>
                            </a:solidFill>
                            <a:miter lim="800000"/>
                            <a:headEnd/>
                            <a:tailEnd/>
                          </a:ln>
                          <a:extLst>
                            <a:ext uri="{909E8E84-426E-40DD-AFC4-6F175D3DCCD1}">
                              <a14:hiddenFill xmlns:a14="http://schemas.microsoft.com/office/drawing/2010/main">
                                <a:solidFill>
                                  <a:srgbClr val="FFFFFF"/>
                                </a:solidFill>
                              </a14:hiddenFill>
                            </a:ext>
                          </a:extLst>
                        </wps:spPr>
                        <wps:txbx>
                          <w:txbxContent>
                            <w:p w14:paraId="7EA10AD8" w14:textId="77777777" w:rsidR="003C73F3" w:rsidRPr="009126FF" w:rsidRDefault="003C73F3" w:rsidP="003C73F3">
                              <w:pPr>
                                <w:pStyle w:val="NormalWeb"/>
                                <w:jc w:val="center"/>
                                <w:rPr>
                                  <w:lang w:val="en-GB"/>
                                </w:rPr>
                              </w:pPr>
                              <w:r w:rsidRPr="003C73F3">
                                <w:rPr>
                                  <w:b/>
                                  <w:bCs/>
                                  <w:color w:val="000000"/>
                                  <w:kern w:val="24"/>
                                  <w:sz w:val="16"/>
                                  <w:szCs w:val="16"/>
                                  <w:lang w:val="en-GB"/>
                                </w:rPr>
                                <w:t>End</w:t>
                              </w:r>
                            </w:p>
                          </w:txbxContent>
                        </wps:txbx>
                        <wps:bodyPr rot="0" vert="horz" wrap="square" lIns="36000" tIns="36000" rIns="36000" bIns="36000" anchor="ctr" anchorCtr="1" upright="1">
                          <a:noAutofit/>
                        </wps:bodyPr>
                      </wps:wsp>
                      <wps:wsp>
                        <wps:cNvPr id="22" name="Flussdiagramm: Prozess 26"/>
                        <wps:cNvSpPr>
                          <a:spLocks noChangeArrowheads="1"/>
                        </wps:cNvSpPr>
                        <wps:spPr bwMode="auto">
                          <a:xfrm>
                            <a:off x="18338" y="23511"/>
                            <a:ext cx="15420" cy="1826"/>
                          </a:xfrm>
                          <a:prstGeom prst="flowChartProcess">
                            <a:avLst/>
                          </a:prstGeom>
                          <a:noFill/>
                          <a:ln w="9525">
                            <a:solidFill>
                              <a:srgbClr val="33434C"/>
                            </a:solidFill>
                            <a:miter lim="800000"/>
                            <a:headEnd/>
                            <a:tailEnd/>
                          </a:ln>
                          <a:extLst>
                            <a:ext uri="{909E8E84-426E-40DD-AFC4-6F175D3DCCD1}">
                              <a14:hiddenFill xmlns:a14="http://schemas.microsoft.com/office/drawing/2010/main">
                                <a:solidFill>
                                  <a:srgbClr val="FFFFFF"/>
                                </a:solidFill>
                              </a14:hiddenFill>
                            </a:ext>
                          </a:extLst>
                        </wps:spPr>
                        <wps:txbx>
                          <w:txbxContent>
                            <w:p w14:paraId="7BA54C9B" w14:textId="77777777" w:rsidR="003C73F3" w:rsidRPr="009126FF" w:rsidRDefault="003C73F3" w:rsidP="003C73F3">
                              <w:pPr>
                                <w:pStyle w:val="NormalWeb"/>
                                <w:jc w:val="center"/>
                                <w:rPr>
                                  <w:lang w:val="en-GB"/>
                                </w:rPr>
                              </w:pPr>
                              <w:r w:rsidRPr="003C73F3">
                                <w:rPr>
                                  <w:rFonts w:eastAsia="MS Mincho"/>
                                  <w:color w:val="000000"/>
                                  <w:kern w:val="24"/>
                                  <w:sz w:val="16"/>
                                  <w:szCs w:val="16"/>
                                  <w:lang w:val="en-GB"/>
                                </w:rPr>
                                <w:t>6.6.1.2</w:t>
                              </w:r>
                              <w:r w:rsidRPr="003C73F3">
                                <w:rPr>
                                  <w:color w:val="000000"/>
                                  <w:kern w:val="24"/>
                                  <w:sz w:val="16"/>
                                  <w:szCs w:val="16"/>
                                  <w:lang w:val="en-GB"/>
                                </w:rPr>
                                <w:t>. Fuel drain and refill to 15 %</w:t>
                              </w:r>
                            </w:p>
                          </w:txbxContent>
                        </wps:txbx>
                        <wps:bodyPr rot="0" vert="horz" wrap="square" lIns="0" tIns="36000" rIns="0" bIns="36000" anchor="ctr" anchorCtr="1" upright="1">
                          <a:noAutofit/>
                        </wps:bodyPr>
                      </wps:wsp>
                      <wps:wsp>
                        <wps:cNvPr id="23" name="Flussdiagramm: Prozess 28"/>
                        <wps:cNvSpPr>
                          <a:spLocks noChangeArrowheads="1"/>
                        </wps:cNvSpPr>
                        <wps:spPr bwMode="auto">
                          <a:xfrm>
                            <a:off x="149" y="29481"/>
                            <a:ext cx="16583" cy="10630"/>
                          </a:xfrm>
                          <a:prstGeom prst="flowChartProcess">
                            <a:avLst/>
                          </a:prstGeom>
                          <a:noFill/>
                          <a:ln w="9525">
                            <a:solidFill>
                              <a:srgbClr val="33434C"/>
                            </a:solidFill>
                            <a:miter lim="800000"/>
                            <a:headEnd/>
                            <a:tailEnd/>
                          </a:ln>
                          <a:extLst>
                            <a:ext uri="{909E8E84-426E-40DD-AFC4-6F175D3DCCD1}">
                              <a14:hiddenFill xmlns:a14="http://schemas.microsoft.com/office/drawing/2010/main">
                                <a:solidFill>
                                  <a:srgbClr val="FFFFFF"/>
                                </a:solidFill>
                              </a14:hiddenFill>
                            </a:ext>
                          </a:extLst>
                        </wps:spPr>
                        <wps:txbx>
                          <w:txbxContent>
                            <w:p w14:paraId="2B0959FC" w14:textId="77777777" w:rsidR="003C73F3" w:rsidRPr="009126FF" w:rsidRDefault="003C73F3" w:rsidP="003C73F3">
                              <w:pPr>
                                <w:pStyle w:val="NormalWeb"/>
                                <w:jc w:val="center"/>
                                <w:rPr>
                                  <w:lang w:val="en-GB"/>
                                </w:rPr>
                              </w:pPr>
                              <w:r w:rsidRPr="003C73F3">
                                <w:rPr>
                                  <w:color w:val="000000"/>
                                  <w:kern w:val="24"/>
                                  <w:sz w:val="16"/>
                                  <w:szCs w:val="16"/>
                                  <w:lang w:val="en-GB"/>
                                </w:rPr>
                                <w:t>6.5.</w:t>
                              </w:r>
                              <w:r w:rsidRPr="003C73F3">
                                <w:rPr>
                                  <w:rFonts w:eastAsia="MS Mincho"/>
                                  <w:color w:val="000000"/>
                                  <w:kern w:val="24"/>
                                  <w:sz w:val="16"/>
                                  <w:szCs w:val="16"/>
                                  <w:lang w:val="en-GB"/>
                                </w:rPr>
                                <w:t>5</w:t>
                              </w:r>
                              <w:r w:rsidRPr="003C73F3">
                                <w:rPr>
                                  <w:color w:val="000000"/>
                                  <w:kern w:val="24"/>
                                  <w:sz w:val="16"/>
                                  <w:szCs w:val="16"/>
                                  <w:lang w:val="en-GB"/>
                                </w:rPr>
                                <w:t>. Soak for 12 to 36 hours @ 23 °C</w:t>
                              </w:r>
                            </w:p>
                          </w:txbxContent>
                        </wps:txbx>
                        <wps:bodyPr rot="0" vert="horz" wrap="square" lIns="0" tIns="36000" rIns="0" bIns="0" anchor="t" anchorCtr="0" upright="1">
                          <a:noAutofit/>
                        </wps:bodyPr>
                      </wps:wsp>
                      <wps:wsp>
                        <wps:cNvPr id="24" name="Flussdiagramm: Prozess 32"/>
                        <wps:cNvSpPr>
                          <a:spLocks noChangeArrowheads="1"/>
                        </wps:cNvSpPr>
                        <wps:spPr bwMode="auto">
                          <a:xfrm>
                            <a:off x="18309" y="32656"/>
                            <a:ext cx="15420" cy="2973"/>
                          </a:xfrm>
                          <a:prstGeom prst="flowChartProcess">
                            <a:avLst/>
                          </a:prstGeom>
                          <a:noFill/>
                          <a:ln w="9525">
                            <a:solidFill>
                              <a:srgbClr val="33434C"/>
                            </a:solidFill>
                            <a:miter lim="800000"/>
                            <a:headEnd/>
                            <a:tailEnd/>
                          </a:ln>
                          <a:extLst>
                            <a:ext uri="{909E8E84-426E-40DD-AFC4-6F175D3DCCD1}">
                              <a14:hiddenFill xmlns:a14="http://schemas.microsoft.com/office/drawing/2010/main">
                                <a:solidFill>
                                  <a:srgbClr val="FFFFFF"/>
                                </a:solidFill>
                              </a14:hiddenFill>
                            </a:ext>
                          </a:extLst>
                        </wps:spPr>
                        <wps:txbx>
                          <w:txbxContent>
                            <w:p w14:paraId="17E6F0FE" w14:textId="77777777" w:rsidR="003C73F3" w:rsidRPr="009126FF" w:rsidRDefault="003C73F3" w:rsidP="003C73F3">
                              <w:pPr>
                                <w:pStyle w:val="NormalWeb"/>
                                <w:jc w:val="center"/>
                                <w:rPr>
                                  <w:lang w:val="en-GB"/>
                                </w:rPr>
                              </w:pPr>
                              <w:r w:rsidRPr="003C73F3">
                                <w:rPr>
                                  <w:color w:val="000000"/>
                                  <w:kern w:val="24"/>
                                  <w:sz w:val="16"/>
                                  <w:szCs w:val="16"/>
                                  <w:lang w:val="en-GB"/>
                                </w:rPr>
                                <w:t>6.</w:t>
                              </w:r>
                              <w:r w:rsidRPr="003C73F3">
                                <w:rPr>
                                  <w:rFonts w:eastAsia="MS Mincho"/>
                                  <w:color w:val="000000"/>
                                  <w:kern w:val="24"/>
                                  <w:sz w:val="16"/>
                                  <w:szCs w:val="16"/>
                                  <w:lang w:val="en-GB"/>
                                </w:rPr>
                                <w:t>6</w:t>
                              </w:r>
                              <w:r w:rsidRPr="003C73F3">
                                <w:rPr>
                                  <w:color w:val="000000"/>
                                  <w:kern w:val="24"/>
                                  <w:sz w:val="16"/>
                                  <w:szCs w:val="16"/>
                                  <w:lang w:val="en-GB"/>
                                </w:rPr>
                                <w:t>.</w:t>
                              </w:r>
                              <w:r w:rsidRPr="003C73F3">
                                <w:rPr>
                                  <w:rFonts w:eastAsia="MS Mincho"/>
                                  <w:color w:val="000000"/>
                                  <w:kern w:val="24"/>
                                  <w:sz w:val="16"/>
                                  <w:szCs w:val="16"/>
                                  <w:lang w:val="en-GB"/>
                                </w:rPr>
                                <w:t>1.5</w:t>
                              </w:r>
                              <w:r w:rsidRPr="003C73F3">
                                <w:rPr>
                                  <w:color w:val="000000"/>
                                  <w:kern w:val="24"/>
                                  <w:sz w:val="16"/>
                                  <w:szCs w:val="16"/>
                                  <w:lang w:val="en-GB"/>
                                </w:rPr>
                                <w:t xml:space="preserve">. Load aged </w:t>
                              </w:r>
                              <w:r w:rsidRPr="003C73F3">
                                <w:rPr>
                                  <w:rFonts w:eastAsia="MS Mincho" w:hint="eastAsia"/>
                                  <w:color w:val="000000"/>
                                  <w:kern w:val="24"/>
                                  <w:sz w:val="16"/>
                                  <w:szCs w:val="16"/>
                                  <w:lang w:val="en-GB"/>
                                </w:rPr>
                                <w:t xml:space="preserve">carbon </w:t>
                              </w:r>
                              <w:r w:rsidRPr="003C73F3">
                                <w:rPr>
                                  <w:color w:val="000000"/>
                                  <w:kern w:val="24"/>
                                  <w:sz w:val="16"/>
                                  <w:szCs w:val="16"/>
                                  <w:lang w:val="en-GB"/>
                                </w:rPr>
                                <w:t>canister to 2 g breakthrough</w:t>
                              </w:r>
                            </w:p>
                          </w:txbxContent>
                        </wps:txbx>
                        <wps:bodyPr rot="0" vert="horz" wrap="square" lIns="36000" tIns="0" rIns="36000" bIns="0" anchor="ctr" anchorCtr="1" upright="1">
                          <a:noAutofit/>
                        </wps:bodyPr>
                      </wps:wsp>
                      <wps:wsp>
                        <wps:cNvPr id="25" name="Flussdiagramm: Prozess 33"/>
                        <wps:cNvSpPr>
                          <a:spLocks noChangeArrowheads="1"/>
                        </wps:cNvSpPr>
                        <wps:spPr bwMode="auto">
                          <a:xfrm>
                            <a:off x="18309" y="36304"/>
                            <a:ext cx="15420" cy="2973"/>
                          </a:xfrm>
                          <a:prstGeom prst="flowChartProcess">
                            <a:avLst/>
                          </a:prstGeom>
                          <a:noFill/>
                          <a:ln w="9525">
                            <a:solidFill>
                              <a:srgbClr val="33434C"/>
                            </a:solidFill>
                            <a:miter lim="800000"/>
                            <a:headEnd/>
                            <a:tailEnd/>
                          </a:ln>
                          <a:extLst>
                            <a:ext uri="{909E8E84-426E-40DD-AFC4-6F175D3DCCD1}">
                              <a14:hiddenFill xmlns:a14="http://schemas.microsoft.com/office/drawing/2010/main">
                                <a:solidFill>
                                  <a:srgbClr val="FFFFFF"/>
                                </a:solidFill>
                              </a14:hiddenFill>
                            </a:ext>
                          </a:extLst>
                        </wps:spPr>
                        <wps:txbx>
                          <w:txbxContent>
                            <w:p w14:paraId="5BA6E08C" w14:textId="77777777" w:rsidR="003C73F3" w:rsidRPr="009126FF" w:rsidRDefault="003C73F3" w:rsidP="003C73F3">
                              <w:pPr>
                                <w:pStyle w:val="NormalWeb"/>
                                <w:jc w:val="center"/>
                                <w:rPr>
                                  <w:lang w:val="en-GB"/>
                                </w:rPr>
                              </w:pPr>
                              <w:r w:rsidRPr="003C73F3">
                                <w:rPr>
                                  <w:color w:val="000000"/>
                                  <w:kern w:val="24"/>
                                  <w:sz w:val="16"/>
                                  <w:szCs w:val="16"/>
                                  <w:lang w:val="en-GB"/>
                                </w:rPr>
                                <w:t>6.6.1.</w:t>
                              </w:r>
                              <w:r w:rsidRPr="003C73F3">
                                <w:rPr>
                                  <w:rFonts w:eastAsia="MS Mincho"/>
                                  <w:color w:val="000000"/>
                                  <w:kern w:val="24"/>
                                  <w:sz w:val="16"/>
                                  <w:szCs w:val="16"/>
                                  <w:lang w:val="en-GB"/>
                                </w:rPr>
                                <w:t>5</w:t>
                              </w:r>
                              <w:r w:rsidRPr="003C73F3">
                                <w:rPr>
                                  <w:color w:val="000000"/>
                                  <w:kern w:val="24"/>
                                  <w:sz w:val="16"/>
                                  <w:szCs w:val="16"/>
                                  <w:lang w:val="en-GB"/>
                                </w:rPr>
                                <w:t>. C</w:t>
                              </w:r>
                              <w:r w:rsidRPr="003C73F3">
                                <w:rPr>
                                  <w:rFonts w:eastAsia="MS Mincho" w:hint="eastAsia"/>
                                  <w:color w:val="000000"/>
                                  <w:kern w:val="24"/>
                                  <w:sz w:val="16"/>
                                  <w:szCs w:val="16"/>
                                  <w:lang w:val="en-GB"/>
                                </w:rPr>
                                <w:t>arbon c</w:t>
                              </w:r>
                              <w:r w:rsidRPr="003C73F3">
                                <w:rPr>
                                  <w:color w:val="000000"/>
                                  <w:kern w:val="24"/>
                                  <w:sz w:val="16"/>
                                  <w:szCs w:val="16"/>
                                  <w:lang w:val="en-GB"/>
                                </w:rPr>
                                <w:t>anister purge 85 % fuel consumption equivalent</w:t>
                              </w:r>
                            </w:p>
                          </w:txbxContent>
                        </wps:txbx>
                        <wps:bodyPr rot="0" vert="horz" wrap="square" lIns="36000" tIns="0" rIns="36000" bIns="0" anchor="ctr" anchorCtr="1" upright="1">
                          <a:noAutofit/>
                        </wps:bodyPr>
                      </wps:wsp>
                      <wps:wsp>
                        <wps:cNvPr id="26" name="Flussdiagramm: Prozess 34"/>
                        <wps:cNvSpPr>
                          <a:spLocks noChangeArrowheads="1"/>
                        </wps:cNvSpPr>
                        <wps:spPr bwMode="auto">
                          <a:xfrm>
                            <a:off x="18324" y="40335"/>
                            <a:ext cx="15420" cy="5657"/>
                          </a:xfrm>
                          <a:prstGeom prst="flowChartProcess">
                            <a:avLst/>
                          </a:prstGeom>
                          <a:noFill/>
                          <a:ln w="9525">
                            <a:solidFill>
                              <a:srgbClr val="33434C"/>
                            </a:solidFill>
                            <a:miter lim="800000"/>
                            <a:headEnd/>
                            <a:tailEnd/>
                          </a:ln>
                          <a:extLst>
                            <a:ext uri="{909E8E84-426E-40DD-AFC4-6F175D3DCCD1}">
                              <a14:hiddenFill xmlns:a14="http://schemas.microsoft.com/office/drawing/2010/main">
                                <a:solidFill>
                                  <a:srgbClr val="FFFFFF"/>
                                </a:solidFill>
                              </a14:hiddenFill>
                            </a:ext>
                          </a:extLst>
                        </wps:spPr>
                        <wps:txbx>
                          <w:txbxContent>
                            <w:p w14:paraId="464F5D30" w14:textId="77777777" w:rsidR="003C73F3" w:rsidRPr="009126FF" w:rsidRDefault="003C73F3" w:rsidP="003C73F3">
                              <w:pPr>
                                <w:pStyle w:val="NormalWeb"/>
                                <w:jc w:val="center"/>
                                <w:rPr>
                                  <w:lang w:val="en-GB"/>
                                </w:rPr>
                              </w:pPr>
                              <w:r w:rsidRPr="003C73F3">
                                <w:rPr>
                                  <w:color w:val="000000"/>
                                  <w:kern w:val="24"/>
                                  <w:sz w:val="16"/>
                                  <w:szCs w:val="16"/>
                                  <w:lang w:val="en-GB"/>
                                </w:rPr>
                                <w:t>6.6.1.</w:t>
                              </w:r>
                              <w:r w:rsidRPr="003C73F3">
                                <w:rPr>
                                  <w:rFonts w:eastAsia="MS Mincho"/>
                                  <w:color w:val="000000"/>
                                  <w:kern w:val="24"/>
                                  <w:sz w:val="16"/>
                                  <w:szCs w:val="16"/>
                                  <w:lang w:val="en-GB"/>
                                </w:rPr>
                                <w:t>6</w:t>
                              </w:r>
                              <w:r w:rsidRPr="003C73F3">
                                <w:rPr>
                                  <w:color w:val="000000"/>
                                  <w:kern w:val="24"/>
                                  <w:sz w:val="16"/>
                                  <w:szCs w:val="16"/>
                                  <w:lang w:val="en-GB"/>
                                </w:rPr>
                                <w:t xml:space="preserve">. </w:t>
                              </w:r>
                              <w:r w:rsidRPr="003C73F3">
                                <w:rPr>
                                  <w:rFonts w:eastAsia="MS Mincho"/>
                                  <w:color w:val="000000"/>
                                  <w:kern w:val="24"/>
                                  <w:sz w:val="16"/>
                                  <w:szCs w:val="16"/>
                                  <w:lang w:val="en-GB"/>
                                </w:rPr>
                                <w:t xml:space="preserve">Preparation of </w:t>
                              </w:r>
                              <w:r w:rsidRPr="003C73F3">
                                <w:rPr>
                                  <w:rFonts w:eastAsia="MS Mincho" w:hint="eastAsia"/>
                                  <w:color w:val="000000"/>
                                  <w:kern w:val="24"/>
                                  <w:sz w:val="16"/>
                                  <w:szCs w:val="16"/>
                                  <w:lang w:val="en-GB"/>
                                </w:rPr>
                                <w:t xml:space="preserve">carbon </w:t>
                              </w:r>
                              <w:r w:rsidRPr="003C73F3">
                                <w:rPr>
                                  <w:rFonts w:eastAsia="MS Mincho"/>
                                  <w:color w:val="000000"/>
                                  <w:kern w:val="24"/>
                                  <w:sz w:val="16"/>
                                  <w:szCs w:val="16"/>
                                  <w:lang w:val="en-GB"/>
                                </w:rPr>
                                <w:t xml:space="preserve">canister depressurisation puff loss loading </w:t>
                              </w:r>
                              <w:r w:rsidRPr="003C73F3">
                                <w:rPr>
                                  <w:rFonts w:eastAsia="MS Mincho"/>
                                  <w:color w:val="000000"/>
                                  <w:kern w:val="24"/>
                                  <w:sz w:val="16"/>
                                  <w:szCs w:val="16"/>
                                  <w:lang w:val="en-GB"/>
                                </w:rPr>
                                <w:br/>
                                <w:t>(</w:t>
                              </w:r>
                              <w:r w:rsidRPr="003C73F3">
                                <w:rPr>
                                  <w:color w:val="000000"/>
                                  <w:kern w:val="24"/>
                                  <w:sz w:val="16"/>
                                  <w:szCs w:val="16"/>
                                  <w:lang w:val="en-GB"/>
                                </w:rPr>
                                <w:t>11</w:t>
                              </w:r>
                              <w:r w:rsidRPr="003C73F3">
                                <w:rPr>
                                  <w:rFonts w:eastAsia="SimSun" w:hint="eastAsia"/>
                                  <w:color w:val="000000"/>
                                  <w:kern w:val="24"/>
                                  <w:sz w:val="16"/>
                                  <w:szCs w:val="16"/>
                                  <w:lang w:val="en-GB"/>
                                </w:rPr>
                                <w:t>-</w:t>
                              </w:r>
                              <w:r w:rsidRPr="003C73F3">
                                <w:rPr>
                                  <w:color w:val="000000"/>
                                  <w:kern w:val="24"/>
                                  <w:sz w:val="16"/>
                                  <w:szCs w:val="16"/>
                                  <w:lang w:val="en-GB"/>
                                </w:rPr>
                                <w:t>hour temperature cycle</w:t>
                              </w:r>
                              <w:r w:rsidRPr="003C73F3">
                                <w:rPr>
                                  <w:rFonts w:eastAsia="MS Mincho"/>
                                  <w:color w:val="000000"/>
                                  <w:kern w:val="24"/>
                                  <w:sz w:val="16"/>
                                  <w:szCs w:val="16"/>
                                  <w:lang w:val="en-GB"/>
                                </w:rPr>
                                <w:t>)</w:t>
                              </w:r>
                            </w:p>
                          </w:txbxContent>
                        </wps:txbx>
                        <wps:bodyPr rot="0" vert="horz" wrap="square" lIns="36000" tIns="36000" rIns="36000" bIns="36000" anchor="ctr" anchorCtr="1" upright="1">
                          <a:noAutofit/>
                        </wps:bodyPr>
                      </wps:wsp>
                      <wps:wsp>
                        <wps:cNvPr id="27" name="Flussdiagramm: Prozess 35"/>
                        <wps:cNvSpPr>
                          <a:spLocks noChangeArrowheads="1"/>
                        </wps:cNvSpPr>
                        <wps:spPr bwMode="auto">
                          <a:xfrm>
                            <a:off x="18496" y="51912"/>
                            <a:ext cx="7269" cy="3052"/>
                          </a:xfrm>
                          <a:prstGeom prst="flowChartProcess">
                            <a:avLst/>
                          </a:prstGeom>
                          <a:noFill/>
                          <a:ln w="9525">
                            <a:solidFill>
                              <a:srgbClr val="33434C"/>
                            </a:solidFill>
                            <a:miter lim="800000"/>
                            <a:headEnd/>
                            <a:tailEnd/>
                          </a:ln>
                          <a:extLst>
                            <a:ext uri="{909E8E84-426E-40DD-AFC4-6F175D3DCCD1}">
                              <a14:hiddenFill xmlns:a14="http://schemas.microsoft.com/office/drawing/2010/main">
                                <a:solidFill>
                                  <a:srgbClr val="FFFFFF"/>
                                </a:solidFill>
                              </a14:hiddenFill>
                            </a:ext>
                          </a:extLst>
                        </wps:spPr>
                        <wps:txbx>
                          <w:txbxContent>
                            <w:p w14:paraId="1C6FFD25" w14:textId="77777777" w:rsidR="003C73F3" w:rsidRPr="009126FF" w:rsidRDefault="003C73F3" w:rsidP="003C73F3">
                              <w:pPr>
                                <w:pStyle w:val="NormalWeb"/>
                                <w:jc w:val="center"/>
                                <w:rPr>
                                  <w:lang w:val="en-GB"/>
                                </w:rPr>
                              </w:pPr>
                              <w:r w:rsidRPr="003C73F3">
                                <w:rPr>
                                  <w:color w:val="000000"/>
                                  <w:kern w:val="24"/>
                                  <w:sz w:val="16"/>
                                  <w:szCs w:val="16"/>
                                  <w:lang w:val="en-GB"/>
                                </w:rPr>
                                <w:t>6.6.1.</w:t>
                              </w:r>
                              <w:r w:rsidRPr="003C73F3">
                                <w:rPr>
                                  <w:rFonts w:eastAsia="MS Mincho"/>
                                  <w:color w:val="000000"/>
                                  <w:kern w:val="24"/>
                                  <w:sz w:val="16"/>
                                  <w:szCs w:val="16"/>
                                  <w:lang w:val="en-GB"/>
                                </w:rPr>
                                <w:t>7</w:t>
                              </w:r>
                              <w:r w:rsidRPr="003C73F3">
                                <w:rPr>
                                  <w:color w:val="000000"/>
                                  <w:kern w:val="24"/>
                                  <w:sz w:val="16"/>
                                  <w:szCs w:val="16"/>
                                  <w:lang w:val="en-GB"/>
                                </w:rPr>
                                <w:t>.</w:t>
                              </w:r>
                              <w:r w:rsidRPr="003C73F3">
                                <w:rPr>
                                  <w:rFonts w:eastAsia="MS Mincho"/>
                                  <w:color w:val="000000"/>
                                  <w:kern w:val="24"/>
                                  <w:sz w:val="16"/>
                                  <w:szCs w:val="16"/>
                                  <w:lang w:val="en-GB"/>
                                </w:rPr>
                                <w:t>2.</w:t>
                              </w:r>
                              <w:r w:rsidRPr="003C73F3">
                                <w:rPr>
                                  <w:color w:val="000000"/>
                                  <w:kern w:val="24"/>
                                  <w:sz w:val="16"/>
                                  <w:szCs w:val="16"/>
                                  <w:lang w:val="en-GB"/>
                                </w:rPr>
                                <w:t xml:space="preserve"> Puff loss loading</w:t>
                              </w:r>
                            </w:p>
                          </w:txbxContent>
                        </wps:txbx>
                        <wps:bodyPr rot="0" vert="horz" wrap="square" lIns="36000" tIns="36000" rIns="36000" bIns="36000" anchor="ctr" anchorCtr="1" upright="1">
                          <a:noAutofit/>
                        </wps:bodyPr>
                      </wps:wsp>
                      <wps:wsp>
                        <wps:cNvPr id="28" name="Flussdiagramm: Prozess 36"/>
                        <wps:cNvSpPr>
                          <a:spLocks noChangeArrowheads="1"/>
                        </wps:cNvSpPr>
                        <wps:spPr bwMode="auto">
                          <a:xfrm>
                            <a:off x="26347" y="47265"/>
                            <a:ext cx="7268" cy="7699"/>
                          </a:xfrm>
                          <a:prstGeom prst="flowChartProcess">
                            <a:avLst/>
                          </a:prstGeom>
                          <a:noFill/>
                          <a:ln w="9525">
                            <a:solidFill>
                              <a:srgbClr val="33434C"/>
                            </a:solidFill>
                            <a:miter lim="800000"/>
                            <a:headEnd/>
                            <a:tailEnd/>
                          </a:ln>
                          <a:extLst>
                            <a:ext uri="{909E8E84-426E-40DD-AFC4-6F175D3DCCD1}">
                              <a14:hiddenFill xmlns:a14="http://schemas.microsoft.com/office/drawing/2010/main">
                                <a:solidFill>
                                  <a:srgbClr val="FFFFFF"/>
                                </a:solidFill>
                              </a14:hiddenFill>
                            </a:ext>
                          </a:extLst>
                        </wps:spPr>
                        <wps:txbx>
                          <w:txbxContent>
                            <w:p w14:paraId="6D675543" w14:textId="77777777" w:rsidR="003C73F3" w:rsidRPr="009126FF" w:rsidRDefault="003C73F3" w:rsidP="003C73F3">
                              <w:pPr>
                                <w:pStyle w:val="NormalWeb"/>
                                <w:jc w:val="center"/>
                                <w:rPr>
                                  <w:lang w:val="en-GB"/>
                                </w:rPr>
                              </w:pPr>
                              <w:r w:rsidRPr="003C73F3">
                                <w:rPr>
                                  <w:color w:val="000000"/>
                                  <w:kern w:val="24"/>
                                  <w:sz w:val="16"/>
                                  <w:szCs w:val="16"/>
                                  <w:lang w:val="en-GB"/>
                                </w:rPr>
                                <w:t>6.6.1.</w:t>
                              </w:r>
                              <w:r w:rsidRPr="003C73F3">
                                <w:rPr>
                                  <w:rFonts w:eastAsia="MS Mincho"/>
                                  <w:color w:val="000000"/>
                                  <w:kern w:val="24"/>
                                  <w:sz w:val="16"/>
                                  <w:szCs w:val="16"/>
                                  <w:lang w:val="en-GB"/>
                                </w:rPr>
                                <w:t>8</w:t>
                              </w:r>
                              <w:r w:rsidRPr="003C73F3">
                                <w:rPr>
                                  <w:color w:val="000000"/>
                                  <w:kern w:val="24"/>
                                  <w:sz w:val="16"/>
                                  <w:szCs w:val="16"/>
                                  <w:lang w:val="en-GB"/>
                                </w:rPr>
                                <w:t xml:space="preserve">. </w:t>
                              </w:r>
                              <w:r w:rsidRPr="003C73F3">
                                <w:rPr>
                                  <w:rFonts w:eastAsia="MS Mincho"/>
                                  <w:color w:val="000000"/>
                                  <w:kern w:val="24"/>
                                  <w:sz w:val="16"/>
                                  <w:szCs w:val="16"/>
                                  <w:lang w:val="en-GB"/>
                                </w:rPr>
                                <w:t>Measurement of p</w:t>
                              </w:r>
                              <w:r w:rsidRPr="003C73F3">
                                <w:rPr>
                                  <w:color w:val="000000"/>
                                  <w:kern w:val="24"/>
                                  <w:sz w:val="16"/>
                                  <w:szCs w:val="16"/>
                                  <w:lang w:val="en-GB"/>
                                </w:rPr>
                                <w:t>uff loss overflow</w:t>
                              </w:r>
                            </w:p>
                          </w:txbxContent>
                        </wps:txbx>
                        <wps:bodyPr rot="0" vert="horz" wrap="square" lIns="36000" tIns="36000" rIns="36000" bIns="36000" anchor="ctr" anchorCtr="1" upright="1">
                          <a:noAutofit/>
                        </wps:bodyPr>
                      </wps:wsp>
                      <wps:wsp>
                        <wps:cNvPr id="29" name="Flussdiagramm: Prozess 37"/>
                        <wps:cNvSpPr>
                          <a:spLocks noChangeArrowheads="1"/>
                        </wps:cNvSpPr>
                        <wps:spPr bwMode="auto">
                          <a:xfrm>
                            <a:off x="17619" y="56295"/>
                            <a:ext cx="16875" cy="1825"/>
                          </a:xfrm>
                          <a:prstGeom prst="flowChartProcess">
                            <a:avLst/>
                          </a:prstGeom>
                          <a:noFill/>
                          <a:ln w="12700">
                            <a:solidFill>
                              <a:srgbClr val="33434C"/>
                            </a:solidFill>
                            <a:miter lim="800000"/>
                            <a:headEnd/>
                            <a:tailEnd/>
                          </a:ln>
                          <a:extLst>
                            <a:ext uri="{909E8E84-426E-40DD-AFC4-6F175D3DCCD1}">
                              <a14:hiddenFill xmlns:a14="http://schemas.microsoft.com/office/drawing/2010/main">
                                <a:solidFill>
                                  <a:srgbClr val="FFFFFF"/>
                                </a:solidFill>
                              </a14:hiddenFill>
                            </a:ext>
                          </a:extLst>
                        </wps:spPr>
                        <wps:txbx>
                          <w:txbxContent>
                            <w:p w14:paraId="758C2B85" w14:textId="77777777" w:rsidR="003C73F3" w:rsidRPr="009126FF" w:rsidRDefault="003C73F3" w:rsidP="003C73F3">
                              <w:pPr>
                                <w:pStyle w:val="NormalWeb"/>
                                <w:jc w:val="center"/>
                                <w:rPr>
                                  <w:lang w:val="en-GB"/>
                                </w:rPr>
                              </w:pPr>
                              <w:r w:rsidRPr="003C73F3">
                                <w:rPr>
                                  <w:b/>
                                  <w:bCs/>
                                  <w:color w:val="000000"/>
                                  <w:kern w:val="24"/>
                                  <w:sz w:val="16"/>
                                  <w:szCs w:val="16"/>
                                  <w:lang w:val="en-GB"/>
                                </w:rPr>
                                <w:t>End of stand-alone puff loss test</w:t>
                              </w:r>
                            </w:p>
                          </w:txbxContent>
                        </wps:txbx>
                        <wps:bodyPr rot="0" vert="horz" wrap="square" lIns="36000" tIns="36000" rIns="36000" bIns="36000" anchor="ctr" anchorCtr="1" upright="1">
                          <a:noAutofit/>
                        </wps:bodyPr>
                      </wps:wsp>
                      <wps:wsp>
                        <wps:cNvPr id="30" name="Flussdiagramm: Prozess 38"/>
                        <wps:cNvSpPr>
                          <a:spLocks noChangeArrowheads="1"/>
                        </wps:cNvSpPr>
                        <wps:spPr bwMode="auto">
                          <a:xfrm>
                            <a:off x="17585" y="58976"/>
                            <a:ext cx="16909" cy="3983"/>
                          </a:xfrm>
                          <a:prstGeom prst="flowChartProcess">
                            <a:avLst/>
                          </a:prstGeom>
                          <a:noFill/>
                          <a:ln w="9525">
                            <a:solidFill>
                              <a:srgbClr val="33434C"/>
                            </a:solidFill>
                            <a:miter lim="800000"/>
                            <a:headEnd/>
                            <a:tailEnd/>
                          </a:ln>
                          <a:extLst>
                            <a:ext uri="{909E8E84-426E-40DD-AFC4-6F175D3DCCD1}">
                              <a14:hiddenFill xmlns:a14="http://schemas.microsoft.com/office/drawing/2010/main">
                                <a:solidFill>
                                  <a:srgbClr val="FFFFFF"/>
                                </a:solidFill>
                              </a14:hiddenFill>
                            </a:ext>
                          </a:extLst>
                        </wps:spPr>
                        <wps:txbx>
                          <w:txbxContent>
                            <w:p w14:paraId="35071B56" w14:textId="77777777" w:rsidR="003C73F3" w:rsidRPr="009126FF" w:rsidRDefault="003C73F3" w:rsidP="003C73F3">
                              <w:pPr>
                                <w:pStyle w:val="NormalWeb"/>
                                <w:jc w:val="center"/>
                                <w:rPr>
                                  <w:lang w:val="en-GB"/>
                                </w:rPr>
                              </w:pPr>
                              <w:r w:rsidRPr="003C73F3">
                                <w:rPr>
                                  <w:color w:val="000000"/>
                                  <w:kern w:val="24"/>
                                  <w:sz w:val="16"/>
                                  <w:szCs w:val="16"/>
                                  <w:lang w:val="en-GB"/>
                                </w:rPr>
                                <w:t>6.</w:t>
                              </w:r>
                              <w:r w:rsidRPr="003C73F3">
                                <w:rPr>
                                  <w:rFonts w:eastAsia="MS Mincho"/>
                                  <w:color w:val="000000"/>
                                  <w:kern w:val="24"/>
                                  <w:sz w:val="16"/>
                                  <w:szCs w:val="16"/>
                                  <w:lang w:val="en-GB"/>
                                </w:rPr>
                                <w:t>6.1.9</w:t>
                              </w:r>
                              <w:r w:rsidRPr="003C73F3">
                                <w:rPr>
                                  <w:color w:val="000000"/>
                                  <w:kern w:val="24"/>
                                  <w:sz w:val="16"/>
                                  <w:szCs w:val="16"/>
                                  <w:lang w:val="en-GB"/>
                                </w:rPr>
                                <w:t xml:space="preserve">. Soak for </w:t>
                              </w:r>
                              <w:r w:rsidRPr="003C73F3">
                                <w:rPr>
                                  <w:rFonts w:eastAsia="MS Mincho"/>
                                  <w:color w:val="000000"/>
                                  <w:kern w:val="24"/>
                                  <w:sz w:val="16"/>
                                  <w:szCs w:val="16"/>
                                  <w:lang w:val="en-GB"/>
                                </w:rPr>
                                <w:t>6</w:t>
                              </w:r>
                              <w:r w:rsidRPr="003C73F3">
                                <w:rPr>
                                  <w:color w:val="000000"/>
                                  <w:kern w:val="24"/>
                                  <w:sz w:val="16"/>
                                  <w:szCs w:val="16"/>
                                  <w:lang w:val="en-GB"/>
                                </w:rPr>
                                <w:t xml:space="preserve"> to 36 hours @ 23 °C</w:t>
                              </w:r>
                            </w:p>
                          </w:txbxContent>
                        </wps:txbx>
                        <wps:bodyPr rot="0" vert="horz" wrap="square" lIns="0" tIns="36000" rIns="0" bIns="36000" anchor="t" anchorCtr="0" upright="1">
                          <a:noAutofit/>
                        </wps:bodyPr>
                      </wps:wsp>
                      <wps:wsp>
                        <wps:cNvPr id="31" name="Flussdiagramm: Prozess 40"/>
                        <wps:cNvSpPr>
                          <a:spLocks noChangeArrowheads="1"/>
                        </wps:cNvSpPr>
                        <wps:spPr bwMode="auto">
                          <a:xfrm>
                            <a:off x="18324" y="60703"/>
                            <a:ext cx="15420" cy="1831"/>
                          </a:xfrm>
                          <a:prstGeom prst="flowChartProcess">
                            <a:avLst/>
                          </a:prstGeom>
                          <a:noFill/>
                          <a:ln w="9525">
                            <a:solidFill>
                              <a:srgbClr val="33434C"/>
                            </a:solidFill>
                            <a:miter lim="800000"/>
                            <a:headEnd/>
                            <a:tailEnd/>
                          </a:ln>
                          <a:extLst>
                            <a:ext uri="{909E8E84-426E-40DD-AFC4-6F175D3DCCD1}">
                              <a14:hiddenFill xmlns:a14="http://schemas.microsoft.com/office/drawing/2010/main">
                                <a:solidFill>
                                  <a:srgbClr val="FFFFFF"/>
                                </a:solidFill>
                              </a14:hiddenFill>
                            </a:ext>
                          </a:extLst>
                        </wps:spPr>
                        <wps:txbx>
                          <w:txbxContent>
                            <w:p w14:paraId="4D006788" w14:textId="77777777" w:rsidR="003C73F3" w:rsidRPr="009126FF" w:rsidRDefault="003C73F3" w:rsidP="003C73F3">
                              <w:pPr>
                                <w:pStyle w:val="NormalWeb"/>
                                <w:jc w:val="center"/>
                                <w:rPr>
                                  <w:lang w:val="en-GB"/>
                                </w:rPr>
                              </w:pPr>
                              <w:r w:rsidRPr="003C73F3">
                                <w:rPr>
                                  <w:rFonts w:eastAsia="MS Mincho"/>
                                  <w:color w:val="000000"/>
                                  <w:kern w:val="24"/>
                                  <w:sz w:val="16"/>
                                  <w:szCs w:val="16"/>
                                  <w:lang w:val="en-GB"/>
                                </w:rPr>
                                <w:t>6.6.1.9.1</w:t>
                              </w:r>
                              <w:r w:rsidRPr="003C73F3">
                                <w:rPr>
                                  <w:color w:val="000000"/>
                                  <w:kern w:val="24"/>
                                  <w:sz w:val="16"/>
                                  <w:szCs w:val="16"/>
                                  <w:lang w:val="en-GB"/>
                                </w:rPr>
                                <w:t>. Charge OVC-HEV REESS</w:t>
                              </w:r>
                            </w:p>
                          </w:txbxContent>
                        </wps:txbx>
                        <wps:bodyPr rot="0" vert="horz" wrap="square" lIns="36000" tIns="36000" rIns="36000" bIns="36000" anchor="ctr" anchorCtr="1" upright="1">
                          <a:noAutofit/>
                        </wps:bodyPr>
                      </wps:wsp>
                      <wps:wsp>
                        <wps:cNvPr id="100000" name="Flussdiagramm: Prozess 42"/>
                        <wps:cNvSpPr>
                          <a:spLocks noChangeArrowheads="1"/>
                        </wps:cNvSpPr>
                        <wps:spPr bwMode="auto">
                          <a:xfrm>
                            <a:off x="18324" y="63746"/>
                            <a:ext cx="15420" cy="3053"/>
                          </a:xfrm>
                          <a:prstGeom prst="flowChartProcess">
                            <a:avLst/>
                          </a:prstGeom>
                          <a:noFill/>
                          <a:ln w="9525">
                            <a:solidFill>
                              <a:srgbClr val="33434C"/>
                            </a:solidFill>
                            <a:miter lim="800000"/>
                            <a:headEnd/>
                            <a:tailEnd/>
                          </a:ln>
                          <a:extLst>
                            <a:ext uri="{909E8E84-426E-40DD-AFC4-6F175D3DCCD1}">
                              <a14:hiddenFill xmlns:a14="http://schemas.microsoft.com/office/drawing/2010/main">
                                <a:solidFill>
                                  <a:srgbClr val="FFFFFF"/>
                                </a:solidFill>
                              </a14:hiddenFill>
                            </a:ext>
                          </a:extLst>
                        </wps:spPr>
                        <wps:txbx>
                          <w:txbxContent>
                            <w:p w14:paraId="0082C256" w14:textId="77777777" w:rsidR="003C73F3" w:rsidRPr="009126FF" w:rsidRDefault="003C73F3" w:rsidP="003C73F3">
                              <w:pPr>
                                <w:pStyle w:val="NormalWeb"/>
                                <w:jc w:val="center"/>
                                <w:rPr>
                                  <w:lang w:val="en-GB"/>
                                </w:rPr>
                              </w:pPr>
                              <w:r w:rsidRPr="003C73F3">
                                <w:rPr>
                                  <w:color w:val="000000"/>
                                  <w:kern w:val="24"/>
                                  <w:sz w:val="16"/>
                                  <w:szCs w:val="16"/>
                                  <w:lang w:val="en-GB"/>
                                </w:rPr>
                                <w:t>6.</w:t>
                              </w:r>
                              <w:r w:rsidRPr="003C73F3">
                                <w:rPr>
                                  <w:rFonts w:eastAsia="MS Mincho"/>
                                  <w:color w:val="000000"/>
                                  <w:kern w:val="24"/>
                                  <w:sz w:val="16"/>
                                  <w:szCs w:val="16"/>
                                  <w:lang w:val="en-GB"/>
                                </w:rPr>
                                <w:t>6.1.10</w:t>
                              </w:r>
                              <w:r w:rsidRPr="003C73F3">
                                <w:rPr>
                                  <w:color w:val="000000"/>
                                  <w:kern w:val="24"/>
                                  <w:sz w:val="16"/>
                                  <w:szCs w:val="16"/>
                                  <w:lang w:val="en-GB"/>
                                </w:rPr>
                                <w:t>. Fuel drain and refill to 40 %</w:t>
                              </w:r>
                            </w:p>
                          </w:txbxContent>
                        </wps:txbx>
                        <wps:bodyPr rot="0" vert="horz" wrap="square" lIns="36000" tIns="36000" rIns="36000" bIns="36000" anchor="ctr" anchorCtr="1" upright="1">
                          <a:noAutofit/>
                        </wps:bodyPr>
                      </wps:wsp>
                      <wps:wsp>
                        <wps:cNvPr id="100002" name="Flussdiagramm: Prozess 43"/>
                        <wps:cNvSpPr>
                          <a:spLocks noChangeArrowheads="1"/>
                        </wps:cNvSpPr>
                        <wps:spPr bwMode="auto">
                          <a:xfrm>
                            <a:off x="18324" y="67597"/>
                            <a:ext cx="15420" cy="3053"/>
                          </a:xfrm>
                          <a:prstGeom prst="flowChartProcess">
                            <a:avLst/>
                          </a:prstGeom>
                          <a:noFill/>
                          <a:ln w="9525">
                            <a:solidFill>
                              <a:srgbClr val="33434C"/>
                            </a:solidFill>
                            <a:miter lim="800000"/>
                            <a:headEnd/>
                            <a:tailEnd/>
                          </a:ln>
                          <a:extLst>
                            <a:ext uri="{909E8E84-426E-40DD-AFC4-6F175D3DCCD1}">
                              <a14:hiddenFill xmlns:a14="http://schemas.microsoft.com/office/drawing/2010/main">
                                <a:solidFill>
                                  <a:srgbClr val="FFFFFF"/>
                                </a:solidFill>
                              </a14:hiddenFill>
                            </a:ext>
                          </a:extLst>
                        </wps:spPr>
                        <wps:txbx>
                          <w:txbxContent>
                            <w:p w14:paraId="6E992922" w14:textId="77777777" w:rsidR="003C73F3" w:rsidRPr="009126FF" w:rsidRDefault="003C73F3" w:rsidP="003C73F3">
                              <w:pPr>
                                <w:pStyle w:val="NormalWeb"/>
                                <w:jc w:val="center"/>
                                <w:rPr>
                                  <w:lang w:val="en-GB"/>
                                </w:rPr>
                              </w:pPr>
                              <w:r w:rsidRPr="003C73F3">
                                <w:rPr>
                                  <w:color w:val="000000"/>
                                  <w:kern w:val="24"/>
                                  <w:sz w:val="16"/>
                                  <w:szCs w:val="16"/>
                                  <w:lang w:val="en-GB"/>
                                </w:rPr>
                                <w:t>6.</w:t>
                              </w:r>
                              <w:r w:rsidRPr="003C73F3">
                                <w:rPr>
                                  <w:rFonts w:eastAsia="MS Mincho"/>
                                  <w:color w:val="000000"/>
                                  <w:kern w:val="24"/>
                                  <w:sz w:val="16"/>
                                  <w:szCs w:val="16"/>
                                  <w:lang w:val="en-GB"/>
                                </w:rPr>
                                <w:t>6.1.11</w:t>
                              </w:r>
                              <w:r w:rsidRPr="003C73F3">
                                <w:rPr>
                                  <w:color w:val="000000"/>
                                  <w:kern w:val="24"/>
                                  <w:sz w:val="16"/>
                                  <w:szCs w:val="16"/>
                                  <w:lang w:val="en-GB"/>
                                </w:rPr>
                                <w:t>. Soak for 6 to 36 hours @ 20 °C</w:t>
                              </w:r>
                            </w:p>
                          </w:txbxContent>
                        </wps:txbx>
                        <wps:bodyPr rot="0" vert="horz" wrap="square" lIns="36000" tIns="36000" rIns="36000" bIns="36000" anchor="ctr" anchorCtr="1" upright="1">
                          <a:noAutofit/>
                        </wps:bodyPr>
                      </wps:wsp>
                      <wps:wsp>
                        <wps:cNvPr id="100005" name="Flussdiagramm: Prozess 44"/>
                        <wps:cNvSpPr>
                          <a:spLocks noChangeArrowheads="1"/>
                        </wps:cNvSpPr>
                        <wps:spPr bwMode="auto">
                          <a:xfrm>
                            <a:off x="18324" y="71448"/>
                            <a:ext cx="15420" cy="3052"/>
                          </a:xfrm>
                          <a:prstGeom prst="flowChartProcess">
                            <a:avLst/>
                          </a:prstGeom>
                          <a:noFill/>
                          <a:ln w="9525">
                            <a:solidFill>
                              <a:srgbClr val="33434C"/>
                            </a:solidFill>
                            <a:miter lim="800000"/>
                            <a:headEnd/>
                            <a:tailEnd/>
                          </a:ln>
                          <a:extLst>
                            <a:ext uri="{909E8E84-426E-40DD-AFC4-6F175D3DCCD1}">
                              <a14:hiddenFill xmlns:a14="http://schemas.microsoft.com/office/drawing/2010/main">
                                <a:solidFill>
                                  <a:srgbClr val="FFFFFF"/>
                                </a:solidFill>
                              </a14:hiddenFill>
                            </a:ext>
                          </a:extLst>
                        </wps:spPr>
                        <wps:txbx>
                          <w:txbxContent>
                            <w:p w14:paraId="1FD81D4D" w14:textId="77777777" w:rsidR="003C73F3" w:rsidRPr="009126FF" w:rsidRDefault="003C73F3" w:rsidP="003C73F3">
                              <w:pPr>
                                <w:pStyle w:val="NormalWeb"/>
                                <w:jc w:val="center"/>
                                <w:rPr>
                                  <w:lang w:val="en-GB"/>
                                </w:rPr>
                              </w:pPr>
                              <w:r w:rsidRPr="003C73F3">
                                <w:rPr>
                                  <w:color w:val="000000"/>
                                  <w:kern w:val="24"/>
                                  <w:sz w:val="16"/>
                                  <w:szCs w:val="16"/>
                                  <w:lang w:val="en-GB"/>
                                </w:rPr>
                                <w:t>6.6.1.</w:t>
                              </w:r>
                              <w:r w:rsidRPr="003C73F3">
                                <w:rPr>
                                  <w:rFonts w:eastAsia="MS Mincho"/>
                                  <w:color w:val="000000"/>
                                  <w:kern w:val="24"/>
                                  <w:sz w:val="16"/>
                                  <w:szCs w:val="16"/>
                                  <w:lang w:val="en-GB"/>
                                </w:rPr>
                                <w:t>12</w:t>
                              </w:r>
                              <w:r w:rsidRPr="003C73F3">
                                <w:rPr>
                                  <w:color w:val="000000"/>
                                  <w:kern w:val="24"/>
                                  <w:sz w:val="16"/>
                                  <w:szCs w:val="16"/>
                                  <w:lang w:val="en-GB"/>
                                </w:rPr>
                                <w:t xml:space="preserve">. </w:t>
                              </w:r>
                              <w:r w:rsidRPr="003C73F3">
                                <w:rPr>
                                  <w:rFonts w:eastAsia="MS Mincho"/>
                                  <w:color w:val="000000"/>
                                  <w:kern w:val="24"/>
                                  <w:sz w:val="16"/>
                                  <w:szCs w:val="16"/>
                                  <w:lang w:val="en-GB"/>
                                </w:rPr>
                                <w:t>Fuel t</w:t>
                              </w:r>
                              <w:r w:rsidRPr="003C73F3">
                                <w:rPr>
                                  <w:color w:val="000000"/>
                                  <w:kern w:val="24"/>
                                  <w:sz w:val="16"/>
                                  <w:szCs w:val="16"/>
                                  <w:lang w:val="en-GB"/>
                                </w:rPr>
                                <w:t xml:space="preserve">ank </w:t>
                              </w:r>
                              <w:r w:rsidRPr="003C73F3">
                                <w:rPr>
                                  <w:rFonts w:eastAsia="MS Mincho"/>
                                  <w:color w:val="000000"/>
                                  <w:kern w:val="24"/>
                                  <w:sz w:val="16"/>
                                  <w:szCs w:val="16"/>
                                  <w:lang w:val="en-GB"/>
                                </w:rPr>
                                <w:t>depressurisation</w:t>
                              </w:r>
                              <w:r w:rsidRPr="003C73F3">
                                <w:rPr>
                                  <w:color w:val="000000"/>
                                  <w:kern w:val="24"/>
                                  <w:sz w:val="16"/>
                                  <w:szCs w:val="16"/>
                                  <w:lang w:val="en-GB"/>
                                </w:rPr>
                                <w:t xml:space="preserve"> with </w:t>
                              </w:r>
                              <w:r w:rsidRPr="003C73F3">
                                <w:rPr>
                                  <w:rFonts w:eastAsia="MS Mincho" w:hint="eastAsia"/>
                                  <w:color w:val="000000"/>
                                  <w:kern w:val="24"/>
                                  <w:sz w:val="16"/>
                                  <w:szCs w:val="16"/>
                                  <w:lang w:val="en-GB"/>
                                </w:rPr>
                                <w:t xml:space="preserve">carbon </w:t>
                              </w:r>
                              <w:r w:rsidRPr="003C73F3">
                                <w:rPr>
                                  <w:color w:val="000000"/>
                                  <w:kern w:val="24"/>
                                  <w:sz w:val="16"/>
                                  <w:szCs w:val="16"/>
                                  <w:lang w:val="en-GB"/>
                                </w:rPr>
                                <w:t>canister disconnected</w:t>
                              </w:r>
                            </w:p>
                          </w:txbxContent>
                        </wps:txbx>
                        <wps:bodyPr rot="0" vert="horz" wrap="square" lIns="36000" tIns="36000" rIns="36000" bIns="36000" anchor="ctr" anchorCtr="1" upright="1">
                          <a:noAutofit/>
                        </wps:bodyPr>
                      </wps:wsp>
                      <wps:wsp>
                        <wps:cNvPr id="100007" name="Flussdiagramm: Prozess 45"/>
                        <wps:cNvSpPr>
                          <a:spLocks noChangeArrowheads="1"/>
                        </wps:cNvSpPr>
                        <wps:spPr bwMode="auto">
                          <a:xfrm>
                            <a:off x="36149" y="5514"/>
                            <a:ext cx="15419" cy="1825"/>
                          </a:xfrm>
                          <a:prstGeom prst="flowChartProcess">
                            <a:avLst/>
                          </a:prstGeom>
                          <a:noFill/>
                          <a:ln w="9525">
                            <a:solidFill>
                              <a:srgbClr val="33434C"/>
                            </a:solidFill>
                            <a:miter lim="800000"/>
                            <a:headEnd/>
                            <a:tailEnd/>
                          </a:ln>
                          <a:extLst>
                            <a:ext uri="{909E8E84-426E-40DD-AFC4-6F175D3DCCD1}">
                              <a14:hiddenFill xmlns:a14="http://schemas.microsoft.com/office/drawing/2010/main">
                                <a:solidFill>
                                  <a:srgbClr val="FFFFFF"/>
                                </a:solidFill>
                              </a14:hiddenFill>
                            </a:ext>
                          </a:extLst>
                        </wps:spPr>
                        <wps:txbx>
                          <w:txbxContent>
                            <w:p w14:paraId="3F034514" w14:textId="77777777" w:rsidR="003C73F3" w:rsidRPr="009126FF" w:rsidRDefault="003C73F3" w:rsidP="003C73F3">
                              <w:pPr>
                                <w:pStyle w:val="NormalWeb"/>
                                <w:jc w:val="center"/>
                                <w:rPr>
                                  <w:lang w:val="en-GB"/>
                                </w:rPr>
                              </w:pPr>
                              <w:r w:rsidRPr="003C73F3">
                                <w:rPr>
                                  <w:color w:val="000000"/>
                                  <w:kern w:val="24"/>
                                  <w:sz w:val="16"/>
                                  <w:szCs w:val="16"/>
                                  <w:lang w:val="en-GB"/>
                                </w:rPr>
                                <w:t>6.5.1. Fuel drain and refill to 40 %</w:t>
                              </w:r>
                            </w:p>
                          </w:txbxContent>
                        </wps:txbx>
                        <wps:bodyPr rot="0" vert="horz" wrap="square" lIns="36000" tIns="36000" rIns="36000" bIns="36000" anchor="ctr" anchorCtr="1" upright="1">
                          <a:noAutofit/>
                        </wps:bodyPr>
                      </wps:wsp>
                      <wps:wsp>
                        <wps:cNvPr id="100009" name="Flussdiagramm: Prozess 46"/>
                        <wps:cNvSpPr>
                          <a:spLocks noChangeArrowheads="1"/>
                        </wps:cNvSpPr>
                        <wps:spPr bwMode="auto">
                          <a:xfrm>
                            <a:off x="36149" y="10953"/>
                            <a:ext cx="15419" cy="1826"/>
                          </a:xfrm>
                          <a:prstGeom prst="flowChartProcess">
                            <a:avLst/>
                          </a:prstGeom>
                          <a:noFill/>
                          <a:ln w="9525">
                            <a:solidFill>
                              <a:srgbClr val="33434C"/>
                            </a:solidFill>
                            <a:miter lim="800000"/>
                            <a:headEnd/>
                            <a:tailEnd/>
                          </a:ln>
                          <a:extLst>
                            <a:ext uri="{909E8E84-426E-40DD-AFC4-6F175D3DCCD1}">
                              <a14:hiddenFill xmlns:a14="http://schemas.microsoft.com/office/drawing/2010/main">
                                <a:solidFill>
                                  <a:srgbClr val="FFFFFF"/>
                                </a:solidFill>
                              </a14:hiddenFill>
                            </a:ext>
                          </a:extLst>
                        </wps:spPr>
                        <wps:txbx>
                          <w:txbxContent>
                            <w:p w14:paraId="251E26ED" w14:textId="77777777" w:rsidR="003C73F3" w:rsidRPr="009126FF" w:rsidRDefault="003C73F3" w:rsidP="003C73F3">
                              <w:pPr>
                                <w:pStyle w:val="NormalWeb"/>
                                <w:jc w:val="center"/>
                                <w:rPr>
                                  <w:lang w:val="en-GB"/>
                                </w:rPr>
                              </w:pPr>
                              <w:r w:rsidRPr="003C73F3">
                                <w:rPr>
                                  <w:color w:val="000000"/>
                                  <w:kern w:val="24"/>
                                  <w:sz w:val="16"/>
                                  <w:szCs w:val="16"/>
                                  <w:lang w:val="en-GB"/>
                                </w:rPr>
                                <w:t>6.5.2. Soak for 6 to 36 hours @ 23 °C</w:t>
                              </w:r>
                            </w:p>
                            <w:p w14:paraId="10C82280" w14:textId="77777777" w:rsidR="003C73F3" w:rsidRPr="009126FF" w:rsidRDefault="003C73F3" w:rsidP="003C73F3">
                              <w:pPr>
                                <w:pStyle w:val="NormalWeb"/>
                                <w:jc w:val="center"/>
                                <w:rPr>
                                  <w:lang w:val="en-GB"/>
                                </w:rPr>
                              </w:pPr>
                            </w:p>
                          </w:txbxContent>
                        </wps:txbx>
                        <wps:bodyPr rot="0" vert="horz" wrap="square" lIns="0" tIns="36000" rIns="0" bIns="36000" anchor="ctr" anchorCtr="1" upright="1">
                          <a:noAutofit/>
                        </wps:bodyPr>
                      </wps:wsp>
                      <wps:wsp>
                        <wps:cNvPr id="100018" name="Flussdiagramm: Prozess 47"/>
                        <wps:cNvSpPr>
                          <a:spLocks noChangeArrowheads="1"/>
                        </wps:cNvSpPr>
                        <wps:spPr bwMode="auto">
                          <a:xfrm>
                            <a:off x="36149" y="13670"/>
                            <a:ext cx="15419" cy="1825"/>
                          </a:xfrm>
                          <a:prstGeom prst="flowChartProcess">
                            <a:avLst/>
                          </a:prstGeom>
                          <a:noFill/>
                          <a:ln w="9525">
                            <a:solidFill>
                              <a:srgbClr val="33434C"/>
                            </a:solidFill>
                            <a:miter lim="800000"/>
                            <a:headEnd/>
                            <a:tailEnd/>
                          </a:ln>
                          <a:extLst>
                            <a:ext uri="{909E8E84-426E-40DD-AFC4-6F175D3DCCD1}">
                              <a14:hiddenFill xmlns:a14="http://schemas.microsoft.com/office/drawing/2010/main">
                                <a:solidFill>
                                  <a:srgbClr val="FFFFFF"/>
                                </a:solidFill>
                              </a14:hiddenFill>
                            </a:ext>
                          </a:extLst>
                        </wps:spPr>
                        <wps:txbx>
                          <w:txbxContent>
                            <w:p w14:paraId="7CD71E16" w14:textId="77777777" w:rsidR="003C73F3" w:rsidRPr="009126FF" w:rsidRDefault="003C73F3" w:rsidP="003C73F3">
                              <w:pPr>
                                <w:pStyle w:val="NormalWeb"/>
                                <w:jc w:val="center"/>
                                <w:rPr>
                                  <w:noProof/>
                                  <w:lang w:val="en-GB"/>
                                </w:rPr>
                              </w:pPr>
                              <w:r w:rsidRPr="003C73F3">
                                <w:rPr>
                                  <w:color w:val="000000"/>
                                  <w:kern w:val="24"/>
                                  <w:sz w:val="16"/>
                                  <w:szCs w:val="16"/>
                                  <w:lang w:val="en-GB"/>
                                </w:rPr>
                                <w:t>6.5.3. Preconditioning drive</w:t>
                              </w:r>
                            </w:p>
                          </w:txbxContent>
                        </wps:txbx>
                        <wps:bodyPr rot="0" vert="horz" wrap="square" lIns="36000" tIns="36000" rIns="36000" bIns="36000" anchor="ctr" anchorCtr="1" upright="1">
                          <a:noAutofit/>
                        </wps:bodyPr>
                      </wps:wsp>
                      <wps:wsp>
                        <wps:cNvPr id="100019" name="Flussdiagramm: Prozess 49"/>
                        <wps:cNvSpPr>
                          <a:spLocks noChangeArrowheads="1"/>
                        </wps:cNvSpPr>
                        <wps:spPr bwMode="auto">
                          <a:xfrm>
                            <a:off x="35421" y="20866"/>
                            <a:ext cx="17535" cy="27414"/>
                          </a:xfrm>
                          <a:prstGeom prst="flowChartProcess">
                            <a:avLst/>
                          </a:prstGeom>
                          <a:noFill/>
                          <a:ln w="9525">
                            <a:solidFill>
                              <a:srgbClr val="33434C"/>
                            </a:solidFill>
                            <a:miter lim="800000"/>
                            <a:headEnd/>
                            <a:tailEnd/>
                          </a:ln>
                          <a:extLst>
                            <a:ext uri="{909E8E84-426E-40DD-AFC4-6F175D3DCCD1}">
                              <a14:hiddenFill xmlns:a14="http://schemas.microsoft.com/office/drawing/2010/main">
                                <a:solidFill>
                                  <a:srgbClr val="FFFFFF"/>
                                </a:solidFill>
                              </a14:hiddenFill>
                            </a:ext>
                          </a:extLst>
                        </wps:spPr>
                        <wps:txbx>
                          <w:txbxContent>
                            <w:p w14:paraId="1043BD4C" w14:textId="77777777" w:rsidR="003C73F3" w:rsidRPr="009126FF" w:rsidRDefault="003C73F3" w:rsidP="003C73F3">
                              <w:pPr>
                                <w:pStyle w:val="NormalWeb"/>
                                <w:jc w:val="center"/>
                                <w:rPr>
                                  <w:lang w:val="en-GB"/>
                                </w:rPr>
                              </w:pPr>
                              <w:r w:rsidRPr="003C73F3">
                                <w:rPr>
                                  <w:rFonts w:eastAsia="MS Mincho"/>
                                  <w:color w:val="000000"/>
                                  <w:kern w:val="24"/>
                                  <w:sz w:val="16"/>
                                  <w:szCs w:val="16"/>
                                  <w:lang w:val="en-GB"/>
                                </w:rPr>
                                <w:t>6.6.1.9</w:t>
                              </w:r>
                              <w:r w:rsidRPr="003C73F3">
                                <w:rPr>
                                  <w:color w:val="000000"/>
                                  <w:kern w:val="24"/>
                                  <w:sz w:val="16"/>
                                  <w:szCs w:val="16"/>
                                  <w:lang w:val="en-GB"/>
                                </w:rPr>
                                <w:t xml:space="preserve">. Soak for </w:t>
                              </w:r>
                              <w:r w:rsidRPr="003C73F3">
                                <w:rPr>
                                  <w:rFonts w:eastAsia="MS Mincho"/>
                                  <w:color w:val="000000"/>
                                  <w:kern w:val="24"/>
                                  <w:sz w:val="16"/>
                                  <w:szCs w:val="16"/>
                                  <w:lang w:val="en-GB"/>
                                </w:rPr>
                                <w:t>6</w:t>
                              </w:r>
                              <w:r w:rsidRPr="003C73F3">
                                <w:rPr>
                                  <w:color w:val="000000"/>
                                  <w:kern w:val="24"/>
                                  <w:sz w:val="16"/>
                                  <w:szCs w:val="16"/>
                                  <w:lang w:val="en-GB"/>
                                </w:rPr>
                                <w:t xml:space="preserve"> to 36 hours @ 23 °C</w:t>
                              </w:r>
                            </w:p>
                          </w:txbxContent>
                        </wps:txbx>
                        <wps:bodyPr rot="0" vert="horz" wrap="square" lIns="0" tIns="36000" rIns="0" bIns="0" anchor="t" anchorCtr="0" upright="1">
                          <a:noAutofit/>
                        </wps:bodyPr>
                      </wps:wsp>
                      <wps:wsp>
                        <wps:cNvPr id="100020" name="Flussdiagramm: Prozess 51"/>
                        <wps:cNvSpPr>
                          <a:spLocks noChangeArrowheads="1"/>
                        </wps:cNvSpPr>
                        <wps:spPr bwMode="auto">
                          <a:xfrm>
                            <a:off x="35894" y="23956"/>
                            <a:ext cx="7565" cy="5188"/>
                          </a:xfrm>
                          <a:prstGeom prst="flowChartProcess">
                            <a:avLst/>
                          </a:prstGeom>
                          <a:noFill/>
                          <a:ln w="9525">
                            <a:solidFill>
                              <a:srgbClr val="33434C"/>
                            </a:solidFill>
                            <a:miter lim="800000"/>
                            <a:headEnd/>
                            <a:tailEnd/>
                          </a:ln>
                          <a:extLst>
                            <a:ext uri="{909E8E84-426E-40DD-AFC4-6F175D3DCCD1}">
                              <a14:hiddenFill xmlns:a14="http://schemas.microsoft.com/office/drawing/2010/main">
                                <a:solidFill>
                                  <a:srgbClr val="FFFFFF"/>
                                </a:solidFill>
                              </a14:hiddenFill>
                            </a:ext>
                          </a:extLst>
                        </wps:spPr>
                        <wps:txbx>
                          <w:txbxContent>
                            <w:p w14:paraId="4F189301" w14:textId="77777777" w:rsidR="003C73F3" w:rsidRPr="009126FF" w:rsidRDefault="003C73F3" w:rsidP="003C73F3">
                              <w:pPr>
                                <w:pStyle w:val="NormalWeb"/>
                                <w:jc w:val="center"/>
                                <w:rPr>
                                  <w:lang w:val="en-GB"/>
                                </w:rPr>
                              </w:pPr>
                              <w:r w:rsidRPr="003C73F3">
                                <w:rPr>
                                  <w:rFonts w:eastAsia="MS Mincho"/>
                                  <w:color w:val="000000"/>
                                  <w:kern w:val="24"/>
                                  <w:sz w:val="16"/>
                                  <w:szCs w:val="16"/>
                                  <w:lang w:val="en-GB"/>
                                </w:rPr>
                                <w:t>6.6.1.9.1.</w:t>
                              </w:r>
                              <w:r w:rsidRPr="003C73F3">
                                <w:rPr>
                                  <w:color w:val="000000"/>
                                  <w:kern w:val="24"/>
                                  <w:sz w:val="16"/>
                                  <w:szCs w:val="16"/>
                                  <w:lang w:val="en-GB"/>
                                </w:rPr>
                                <w:t xml:space="preserve"> Charge OVC-HEV REESS</w:t>
                              </w:r>
                            </w:p>
                          </w:txbxContent>
                        </wps:txbx>
                        <wps:bodyPr rot="0" vert="horz" wrap="square" lIns="36000" tIns="36000" rIns="36000" bIns="36000" anchor="ctr" anchorCtr="1" upright="1">
                          <a:noAutofit/>
                        </wps:bodyPr>
                      </wps:wsp>
                      <wps:wsp>
                        <wps:cNvPr id="100021" name="Flussdiagramm: Prozess 52"/>
                        <wps:cNvSpPr>
                          <a:spLocks noChangeArrowheads="1"/>
                        </wps:cNvSpPr>
                        <wps:spPr bwMode="auto">
                          <a:xfrm>
                            <a:off x="44271" y="23956"/>
                            <a:ext cx="7565" cy="5188"/>
                          </a:xfrm>
                          <a:prstGeom prst="flowChartProcess">
                            <a:avLst/>
                          </a:prstGeom>
                          <a:noFill/>
                          <a:ln w="9525">
                            <a:solidFill>
                              <a:srgbClr val="33434C"/>
                            </a:solidFill>
                            <a:miter lim="800000"/>
                            <a:headEnd/>
                            <a:tailEnd/>
                          </a:ln>
                          <a:extLst>
                            <a:ext uri="{909E8E84-426E-40DD-AFC4-6F175D3DCCD1}">
                              <a14:hiddenFill xmlns:a14="http://schemas.microsoft.com/office/drawing/2010/main">
                                <a:solidFill>
                                  <a:srgbClr val="FFFFFF"/>
                                </a:solidFill>
                              </a14:hiddenFill>
                            </a:ext>
                          </a:extLst>
                        </wps:spPr>
                        <wps:txbx>
                          <w:txbxContent>
                            <w:p w14:paraId="46F97A93" w14:textId="77777777" w:rsidR="003C73F3" w:rsidRPr="009126FF" w:rsidRDefault="003C73F3" w:rsidP="003C73F3">
                              <w:pPr>
                                <w:pStyle w:val="NormalWeb"/>
                                <w:jc w:val="center"/>
                                <w:rPr>
                                  <w:lang w:val="en-GB"/>
                                </w:rPr>
                              </w:pPr>
                              <w:r w:rsidRPr="003C73F3">
                                <w:rPr>
                                  <w:rFonts w:eastAsia="MS Mincho"/>
                                  <w:color w:val="000000"/>
                                  <w:kern w:val="24"/>
                                  <w:sz w:val="16"/>
                                  <w:szCs w:val="16"/>
                                  <w:lang w:val="en-GB"/>
                                </w:rPr>
                                <w:t>6.6.1.5</w:t>
                              </w:r>
                              <w:r w:rsidRPr="003C73F3">
                                <w:rPr>
                                  <w:color w:val="000000"/>
                                  <w:kern w:val="24"/>
                                  <w:sz w:val="16"/>
                                  <w:szCs w:val="16"/>
                                  <w:lang w:val="en-GB"/>
                                </w:rPr>
                                <w:t xml:space="preserve">. Load aged </w:t>
                              </w:r>
                              <w:r w:rsidRPr="003C73F3">
                                <w:rPr>
                                  <w:rFonts w:eastAsia="MS Mincho" w:hint="eastAsia"/>
                                  <w:color w:val="000000"/>
                                  <w:kern w:val="24"/>
                                  <w:sz w:val="16"/>
                                  <w:szCs w:val="16"/>
                                  <w:lang w:val="en-GB"/>
                                </w:rPr>
                                <w:t xml:space="preserve">carbon </w:t>
                              </w:r>
                              <w:r w:rsidRPr="003C73F3">
                                <w:rPr>
                                  <w:color w:val="000000"/>
                                  <w:kern w:val="24"/>
                                  <w:sz w:val="16"/>
                                  <w:szCs w:val="16"/>
                                  <w:lang w:val="en-GB"/>
                                </w:rPr>
                                <w:t>canister to 2 g breakthrough</w:t>
                              </w:r>
                            </w:p>
                          </w:txbxContent>
                        </wps:txbx>
                        <wps:bodyPr rot="0" vert="horz" wrap="square" lIns="36000" tIns="0" rIns="36000" bIns="0" anchor="ctr" anchorCtr="1" upright="1">
                          <a:noAutofit/>
                        </wps:bodyPr>
                      </wps:wsp>
                      <wps:wsp>
                        <wps:cNvPr id="100022" name="Flussdiagramm: Prozess 53"/>
                        <wps:cNvSpPr>
                          <a:spLocks noChangeArrowheads="1"/>
                        </wps:cNvSpPr>
                        <wps:spPr bwMode="auto">
                          <a:xfrm>
                            <a:off x="44271" y="30181"/>
                            <a:ext cx="7565" cy="6840"/>
                          </a:xfrm>
                          <a:prstGeom prst="flowChartProcess">
                            <a:avLst/>
                          </a:prstGeom>
                          <a:noFill/>
                          <a:ln w="9525">
                            <a:solidFill>
                              <a:srgbClr val="33434C"/>
                            </a:solidFill>
                            <a:miter lim="800000"/>
                            <a:headEnd/>
                            <a:tailEnd/>
                          </a:ln>
                          <a:extLst>
                            <a:ext uri="{909E8E84-426E-40DD-AFC4-6F175D3DCCD1}">
                              <a14:hiddenFill xmlns:a14="http://schemas.microsoft.com/office/drawing/2010/main">
                                <a:solidFill>
                                  <a:srgbClr val="FFFFFF"/>
                                </a:solidFill>
                              </a14:hiddenFill>
                            </a:ext>
                          </a:extLst>
                        </wps:spPr>
                        <wps:txbx>
                          <w:txbxContent>
                            <w:p w14:paraId="11D8B1AF" w14:textId="77777777" w:rsidR="003C73F3" w:rsidRPr="009126FF" w:rsidRDefault="003C73F3" w:rsidP="003C73F3">
                              <w:pPr>
                                <w:pStyle w:val="NormalWeb"/>
                                <w:jc w:val="center"/>
                                <w:rPr>
                                  <w:lang w:val="en-GB"/>
                                </w:rPr>
                              </w:pPr>
                              <w:r w:rsidRPr="003C73F3">
                                <w:rPr>
                                  <w:rFonts w:eastAsia="MS Mincho"/>
                                  <w:color w:val="000000"/>
                                  <w:kern w:val="24"/>
                                  <w:sz w:val="16"/>
                                  <w:szCs w:val="16"/>
                                  <w:lang w:val="en-GB"/>
                                </w:rPr>
                                <w:t>6.6.1.5</w:t>
                              </w:r>
                              <w:r w:rsidRPr="003C73F3">
                                <w:rPr>
                                  <w:color w:val="000000"/>
                                  <w:kern w:val="24"/>
                                  <w:sz w:val="16"/>
                                  <w:szCs w:val="16"/>
                                  <w:lang w:val="en-GB"/>
                                </w:rPr>
                                <w:t>. C</w:t>
                              </w:r>
                              <w:r w:rsidRPr="003C73F3">
                                <w:rPr>
                                  <w:rFonts w:eastAsia="MS Mincho" w:hint="eastAsia"/>
                                  <w:color w:val="000000"/>
                                  <w:kern w:val="24"/>
                                  <w:sz w:val="16"/>
                                  <w:szCs w:val="16"/>
                                  <w:lang w:val="en-GB"/>
                                </w:rPr>
                                <w:t>arbon c</w:t>
                              </w:r>
                              <w:r w:rsidRPr="003C73F3">
                                <w:rPr>
                                  <w:color w:val="000000"/>
                                  <w:kern w:val="24"/>
                                  <w:sz w:val="16"/>
                                  <w:szCs w:val="16"/>
                                  <w:lang w:val="en-GB"/>
                                </w:rPr>
                                <w:t>anister purge 85 % fuel consumption equivalent</w:t>
                              </w:r>
                            </w:p>
                          </w:txbxContent>
                        </wps:txbx>
                        <wps:bodyPr rot="0" vert="horz" wrap="square" lIns="36000" tIns="36000" rIns="36000" bIns="36000" anchor="ctr" anchorCtr="1" upright="1">
                          <a:noAutofit/>
                        </wps:bodyPr>
                      </wps:wsp>
                      <wps:wsp>
                        <wps:cNvPr id="100023" name="Flussdiagramm: Prozess 54"/>
                        <wps:cNvSpPr>
                          <a:spLocks noChangeArrowheads="1"/>
                        </wps:cNvSpPr>
                        <wps:spPr bwMode="auto">
                          <a:xfrm>
                            <a:off x="44271" y="38128"/>
                            <a:ext cx="7565" cy="6539"/>
                          </a:xfrm>
                          <a:prstGeom prst="flowChartProcess">
                            <a:avLst/>
                          </a:prstGeom>
                          <a:noFill/>
                          <a:ln w="9525">
                            <a:solidFill>
                              <a:srgbClr val="33434C"/>
                            </a:solidFill>
                            <a:miter lim="800000"/>
                            <a:headEnd/>
                            <a:tailEnd/>
                          </a:ln>
                          <a:extLst>
                            <a:ext uri="{909E8E84-426E-40DD-AFC4-6F175D3DCCD1}">
                              <a14:hiddenFill xmlns:a14="http://schemas.microsoft.com/office/drawing/2010/main">
                                <a:solidFill>
                                  <a:srgbClr val="FFFFFF"/>
                                </a:solidFill>
                              </a14:hiddenFill>
                            </a:ext>
                          </a:extLst>
                        </wps:spPr>
                        <wps:txbx>
                          <w:txbxContent>
                            <w:p w14:paraId="4C5354D8" w14:textId="77777777" w:rsidR="003C73F3" w:rsidRPr="009126FF" w:rsidRDefault="003C73F3" w:rsidP="003C73F3">
                              <w:pPr>
                                <w:pStyle w:val="NormalWeb"/>
                                <w:jc w:val="center"/>
                                <w:rPr>
                                  <w:lang w:val="en-GB"/>
                                </w:rPr>
                              </w:pPr>
                              <w:r w:rsidRPr="003C73F3">
                                <w:rPr>
                                  <w:color w:val="000000"/>
                                  <w:kern w:val="24"/>
                                  <w:sz w:val="16"/>
                                  <w:szCs w:val="16"/>
                                  <w:lang w:val="en-GB"/>
                                </w:rPr>
                                <w:t>6.7.2.1.3. C</w:t>
                              </w:r>
                              <w:r w:rsidRPr="003C73F3">
                                <w:rPr>
                                  <w:rFonts w:eastAsia="MS Mincho" w:hint="eastAsia"/>
                                  <w:color w:val="000000"/>
                                  <w:kern w:val="24"/>
                                  <w:sz w:val="16"/>
                                  <w:szCs w:val="16"/>
                                  <w:lang w:val="en-GB"/>
                                </w:rPr>
                                <w:t>arbon c</w:t>
                              </w:r>
                              <w:r w:rsidRPr="003C73F3">
                                <w:rPr>
                                  <w:color w:val="000000"/>
                                  <w:kern w:val="24"/>
                                  <w:sz w:val="16"/>
                                  <w:szCs w:val="16"/>
                                  <w:lang w:val="en-GB"/>
                                </w:rPr>
                                <w:t>anister loading with puff loss simulated mass</w:t>
                              </w:r>
                            </w:p>
                          </w:txbxContent>
                        </wps:txbx>
                        <wps:bodyPr rot="0" vert="horz" wrap="square" lIns="36000" tIns="36000" rIns="36000" bIns="36000" anchor="ctr" anchorCtr="1" upright="1">
                          <a:noAutofit/>
                        </wps:bodyPr>
                      </wps:wsp>
                      <wps:wsp>
                        <wps:cNvPr id="100024" name="Gewinkelte Verbindung 60"/>
                        <wps:cNvCnPr>
                          <a:cxnSpLocks noChangeShapeType="1"/>
                          <a:endCxn id="100040" idx="0"/>
                        </wps:cNvCnPr>
                        <wps:spPr bwMode="auto">
                          <a:xfrm>
                            <a:off x="16880" y="18149"/>
                            <a:ext cx="9175" cy="1587"/>
                          </a:xfrm>
                          <a:prstGeom prst="bentConnector2">
                            <a:avLst/>
                          </a:prstGeom>
                          <a:noFill/>
                          <a:ln w="6350">
                            <a:solidFill>
                              <a:srgbClr val="33434C"/>
                            </a:solidFill>
                            <a:miter lim="800000"/>
                            <a:headEnd/>
                            <a:tailEnd type="triangle" w="med" len="sm"/>
                          </a:ln>
                          <a:extLst>
                            <a:ext uri="{909E8E84-426E-40DD-AFC4-6F175D3DCCD1}">
                              <a14:hiddenFill xmlns:a14="http://schemas.microsoft.com/office/drawing/2010/main">
                                <a:noFill/>
                              </a14:hiddenFill>
                            </a:ext>
                          </a:extLst>
                        </wps:spPr>
                        <wps:bodyPr/>
                      </wps:wsp>
                      <wps:wsp>
                        <wps:cNvPr id="100025" name="Gewinkelte Verbindung 64"/>
                        <wps:cNvCnPr>
                          <a:cxnSpLocks noChangeShapeType="1"/>
                        </wps:cNvCnPr>
                        <wps:spPr bwMode="auto">
                          <a:xfrm rot="5400000">
                            <a:off x="5578" y="29678"/>
                            <a:ext cx="1599" cy="4119"/>
                          </a:xfrm>
                          <a:prstGeom prst="bentConnector3">
                            <a:avLst>
                              <a:gd name="adj1" fmla="val 50000"/>
                            </a:avLst>
                          </a:prstGeom>
                          <a:noFill/>
                          <a:ln w="6350">
                            <a:solidFill>
                              <a:srgbClr val="33434C"/>
                            </a:solidFill>
                            <a:miter lim="800000"/>
                            <a:headEnd/>
                            <a:tailEnd type="triangle" w="med" len="sm"/>
                          </a:ln>
                          <a:extLst>
                            <a:ext uri="{909E8E84-426E-40DD-AFC4-6F175D3DCCD1}">
                              <a14:hiddenFill xmlns:a14="http://schemas.microsoft.com/office/drawing/2010/main">
                                <a:noFill/>
                              </a14:hiddenFill>
                            </a:ext>
                          </a:extLst>
                        </wps:spPr>
                        <wps:bodyPr/>
                      </wps:wsp>
                      <wps:wsp>
                        <wps:cNvPr id="100026" name="Gewinkelte Verbindung 65"/>
                        <wps:cNvCnPr>
                          <a:cxnSpLocks noChangeShapeType="1"/>
                        </wps:cNvCnPr>
                        <wps:spPr bwMode="auto">
                          <a:xfrm rot="16200000" flipH="1">
                            <a:off x="9680" y="29695"/>
                            <a:ext cx="1599" cy="4085"/>
                          </a:xfrm>
                          <a:prstGeom prst="bentConnector3">
                            <a:avLst>
                              <a:gd name="adj1" fmla="val 50000"/>
                            </a:avLst>
                          </a:prstGeom>
                          <a:noFill/>
                          <a:ln w="6350">
                            <a:solidFill>
                              <a:srgbClr val="33434C"/>
                            </a:solidFill>
                            <a:miter lim="800000"/>
                            <a:headEnd/>
                            <a:tailEnd type="triangle" w="med" len="sm"/>
                          </a:ln>
                          <a:extLst>
                            <a:ext uri="{909E8E84-426E-40DD-AFC4-6F175D3DCCD1}">
                              <a14:hiddenFill xmlns:a14="http://schemas.microsoft.com/office/drawing/2010/main">
                                <a:noFill/>
                              </a14:hiddenFill>
                            </a:ext>
                          </a:extLst>
                        </wps:spPr>
                        <wps:bodyPr/>
                      </wps:wsp>
                      <wps:wsp>
                        <wps:cNvPr id="100027" name="Gewinkelte Verbindung 66"/>
                        <wps:cNvCnPr>
                          <a:cxnSpLocks noChangeShapeType="1"/>
                        </wps:cNvCnPr>
                        <wps:spPr bwMode="auto">
                          <a:xfrm rot="16200000" flipH="1">
                            <a:off x="5189" y="36860"/>
                            <a:ext cx="2380" cy="4122"/>
                          </a:xfrm>
                          <a:prstGeom prst="bentConnector3">
                            <a:avLst>
                              <a:gd name="adj1" fmla="val 53088"/>
                            </a:avLst>
                          </a:prstGeom>
                          <a:noFill/>
                          <a:ln w="6350">
                            <a:solidFill>
                              <a:srgbClr val="33434C"/>
                            </a:solidFill>
                            <a:miter lim="800000"/>
                            <a:headEnd/>
                            <a:tailEnd type="triangle" w="med" len="sm"/>
                          </a:ln>
                          <a:extLst>
                            <a:ext uri="{909E8E84-426E-40DD-AFC4-6F175D3DCCD1}">
                              <a14:hiddenFill xmlns:a14="http://schemas.microsoft.com/office/drawing/2010/main">
                                <a:noFill/>
                              </a14:hiddenFill>
                            </a:ext>
                          </a:extLst>
                        </wps:spPr>
                        <wps:bodyPr/>
                      </wps:wsp>
                      <wps:wsp>
                        <wps:cNvPr id="100028" name="Gewinkelte Verbindung 67"/>
                        <wps:cNvCnPr>
                          <a:cxnSpLocks noChangeShapeType="1"/>
                        </wps:cNvCnPr>
                        <wps:spPr bwMode="auto">
                          <a:xfrm rot="5400000">
                            <a:off x="9291" y="36880"/>
                            <a:ext cx="2380" cy="4082"/>
                          </a:xfrm>
                          <a:prstGeom prst="bentConnector3">
                            <a:avLst>
                              <a:gd name="adj1" fmla="val 53079"/>
                            </a:avLst>
                          </a:prstGeom>
                          <a:noFill/>
                          <a:ln w="6350">
                            <a:solidFill>
                              <a:srgbClr val="33434C"/>
                            </a:solidFill>
                            <a:miter lim="800000"/>
                            <a:headEnd/>
                            <a:tailEnd type="triangle" w="med" len="sm"/>
                          </a:ln>
                          <a:extLst>
                            <a:ext uri="{909E8E84-426E-40DD-AFC4-6F175D3DCCD1}">
                              <a14:hiddenFill xmlns:a14="http://schemas.microsoft.com/office/drawing/2010/main">
                                <a:noFill/>
                              </a14:hiddenFill>
                            </a:ext>
                          </a:extLst>
                        </wps:spPr>
                        <wps:bodyPr/>
                      </wps:wsp>
                      <wps:wsp>
                        <wps:cNvPr id="100029" name="Gewinkelte Verbindung 75"/>
                        <wps:cNvCnPr>
                          <a:cxnSpLocks noChangeShapeType="1"/>
                        </wps:cNvCnPr>
                        <wps:spPr bwMode="auto">
                          <a:xfrm rot="5400000">
                            <a:off x="23445" y="44677"/>
                            <a:ext cx="1273" cy="3904"/>
                          </a:xfrm>
                          <a:prstGeom prst="bentConnector3">
                            <a:avLst>
                              <a:gd name="adj1" fmla="val 50000"/>
                            </a:avLst>
                          </a:prstGeom>
                          <a:noFill/>
                          <a:ln w="6350">
                            <a:solidFill>
                              <a:srgbClr val="33434C"/>
                            </a:solidFill>
                            <a:miter lim="800000"/>
                            <a:headEnd/>
                            <a:tailEnd type="triangle" w="med" len="sm"/>
                          </a:ln>
                          <a:extLst>
                            <a:ext uri="{909E8E84-426E-40DD-AFC4-6F175D3DCCD1}">
                              <a14:hiddenFill xmlns:a14="http://schemas.microsoft.com/office/drawing/2010/main">
                                <a:noFill/>
                              </a14:hiddenFill>
                            </a:ext>
                          </a:extLst>
                        </wps:spPr>
                        <wps:bodyPr/>
                      </wps:wsp>
                      <wps:wsp>
                        <wps:cNvPr id="100030" name="Gewinkelte Verbindung 76"/>
                        <wps:cNvCnPr>
                          <a:cxnSpLocks noChangeShapeType="1"/>
                        </wps:cNvCnPr>
                        <wps:spPr bwMode="auto">
                          <a:xfrm rot="16200000" flipH="1">
                            <a:off x="27371" y="44655"/>
                            <a:ext cx="1273" cy="3947"/>
                          </a:xfrm>
                          <a:prstGeom prst="bentConnector3">
                            <a:avLst>
                              <a:gd name="adj1" fmla="val 50000"/>
                            </a:avLst>
                          </a:prstGeom>
                          <a:noFill/>
                          <a:ln w="6350">
                            <a:solidFill>
                              <a:srgbClr val="33434C"/>
                            </a:solidFill>
                            <a:miter lim="800000"/>
                            <a:headEnd/>
                            <a:tailEnd type="triangle" w="med" len="sm"/>
                          </a:ln>
                          <a:extLst>
                            <a:ext uri="{909E8E84-426E-40DD-AFC4-6F175D3DCCD1}">
                              <a14:hiddenFill xmlns:a14="http://schemas.microsoft.com/office/drawing/2010/main">
                                <a:noFill/>
                              </a14:hiddenFill>
                            </a:ext>
                          </a:extLst>
                        </wps:spPr>
                        <wps:bodyPr/>
                      </wps:wsp>
                      <wps:wsp>
                        <wps:cNvPr id="100031" name="Gewinkelte Verbindung 77"/>
                        <wps:cNvCnPr>
                          <a:cxnSpLocks noChangeShapeType="1"/>
                        </wps:cNvCnPr>
                        <wps:spPr bwMode="auto">
                          <a:xfrm rot="16200000" flipH="1">
                            <a:off x="23428" y="53666"/>
                            <a:ext cx="1331" cy="3927"/>
                          </a:xfrm>
                          <a:prstGeom prst="bentConnector3">
                            <a:avLst>
                              <a:gd name="adj1" fmla="val 50000"/>
                            </a:avLst>
                          </a:prstGeom>
                          <a:noFill/>
                          <a:ln w="6350">
                            <a:solidFill>
                              <a:srgbClr val="33434C"/>
                            </a:solidFill>
                            <a:miter lim="800000"/>
                            <a:headEnd/>
                            <a:tailEnd type="triangle" w="med" len="sm"/>
                          </a:ln>
                          <a:extLst>
                            <a:ext uri="{909E8E84-426E-40DD-AFC4-6F175D3DCCD1}">
                              <a14:hiddenFill xmlns:a14="http://schemas.microsoft.com/office/drawing/2010/main">
                                <a:noFill/>
                              </a14:hiddenFill>
                            </a:ext>
                          </a:extLst>
                        </wps:spPr>
                        <wps:bodyPr/>
                      </wps:wsp>
                      <wps:wsp>
                        <wps:cNvPr id="100032" name="Gewinkelte Verbindung 78"/>
                        <wps:cNvCnPr>
                          <a:cxnSpLocks noChangeShapeType="1"/>
                        </wps:cNvCnPr>
                        <wps:spPr bwMode="auto">
                          <a:xfrm rot="5400000">
                            <a:off x="27353" y="53668"/>
                            <a:ext cx="1331" cy="3924"/>
                          </a:xfrm>
                          <a:prstGeom prst="bentConnector3">
                            <a:avLst>
                              <a:gd name="adj1" fmla="val 50000"/>
                            </a:avLst>
                          </a:prstGeom>
                          <a:noFill/>
                          <a:ln w="6350">
                            <a:solidFill>
                              <a:srgbClr val="33434C"/>
                            </a:solidFill>
                            <a:miter lim="800000"/>
                            <a:headEnd/>
                            <a:tailEnd type="triangle" w="med" len="sm"/>
                          </a:ln>
                          <a:extLst>
                            <a:ext uri="{909E8E84-426E-40DD-AFC4-6F175D3DCCD1}">
                              <a14:hiddenFill xmlns:a14="http://schemas.microsoft.com/office/drawing/2010/main">
                                <a:noFill/>
                              </a14:hiddenFill>
                            </a:ext>
                          </a:extLst>
                        </wps:spPr>
                        <wps:bodyPr/>
                      </wps:wsp>
                      <wps:wsp>
                        <wps:cNvPr id="100033" name="Gewinkelte Verbindung 83"/>
                        <wps:cNvCnPr>
                          <a:cxnSpLocks noChangeShapeType="1"/>
                        </wps:cNvCnPr>
                        <wps:spPr bwMode="auto">
                          <a:xfrm rot="5400000" flipH="1">
                            <a:off x="4580" y="53045"/>
                            <a:ext cx="25326" cy="17583"/>
                          </a:xfrm>
                          <a:prstGeom prst="bentConnector5">
                            <a:avLst>
                              <a:gd name="adj1" fmla="val -2685"/>
                              <a:gd name="adj2" fmla="val 50000"/>
                              <a:gd name="adj3" fmla="val 108759"/>
                            </a:avLst>
                          </a:prstGeom>
                          <a:noFill/>
                          <a:ln w="6350">
                            <a:solidFill>
                              <a:srgbClr val="33434C"/>
                            </a:solidFill>
                            <a:miter lim="800000"/>
                            <a:headEnd/>
                            <a:tailEnd type="triangle" w="med" len="sm"/>
                          </a:ln>
                          <a:extLst>
                            <a:ext uri="{909E8E84-426E-40DD-AFC4-6F175D3DCCD1}">
                              <a14:hiddenFill xmlns:a14="http://schemas.microsoft.com/office/drawing/2010/main">
                                <a:noFill/>
                              </a14:hiddenFill>
                            </a:ext>
                          </a:extLst>
                        </wps:spPr>
                        <wps:bodyPr/>
                      </wps:wsp>
                      <wps:wsp>
                        <wps:cNvPr id="100034" name="Gewinkelte Verbindung 89"/>
                        <wps:cNvCnPr>
                          <a:cxnSpLocks noChangeShapeType="1"/>
                        </wps:cNvCnPr>
                        <wps:spPr bwMode="auto">
                          <a:xfrm rot="5400000">
                            <a:off x="40891" y="20984"/>
                            <a:ext cx="1757" cy="4188"/>
                          </a:xfrm>
                          <a:prstGeom prst="bentConnector3">
                            <a:avLst>
                              <a:gd name="adj1" fmla="val 50000"/>
                            </a:avLst>
                          </a:prstGeom>
                          <a:noFill/>
                          <a:ln w="6350">
                            <a:solidFill>
                              <a:srgbClr val="33434C"/>
                            </a:solidFill>
                            <a:miter lim="800000"/>
                            <a:headEnd/>
                            <a:tailEnd type="triangle" w="med" len="sm"/>
                          </a:ln>
                          <a:extLst>
                            <a:ext uri="{909E8E84-426E-40DD-AFC4-6F175D3DCCD1}">
                              <a14:hiddenFill xmlns:a14="http://schemas.microsoft.com/office/drawing/2010/main">
                                <a:noFill/>
                              </a14:hiddenFill>
                            </a:ext>
                          </a:extLst>
                        </wps:spPr>
                        <wps:bodyPr/>
                      </wps:wsp>
                      <wps:wsp>
                        <wps:cNvPr id="100035" name="Gewinkelte Verbindung 90"/>
                        <wps:cNvCnPr>
                          <a:cxnSpLocks noChangeShapeType="1"/>
                        </wps:cNvCnPr>
                        <wps:spPr bwMode="auto">
                          <a:xfrm rot="16200000" flipH="1">
                            <a:off x="45080" y="20983"/>
                            <a:ext cx="1757" cy="4190"/>
                          </a:xfrm>
                          <a:prstGeom prst="bentConnector3">
                            <a:avLst>
                              <a:gd name="adj1" fmla="val 50000"/>
                            </a:avLst>
                          </a:prstGeom>
                          <a:noFill/>
                          <a:ln w="6350">
                            <a:solidFill>
                              <a:srgbClr val="33434C"/>
                            </a:solidFill>
                            <a:miter lim="800000"/>
                            <a:headEnd/>
                            <a:tailEnd type="triangle" w="med" len="sm"/>
                          </a:ln>
                          <a:extLst>
                            <a:ext uri="{909E8E84-426E-40DD-AFC4-6F175D3DCCD1}">
                              <a14:hiddenFill xmlns:a14="http://schemas.microsoft.com/office/drawing/2010/main">
                                <a:noFill/>
                              </a14:hiddenFill>
                            </a:ext>
                          </a:extLst>
                        </wps:spPr>
                        <wps:bodyPr/>
                      </wps:wsp>
                      <wps:wsp>
                        <wps:cNvPr id="100036" name="Gewinkelte Verbindung 93"/>
                        <wps:cNvCnPr>
                          <a:cxnSpLocks noChangeShapeType="1"/>
                        </wps:cNvCnPr>
                        <wps:spPr bwMode="auto">
                          <a:xfrm rot="16200000" flipH="1">
                            <a:off x="32199" y="36621"/>
                            <a:ext cx="19136" cy="4182"/>
                          </a:xfrm>
                          <a:prstGeom prst="bentConnector3">
                            <a:avLst>
                              <a:gd name="adj1" fmla="val 88046"/>
                            </a:avLst>
                          </a:prstGeom>
                          <a:noFill/>
                          <a:ln w="6350">
                            <a:solidFill>
                              <a:srgbClr val="33434C"/>
                            </a:solidFill>
                            <a:miter lim="800000"/>
                            <a:headEnd/>
                            <a:tailEnd type="triangle" w="med" len="sm"/>
                          </a:ln>
                          <a:extLst>
                            <a:ext uri="{909E8E84-426E-40DD-AFC4-6F175D3DCCD1}">
                              <a14:hiddenFill xmlns:a14="http://schemas.microsoft.com/office/drawing/2010/main">
                                <a:noFill/>
                              </a14:hiddenFill>
                            </a:ext>
                          </a:extLst>
                        </wps:spPr>
                        <wps:bodyPr/>
                      </wps:wsp>
                      <wps:wsp>
                        <wps:cNvPr id="100037" name="Gewinkelte Verbindung 94"/>
                        <wps:cNvCnPr>
                          <a:cxnSpLocks noChangeShapeType="1"/>
                          <a:stCxn id="100023" idx="2"/>
                        </wps:cNvCnPr>
                        <wps:spPr bwMode="auto">
                          <a:xfrm rot="5400000">
                            <a:off x="45296" y="43235"/>
                            <a:ext cx="1325" cy="4190"/>
                          </a:xfrm>
                          <a:prstGeom prst="bentConnector2">
                            <a:avLst/>
                          </a:prstGeom>
                          <a:noFill/>
                          <a:ln w="6350">
                            <a:solidFill>
                              <a:srgbClr val="33434C"/>
                            </a:solidFill>
                            <a:miter lim="800000"/>
                            <a:headEnd/>
                            <a:tailEnd type="none" w="med" len="sm"/>
                          </a:ln>
                          <a:extLst>
                            <a:ext uri="{909E8E84-426E-40DD-AFC4-6F175D3DCCD1}">
                              <a14:hiddenFill xmlns:a14="http://schemas.microsoft.com/office/drawing/2010/main">
                                <a:noFill/>
                              </a14:hiddenFill>
                            </a:ext>
                          </a:extLst>
                        </wps:spPr>
                        <wps:bodyPr/>
                      </wps:wsp>
                      <wps:wsp>
                        <wps:cNvPr id="100038" name="Gewinkelte Verbindung 95"/>
                        <wps:cNvCnPr>
                          <a:cxnSpLocks noChangeShapeType="1"/>
                        </wps:cNvCnPr>
                        <wps:spPr bwMode="auto">
                          <a:xfrm rot="5400000">
                            <a:off x="30304" y="51720"/>
                            <a:ext cx="16993" cy="10114"/>
                          </a:xfrm>
                          <a:prstGeom prst="bentConnector3">
                            <a:avLst>
                              <a:gd name="adj1" fmla="val 99931"/>
                            </a:avLst>
                          </a:prstGeom>
                          <a:noFill/>
                          <a:ln w="6350">
                            <a:solidFill>
                              <a:srgbClr val="33434C"/>
                            </a:solidFill>
                            <a:miter lim="800000"/>
                            <a:headEnd/>
                            <a:tailEnd type="triangle" w="med" len="sm"/>
                          </a:ln>
                          <a:extLst>
                            <a:ext uri="{909E8E84-426E-40DD-AFC4-6F175D3DCCD1}">
                              <a14:hiddenFill xmlns:a14="http://schemas.microsoft.com/office/drawing/2010/main">
                                <a:noFill/>
                              </a14:hiddenFill>
                            </a:ext>
                          </a:extLst>
                        </wps:spPr>
                        <wps:bodyPr/>
                      </wps:wsp>
                      <wps:wsp>
                        <wps:cNvPr id="100039" name="Flussdiagramm: Prozess 29"/>
                        <wps:cNvSpPr>
                          <a:spLocks noChangeArrowheads="1"/>
                        </wps:cNvSpPr>
                        <wps:spPr bwMode="auto">
                          <a:xfrm>
                            <a:off x="741" y="24439"/>
                            <a:ext cx="15420" cy="1826"/>
                          </a:xfrm>
                          <a:prstGeom prst="flowChartProcess">
                            <a:avLst/>
                          </a:prstGeom>
                          <a:noFill/>
                          <a:ln w="9525">
                            <a:solidFill>
                              <a:srgbClr val="33434C"/>
                            </a:solidFill>
                            <a:miter lim="800000"/>
                            <a:headEnd/>
                            <a:tailEnd/>
                          </a:ln>
                          <a:extLst>
                            <a:ext uri="{909E8E84-426E-40DD-AFC4-6F175D3DCCD1}">
                              <a14:hiddenFill xmlns:a14="http://schemas.microsoft.com/office/drawing/2010/main">
                                <a:solidFill>
                                  <a:srgbClr val="FFFFFF"/>
                                </a:solidFill>
                              </a14:hiddenFill>
                            </a:ext>
                          </a:extLst>
                        </wps:spPr>
                        <wps:txbx>
                          <w:txbxContent>
                            <w:p w14:paraId="4D8C4849" w14:textId="77777777" w:rsidR="003C73F3" w:rsidRPr="009126FF" w:rsidRDefault="003C73F3" w:rsidP="003C73F3">
                              <w:pPr>
                                <w:pStyle w:val="NormalWeb"/>
                                <w:jc w:val="center"/>
                                <w:rPr>
                                  <w:lang w:val="en-GB"/>
                                </w:rPr>
                              </w:pPr>
                              <w:r w:rsidRPr="003C73F3">
                                <w:rPr>
                                  <w:color w:val="000000"/>
                                  <w:kern w:val="24"/>
                                  <w:sz w:val="16"/>
                                  <w:szCs w:val="16"/>
                                  <w:lang w:val="en-GB"/>
                                </w:rPr>
                                <w:t>6.5.</w:t>
                              </w:r>
                              <w:r w:rsidRPr="003C73F3">
                                <w:rPr>
                                  <w:rFonts w:eastAsia="MS Mincho"/>
                                  <w:color w:val="000000"/>
                                  <w:kern w:val="24"/>
                                  <w:sz w:val="16"/>
                                  <w:szCs w:val="16"/>
                                  <w:lang w:val="en-GB"/>
                                </w:rPr>
                                <w:t>4</w:t>
                              </w:r>
                              <w:r w:rsidRPr="003C73F3">
                                <w:rPr>
                                  <w:color w:val="000000"/>
                                  <w:kern w:val="24"/>
                                  <w:sz w:val="16"/>
                                  <w:szCs w:val="16"/>
                                  <w:lang w:val="en-GB"/>
                                </w:rPr>
                                <w:t>. Fuel drain and refill to 40 %</w:t>
                              </w:r>
                            </w:p>
                          </w:txbxContent>
                        </wps:txbx>
                        <wps:bodyPr rot="0" vert="horz" wrap="square" lIns="36000" tIns="36000" rIns="36000" bIns="36000" anchor="ctr" anchorCtr="1" upright="1">
                          <a:noAutofit/>
                        </wps:bodyPr>
                      </wps:wsp>
                      <wps:wsp>
                        <wps:cNvPr id="100040" name="Flussdiagramm: Prozess 13"/>
                        <wps:cNvSpPr>
                          <a:spLocks noChangeArrowheads="1"/>
                        </wps:cNvSpPr>
                        <wps:spPr bwMode="auto">
                          <a:xfrm>
                            <a:off x="1167" y="20776"/>
                            <a:ext cx="14547" cy="3053"/>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1561EB" w14:textId="77777777" w:rsidR="003C73F3" w:rsidRPr="00967777" w:rsidRDefault="003C73F3" w:rsidP="003C73F3">
                              <w:pPr>
                                <w:pStyle w:val="NormalWeb"/>
                                <w:jc w:val="center"/>
                                <w:rPr>
                                  <w:lang w:val="en-GB"/>
                                </w:rPr>
                              </w:pPr>
                              <w:r w:rsidRPr="00967777">
                                <w:rPr>
                                  <w:kern w:val="24"/>
                                  <w:sz w:val="16"/>
                                  <w:szCs w:val="16"/>
                                  <w:lang w:val="en-GB"/>
                                </w:rPr>
                                <w:t xml:space="preserve">Start next </w:t>
                              </w:r>
                              <w:r w:rsidRPr="00967777">
                                <w:rPr>
                                  <w:rFonts w:eastAsia="MS Mincho"/>
                                  <w:kern w:val="24"/>
                                  <w:sz w:val="16"/>
                                  <w:szCs w:val="16"/>
                                  <w:lang w:val="en-GB"/>
                                </w:rPr>
                                <w:t>fuel drain and refill</w:t>
                              </w:r>
                              <w:r w:rsidRPr="00967777">
                                <w:rPr>
                                  <w:kern w:val="24"/>
                                  <w:sz w:val="16"/>
                                  <w:szCs w:val="16"/>
                                  <w:lang w:val="en-GB"/>
                                </w:rPr>
                                <w:t xml:space="preserve"> </w:t>
                              </w:r>
                              <w:r w:rsidRPr="00967777">
                                <w:rPr>
                                  <w:rFonts w:eastAsia="MS Mincho"/>
                                  <w:kern w:val="24"/>
                                  <w:sz w:val="16"/>
                                  <w:szCs w:val="16"/>
                                  <w:lang w:val="en-GB"/>
                                </w:rPr>
                                <w:t>within 1 hour</w:t>
                              </w:r>
                            </w:p>
                          </w:txbxContent>
                        </wps:txbx>
                        <wps:bodyPr rot="0" vert="horz" wrap="square" lIns="36000" tIns="36000" rIns="36000" bIns="36000" anchor="ctr" anchorCtr="1" upright="1">
                          <a:noAutofit/>
                        </wps:bodyPr>
                      </wps:wsp>
                      <wps:wsp>
                        <wps:cNvPr id="100041" name="Flussdiagramm: Prozess 9"/>
                        <wps:cNvSpPr>
                          <a:spLocks noChangeArrowheads="1"/>
                        </wps:cNvSpPr>
                        <wps:spPr bwMode="auto">
                          <a:xfrm>
                            <a:off x="1167" y="8231"/>
                            <a:ext cx="14547" cy="1831"/>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240E8D" w14:textId="77777777" w:rsidR="003C73F3" w:rsidRPr="00967777" w:rsidRDefault="003C73F3" w:rsidP="003C73F3">
                              <w:pPr>
                                <w:pStyle w:val="NormalWeb"/>
                                <w:jc w:val="center"/>
                                <w:rPr>
                                  <w:lang w:val="en-GB"/>
                                </w:rPr>
                              </w:pPr>
                              <w:r w:rsidRPr="00967777">
                                <w:rPr>
                                  <w:rFonts w:eastAsia="MS Mincho"/>
                                  <w:kern w:val="24"/>
                                  <w:sz w:val="16"/>
                                  <w:szCs w:val="16"/>
                                  <w:lang w:val="en-GB"/>
                                </w:rPr>
                                <w:t>Start next soak within 5 minutes</w:t>
                              </w:r>
                            </w:p>
                            <w:p w14:paraId="354F042D" w14:textId="77777777" w:rsidR="003C73F3" w:rsidRPr="009126FF" w:rsidRDefault="003C73F3" w:rsidP="003C73F3">
                              <w:pPr>
                                <w:pStyle w:val="NormalWeb"/>
                                <w:jc w:val="center"/>
                                <w:rPr>
                                  <w:lang w:val="en-GB"/>
                                </w:rPr>
                              </w:pPr>
                            </w:p>
                          </w:txbxContent>
                        </wps:txbx>
                        <wps:bodyPr rot="0" vert="horz" wrap="square" lIns="36000" tIns="36000" rIns="36000" bIns="36000" anchor="ctr" anchorCtr="1" upright="1">
                          <a:noAutofit/>
                        </wps:bodyPr>
                      </wps:wsp>
                      <wps:wsp>
                        <wps:cNvPr id="100042" name="直線矢印コネクタ 278"/>
                        <wps:cNvCnPr>
                          <a:cxnSpLocks noChangeShapeType="1"/>
                        </wps:cNvCnPr>
                        <wps:spPr bwMode="auto">
                          <a:xfrm>
                            <a:off x="8437" y="4273"/>
                            <a:ext cx="14" cy="1241"/>
                          </a:xfrm>
                          <a:prstGeom prst="straightConnector1">
                            <a:avLst/>
                          </a:prstGeom>
                          <a:noFill/>
                          <a:ln w="6350">
                            <a:solidFill>
                              <a:srgbClr val="33434C"/>
                            </a:solidFill>
                            <a:round/>
                            <a:headEnd/>
                            <a:tailEnd type="triangle" w="med" len="sm"/>
                          </a:ln>
                          <a:extLst>
                            <a:ext uri="{909E8E84-426E-40DD-AFC4-6F175D3DCCD1}">
                              <a14:hiddenFill xmlns:a14="http://schemas.microsoft.com/office/drawing/2010/main">
                                <a:noFill/>
                              </a14:hiddenFill>
                            </a:ext>
                          </a:extLst>
                        </wps:spPr>
                        <wps:bodyPr/>
                      </wps:wsp>
                      <wps:wsp>
                        <wps:cNvPr id="100043" name="直線矢印コネクタ 279"/>
                        <wps:cNvCnPr>
                          <a:cxnSpLocks noChangeShapeType="1"/>
                        </wps:cNvCnPr>
                        <wps:spPr bwMode="auto">
                          <a:xfrm flipH="1">
                            <a:off x="8441" y="7339"/>
                            <a:ext cx="10" cy="892"/>
                          </a:xfrm>
                          <a:prstGeom prst="straightConnector1">
                            <a:avLst/>
                          </a:prstGeom>
                          <a:noFill/>
                          <a:ln w="6350">
                            <a:solidFill>
                              <a:srgbClr val="33434C"/>
                            </a:solidFill>
                            <a:round/>
                            <a:headEnd/>
                            <a:tailEnd type="triangle" w="med" len="sm"/>
                          </a:ln>
                          <a:extLst>
                            <a:ext uri="{909E8E84-426E-40DD-AFC4-6F175D3DCCD1}">
                              <a14:hiddenFill xmlns:a14="http://schemas.microsoft.com/office/drawing/2010/main">
                                <a:noFill/>
                              </a14:hiddenFill>
                            </a:ext>
                          </a:extLst>
                        </wps:spPr>
                        <wps:bodyPr/>
                      </wps:wsp>
                      <wps:wsp>
                        <wps:cNvPr id="100044" name="直線矢印コネクタ 280"/>
                        <wps:cNvCnPr>
                          <a:cxnSpLocks noChangeShapeType="1"/>
                        </wps:cNvCnPr>
                        <wps:spPr bwMode="auto">
                          <a:xfrm>
                            <a:off x="8441" y="10062"/>
                            <a:ext cx="10" cy="891"/>
                          </a:xfrm>
                          <a:prstGeom prst="straightConnector1">
                            <a:avLst/>
                          </a:prstGeom>
                          <a:noFill/>
                          <a:ln w="6350">
                            <a:solidFill>
                              <a:srgbClr val="33434C"/>
                            </a:solidFill>
                            <a:round/>
                            <a:headEnd/>
                            <a:tailEnd type="triangle" w="med" len="sm"/>
                          </a:ln>
                          <a:extLst>
                            <a:ext uri="{909E8E84-426E-40DD-AFC4-6F175D3DCCD1}">
                              <a14:hiddenFill xmlns:a14="http://schemas.microsoft.com/office/drawing/2010/main">
                                <a:noFill/>
                              </a14:hiddenFill>
                            </a:ext>
                          </a:extLst>
                        </wps:spPr>
                        <wps:bodyPr/>
                      </wps:wsp>
                      <wps:wsp>
                        <wps:cNvPr id="100045" name="直線矢印コネクタ 281"/>
                        <wps:cNvCnPr>
                          <a:cxnSpLocks noChangeShapeType="1"/>
                        </wps:cNvCnPr>
                        <wps:spPr bwMode="auto">
                          <a:xfrm>
                            <a:off x="8451" y="12779"/>
                            <a:ext cx="0" cy="891"/>
                          </a:xfrm>
                          <a:prstGeom prst="straightConnector1">
                            <a:avLst/>
                          </a:prstGeom>
                          <a:noFill/>
                          <a:ln w="6350">
                            <a:solidFill>
                              <a:srgbClr val="33434C"/>
                            </a:solidFill>
                            <a:round/>
                            <a:headEnd/>
                            <a:tailEnd type="triangle" w="med" len="sm"/>
                          </a:ln>
                          <a:extLst>
                            <a:ext uri="{909E8E84-426E-40DD-AFC4-6F175D3DCCD1}">
                              <a14:hiddenFill xmlns:a14="http://schemas.microsoft.com/office/drawing/2010/main">
                                <a:noFill/>
                              </a14:hiddenFill>
                            </a:ext>
                          </a:extLst>
                        </wps:spPr>
                        <wps:bodyPr/>
                      </wps:wsp>
                      <wps:wsp>
                        <wps:cNvPr id="100046" name="直線矢印コネクタ 282"/>
                        <wps:cNvCnPr>
                          <a:cxnSpLocks noChangeShapeType="1"/>
                        </wps:cNvCnPr>
                        <wps:spPr bwMode="auto">
                          <a:xfrm>
                            <a:off x="8451" y="15495"/>
                            <a:ext cx="3" cy="1082"/>
                          </a:xfrm>
                          <a:prstGeom prst="straightConnector1">
                            <a:avLst/>
                          </a:prstGeom>
                          <a:noFill/>
                          <a:ln w="6350">
                            <a:solidFill>
                              <a:srgbClr val="33434C"/>
                            </a:solidFill>
                            <a:round/>
                            <a:headEnd/>
                            <a:tailEnd type="triangle" w="med" len="sm"/>
                          </a:ln>
                          <a:extLst>
                            <a:ext uri="{909E8E84-426E-40DD-AFC4-6F175D3DCCD1}">
                              <a14:hiddenFill xmlns:a14="http://schemas.microsoft.com/office/drawing/2010/main">
                                <a:noFill/>
                              </a14:hiddenFill>
                            </a:ext>
                          </a:extLst>
                        </wps:spPr>
                        <wps:bodyPr/>
                      </wps:wsp>
                      <wps:wsp>
                        <wps:cNvPr id="100047" name="直線矢印コネクタ 283"/>
                        <wps:cNvCnPr>
                          <a:cxnSpLocks noChangeShapeType="1"/>
                        </wps:cNvCnPr>
                        <wps:spPr bwMode="auto">
                          <a:xfrm flipH="1">
                            <a:off x="8441" y="19722"/>
                            <a:ext cx="13" cy="1054"/>
                          </a:xfrm>
                          <a:prstGeom prst="straightConnector1">
                            <a:avLst/>
                          </a:prstGeom>
                          <a:noFill/>
                          <a:ln w="6350">
                            <a:solidFill>
                              <a:srgbClr val="33434C"/>
                            </a:solidFill>
                            <a:round/>
                            <a:headEnd/>
                            <a:tailEnd type="triangle" w="med" len="sm"/>
                          </a:ln>
                          <a:extLst>
                            <a:ext uri="{909E8E84-426E-40DD-AFC4-6F175D3DCCD1}">
                              <a14:hiddenFill xmlns:a14="http://schemas.microsoft.com/office/drawing/2010/main">
                                <a:noFill/>
                              </a14:hiddenFill>
                            </a:ext>
                          </a:extLst>
                        </wps:spPr>
                        <wps:bodyPr/>
                      </wps:wsp>
                      <wps:wsp>
                        <wps:cNvPr id="100048" name="直線矢印コネクタ 284"/>
                        <wps:cNvCnPr>
                          <a:cxnSpLocks noChangeShapeType="1"/>
                        </wps:cNvCnPr>
                        <wps:spPr bwMode="auto">
                          <a:xfrm>
                            <a:off x="8441" y="23829"/>
                            <a:ext cx="10" cy="610"/>
                          </a:xfrm>
                          <a:prstGeom prst="straightConnector1">
                            <a:avLst/>
                          </a:prstGeom>
                          <a:noFill/>
                          <a:ln w="6350">
                            <a:solidFill>
                              <a:srgbClr val="33434C"/>
                            </a:solidFill>
                            <a:round/>
                            <a:headEnd/>
                            <a:tailEnd type="triangle" w="med" len="sm"/>
                          </a:ln>
                          <a:extLst>
                            <a:ext uri="{909E8E84-426E-40DD-AFC4-6F175D3DCCD1}">
                              <a14:hiddenFill xmlns:a14="http://schemas.microsoft.com/office/drawing/2010/main">
                                <a:noFill/>
                              </a14:hiddenFill>
                            </a:ext>
                          </a:extLst>
                        </wps:spPr>
                        <wps:bodyPr/>
                      </wps:wsp>
                      <wps:wsp>
                        <wps:cNvPr id="100049" name="直線矢印コネクタ 285"/>
                        <wps:cNvCnPr>
                          <a:cxnSpLocks noChangeShapeType="1"/>
                        </wps:cNvCnPr>
                        <wps:spPr bwMode="auto">
                          <a:xfrm flipH="1">
                            <a:off x="8441" y="26265"/>
                            <a:ext cx="10" cy="616"/>
                          </a:xfrm>
                          <a:prstGeom prst="straightConnector1">
                            <a:avLst/>
                          </a:prstGeom>
                          <a:noFill/>
                          <a:ln w="6350">
                            <a:solidFill>
                              <a:srgbClr val="33434C"/>
                            </a:solidFill>
                            <a:round/>
                            <a:headEnd/>
                            <a:tailEnd type="triangle" w="med" len="sm"/>
                          </a:ln>
                          <a:extLst>
                            <a:ext uri="{909E8E84-426E-40DD-AFC4-6F175D3DCCD1}">
                              <a14:hiddenFill xmlns:a14="http://schemas.microsoft.com/office/drawing/2010/main">
                                <a:noFill/>
                              </a14:hiddenFill>
                            </a:ext>
                          </a:extLst>
                        </wps:spPr>
                        <wps:bodyPr/>
                      </wps:wsp>
                      <wps:wsp>
                        <wps:cNvPr id="100050" name="直線矢印コネクタ 286"/>
                        <wps:cNvCnPr>
                          <a:cxnSpLocks noChangeShapeType="1"/>
                        </wps:cNvCnPr>
                        <wps:spPr bwMode="auto">
                          <a:xfrm>
                            <a:off x="8441" y="40111"/>
                            <a:ext cx="10" cy="9063"/>
                          </a:xfrm>
                          <a:prstGeom prst="straightConnector1">
                            <a:avLst/>
                          </a:prstGeom>
                          <a:noFill/>
                          <a:ln w="6350">
                            <a:solidFill>
                              <a:srgbClr val="33434C"/>
                            </a:solidFill>
                            <a:round/>
                            <a:headEnd/>
                            <a:tailEnd type="triangle" w="med" len="sm"/>
                          </a:ln>
                          <a:extLst>
                            <a:ext uri="{909E8E84-426E-40DD-AFC4-6F175D3DCCD1}">
                              <a14:hiddenFill xmlns:a14="http://schemas.microsoft.com/office/drawing/2010/main">
                                <a:noFill/>
                              </a14:hiddenFill>
                            </a:ext>
                          </a:extLst>
                        </wps:spPr>
                        <wps:bodyPr/>
                      </wps:wsp>
                      <wps:wsp>
                        <wps:cNvPr id="100051" name="直線矢印コネクタ 287"/>
                        <wps:cNvCnPr>
                          <a:cxnSpLocks noChangeShapeType="1"/>
                        </wps:cNvCnPr>
                        <wps:spPr bwMode="auto">
                          <a:xfrm flipH="1">
                            <a:off x="8441" y="50999"/>
                            <a:ext cx="10" cy="910"/>
                          </a:xfrm>
                          <a:prstGeom prst="straightConnector1">
                            <a:avLst/>
                          </a:prstGeom>
                          <a:noFill/>
                          <a:ln w="6350">
                            <a:solidFill>
                              <a:srgbClr val="33434C"/>
                            </a:solidFill>
                            <a:round/>
                            <a:headEnd/>
                            <a:tailEnd type="triangle" w="med" len="sm"/>
                          </a:ln>
                          <a:extLst>
                            <a:ext uri="{909E8E84-426E-40DD-AFC4-6F175D3DCCD1}">
                              <a14:hiddenFill xmlns:a14="http://schemas.microsoft.com/office/drawing/2010/main">
                                <a:noFill/>
                              </a14:hiddenFill>
                            </a:ext>
                          </a:extLst>
                        </wps:spPr>
                        <wps:bodyPr/>
                      </wps:wsp>
                      <wps:wsp>
                        <wps:cNvPr id="100052" name="直線矢印コネクタ 704"/>
                        <wps:cNvCnPr>
                          <a:cxnSpLocks noChangeShapeType="1"/>
                        </wps:cNvCnPr>
                        <wps:spPr bwMode="auto">
                          <a:xfrm>
                            <a:off x="8441" y="57150"/>
                            <a:ext cx="10" cy="841"/>
                          </a:xfrm>
                          <a:prstGeom prst="straightConnector1">
                            <a:avLst/>
                          </a:prstGeom>
                          <a:noFill/>
                          <a:ln w="6350">
                            <a:solidFill>
                              <a:srgbClr val="33434C"/>
                            </a:solidFill>
                            <a:round/>
                            <a:headEnd/>
                            <a:tailEnd type="triangle" w="med" len="sm"/>
                          </a:ln>
                          <a:extLst>
                            <a:ext uri="{909E8E84-426E-40DD-AFC4-6F175D3DCCD1}">
                              <a14:hiddenFill xmlns:a14="http://schemas.microsoft.com/office/drawing/2010/main">
                                <a:noFill/>
                              </a14:hiddenFill>
                            </a:ext>
                          </a:extLst>
                        </wps:spPr>
                        <wps:bodyPr/>
                      </wps:wsp>
                      <wps:wsp>
                        <wps:cNvPr id="100053" name="直線矢印コネクタ 705"/>
                        <wps:cNvCnPr>
                          <a:cxnSpLocks noChangeShapeType="1"/>
                        </wps:cNvCnPr>
                        <wps:spPr bwMode="auto">
                          <a:xfrm>
                            <a:off x="8451" y="60433"/>
                            <a:ext cx="0" cy="870"/>
                          </a:xfrm>
                          <a:prstGeom prst="straightConnector1">
                            <a:avLst/>
                          </a:prstGeom>
                          <a:noFill/>
                          <a:ln w="6350">
                            <a:solidFill>
                              <a:srgbClr val="33434C"/>
                            </a:solidFill>
                            <a:round/>
                            <a:headEnd/>
                            <a:tailEnd type="triangle" w="med" len="sm"/>
                          </a:ln>
                          <a:extLst>
                            <a:ext uri="{909E8E84-426E-40DD-AFC4-6F175D3DCCD1}">
                              <a14:hiddenFill xmlns:a14="http://schemas.microsoft.com/office/drawing/2010/main">
                                <a:noFill/>
                              </a14:hiddenFill>
                            </a:ext>
                          </a:extLst>
                        </wps:spPr>
                        <wps:bodyPr/>
                      </wps:wsp>
                      <wps:wsp>
                        <wps:cNvPr id="100054" name="直線矢印コネクタ 706"/>
                        <wps:cNvCnPr>
                          <a:cxnSpLocks noChangeShapeType="1"/>
                        </wps:cNvCnPr>
                        <wps:spPr bwMode="auto">
                          <a:xfrm>
                            <a:off x="8451" y="63114"/>
                            <a:ext cx="0" cy="922"/>
                          </a:xfrm>
                          <a:prstGeom prst="straightConnector1">
                            <a:avLst/>
                          </a:prstGeom>
                          <a:noFill/>
                          <a:ln w="6350">
                            <a:solidFill>
                              <a:srgbClr val="33434C"/>
                            </a:solidFill>
                            <a:round/>
                            <a:headEnd/>
                            <a:tailEnd type="triangle" w="med" len="sm"/>
                          </a:ln>
                          <a:extLst>
                            <a:ext uri="{909E8E84-426E-40DD-AFC4-6F175D3DCCD1}">
                              <a14:hiddenFill xmlns:a14="http://schemas.microsoft.com/office/drawing/2010/main">
                                <a:noFill/>
                              </a14:hiddenFill>
                            </a:ext>
                          </a:extLst>
                        </wps:spPr>
                        <wps:bodyPr/>
                      </wps:wsp>
                      <wps:wsp>
                        <wps:cNvPr id="100055" name="直線矢印コネクタ 707"/>
                        <wps:cNvCnPr>
                          <a:cxnSpLocks noChangeShapeType="1"/>
                        </wps:cNvCnPr>
                        <wps:spPr bwMode="auto">
                          <a:xfrm>
                            <a:off x="8451" y="66478"/>
                            <a:ext cx="0" cy="870"/>
                          </a:xfrm>
                          <a:prstGeom prst="straightConnector1">
                            <a:avLst/>
                          </a:prstGeom>
                          <a:noFill/>
                          <a:ln w="6350">
                            <a:solidFill>
                              <a:srgbClr val="33434C"/>
                            </a:solidFill>
                            <a:round/>
                            <a:headEnd/>
                            <a:tailEnd type="triangle" w="med" len="sm"/>
                          </a:ln>
                          <a:extLst>
                            <a:ext uri="{909E8E84-426E-40DD-AFC4-6F175D3DCCD1}">
                              <a14:hiddenFill xmlns:a14="http://schemas.microsoft.com/office/drawing/2010/main">
                                <a:noFill/>
                              </a14:hiddenFill>
                            </a:ext>
                          </a:extLst>
                        </wps:spPr>
                        <wps:bodyPr/>
                      </wps:wsp>
                      <wps:wsp>
                        <wps:cNvPr id="100056" name="直線矢印コネクタ 708"/>
                        <wps:cNvCnPr>
                          <a:cxnSpLocks noChangeShapeType="1"/>
                        </wps:cNvCnPr>
                        <wps:spPr bwMode="auto">
                          <a:xfrm>
                            <a:off x="8451" y="69789"/>
                            <a:ext cx="0" cy="870"/>
                          </a:xfrm>
                          <a:prstGeom prst="straightConnector1">
                            <a:avLst/>
                          </a:prstGeom>
                          <a:noFill/>
                          <a:ln w="6350">
                            <a:solidFill>
                              <a:srgbClr val="33434C"/>
                            </a:solidFill>
                            <a:round/>
                            <a:headEnd/>
                            <a:tailEnd type="triangle" w="med" len="sm"/>
                          </a:ln>
                          <a:extLst>
                            <a:ext uri="{909E8E84-426E-40DD-AFC4-6F175D3DCCD1}">
                              <a14:hiddenFill xmlns:a14="http://schemas.microsoft.com/office/drawing/2010/main">
                                <a:noFill/>
                              </a14:hiddenFill>
                            </a:ext>
                          </a:extLst>
                        </wps:spPr>
                        <wps:bodyPr/>
                      </wps:wsp>
                      <wps:wsp>
                        <wps:cNvPr id="100057" name="直線矢印コネクタ 709"/>
                        <wps:cNvCnPr>
                          <a:cxnSpLocks noChangeShapeType="1"/>
                        </wps:cNvCnPr>
                        <wps:spPr bwMode="auto">
                          <a:xfrm flipH="1">
                            <a:off x="8443" y="72485"/>
                            <a:ext cx="8" cy="870"/>
                          </a:xfrm>
                          <a:prstGeom prst="straightConnector1">
                            <a:avLst/>
                          </a:prstGeom>
                          <a:noFill/>
                          <a:ln w="6350">
                            <a:solidFill>
                              <a:srgbClr val="33434C"/>
                            </a:solidFill>
                            <a:round/>
                            <a:headEnd/>
                            <a:tailEnd type="triangle" w="med" len="sm"/>
                          </a:ln>
                          <a:extLst>
                            <a:ext uri="{909E8E84-426E-40DD-AFC4-6F175D3DCCD1}">
                              <a14:hiddenFill xmlns:a14="http://schemas.microsoft.com/office/drawing/2010/main">
                                <a:noFill/>
                              </a14:hiddenFill>
                            </a:ext>
                          </a:extLst>
                        </wps:spPr>
                        <wps:bodyPr/>
                      </wps:wsp>
                      <wps:wsp>
                        <wps:cNvPr id="100058" name="直線矢印コネクタ 710"/>
                        <wps:cNvCnPr>
                          <a:cxnSpLocks noChangeShapeType="1"/>
                        </wps:cNvCnPr>
                        <wps:spPr bwMode="auto">
                          <a:xfrm flipH="1">
                            <a:off x="26048" y="22789"/>
                            <a:ext cx="7" cy="667"/>
                          </a:xfrm>
                          <a:prstGeom prst="straightConnector1">
                            <a:avLst/>
                          </a:prstGeom>
                          <a:noFill/>
                          <a:ln w="6350">
                            <a:solidFill>
                              <a:srgbClr val="33434C"/>
                            </a:solidFill>
                            <a:round/>
                            <a:headEnd/>
                            <a:tailEnd type="triangle" w="med" len="sm"/>
                          </a:ln>
                          <a:extLst>
                            <a:ext uri="{909E8E84-426E-40DD-AFC4-6F175D3DCCD1}">
                              <a14:hiddenFill xmlns:a14="http://schemas.microsoft.com/office/drawing/2010/main">
                                <a:noFill/>
                              </a14:hiddenFill>
                            </a:ext>
                          </a:extLst>
                        </wps:spPr>
                        <wps:bodyPr/>
                      </wps:wsp>
                      <wps:wsp>
                        <wps:cNvPr id="100059" name="直線矢印コネクタ 711"/>
                        <wps:cNvCnPr>
                          <a:cxnSpLocks noChangeShapeType="1"/>
                        </wps:cNvCnPr>
                        <wps:spPr bwMode="auto">
                          <a:xfrm flipH="1">
                            <a:off x="26052" y="27890"/>
                            <a:ext cx="3" cy="662"/>
                          </a:xfrm>
                          <a:prstGeom prst="straightConnector1">
                            <a:avLst/>
                          </a:prstGeom>
                          <a:noFill/>
                          <a:ln w="6350">
                            <a:solidFill>
                              <a:srgbClr val="33434C"/>
                            </a:solidFill>
                            <a:round/>
                            <a:headEnd/>
                            <a:tailEnd type="triangle" w="med" len="sm"/>
                          </a:ln>
                          <a:extLst>
                            <a:ext uri="{909E8E84-426E-40DD-AFC4-6F175D3DCCD1}">
                              <a14:hiddenFill xmlns:a14="http://schemas.microsoft.com/office/drawing/2010/main">
                                <a:noFill/>
                              </a14:hiddenFill>
                            </a:ext>
                          </a:extLst>
                        </wps:spPr>
                        <wps:bodyPr/>
                      </wps:wsp>
                      <wps:wsp>
                        <wps:cNvPr id="100060" name="Flussdiagramm: Prozess 13"/>
                        <wps:cNvSpPr>
                          <a:spLocks noChangeArrowheads="1"/>
                        </wps:cNvSpPr>
                        <wps:spPr bwMode="auto">
                          <a:xfrm>
                            <a:off x="18781" y="19736"/>
                            <a:ext cx="14547" cy="3053"/>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229D3F" w14:textId="77777777" w:rsidR="003C73F3" w:rsidRPr="00967777" w:rsidRDefault="003C73F3" w:rsidP="003C73F3">
                              <w:pPr>
                                <w:pStyle w:val="NormalWeb"/>
                                <w:jc w:val="center"/>
                                <w:rPr>
                                  <w:lang w:val="en-GB"/>
                                </w:rPr>
                              </w:pPr>
                              <w:r w:rsidRPr="00967777">
                                <w:rPr>
                                  <w:kern w:val="24"/>
                                  <w:sz w:val="16"/>
                                  <w:szCs w:val="16"/>
                                  <w:lang w:val="en-GB"/>
                                </w:rPr>
                                <w:t xml:space="preserve">Start next </w:t>
                              </w:r>
                              <w:r w:rsidRPr="00967777">
                                <w:rPr>
                                  <w:rFonts w:eastAsia="MS Mincho"/>
                                  <w:kern w:val="24"/>
                                  <w:sz w:val="16"/>
                                  <w:szCs w:val="16"/>
                                  <w:lang w:val="en-GB"/>
                                </w:rPr>
                                <w:t>fuel drain and refill</w:t>
                              </w:r>
                              <w:r w:rsidRPr="00967777">
                                <w:rPr>
                                  <w:kern w:val="24"/>
                                  <w:sz w:val="16"/>
                                  <w:szCs w:val="16"/>
                                  <w:lang w:val="en-GB"/>
                                </w:rPr>
                                <w:t xml:space="preserve"> </w:t>
                              </w:r>
                              <w:r w:rsidRPr="00967777">
                                <w:rPr>
                                  <w:rFonts w:eastAsia="MS Mincho"/>
                                  <w:kern w:val="24"/>
                                  <w:sz w:val="16"/>
                                  <w:szCs w:val="16"/>
                                  <w:lang w:val="en-GB"/>
                                </w:rPr>
                                <w:t>within 1 hour</w:t>
                              </w:r>
                            </w:p>
                          </w:txbxContent>
                        </wps:txbx>
                        <wps:bodyPr rot="0" vert="horz" wrap="square" lIns="36000" tIns="36000" rIns="36000" bIns="36000" anchor="ctr" anchorCtr="1" upright="1">
                          <a:noAutofit/>
                        </wps:bodyPr>
                      </wps:wsp>
                      <wps:wsp>
                        <wps:cNvPr id="100061" name="Flussdiagramm: Prozess 13"/>
                        <wps:cNvSpPr>
                          <a:spLocks noChangeArrowheads="1"/>
                        </wps:cNvSpPr>
                        <wps:spPr bwMode="auto">
                          <a:xfrm>
                            <a:off x="1167" y="26881"/>
                            <a:ext cx="14547" cy="1832"/>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ADF94B" w14:textId="77777777" w:rsidR="003C73F3" w:rsidRPr="00967777" w:rsidRDefault="003C73F3" w:rsidP="003C73F3">
                              <w:pPr>
                                <w:pStyle w:val="NormalWeb"/>
                                <w:jc w:val="center"/>
                                <w:rPr>
                                  <w:lang w:val="en-GB"/>
                                </w:rPr>
                              </w:pPr>
                              <w:r w:rsidRPr="00967777">
                                <w:rPr>
                                  <w:rFonts w:eastAsia="MS Mincho"/>
                                  <w:kern w:val="24"/>
                                  <w:sz w:val="16"/>
                                  <w:szCs w:val="16"/>
                                  <w:lang w:val="en-GB"/>
                                </w:rPr>
                                <w:t>Start next soak within 5 minutes</w:t>
                              </w:r>
                            </w:p>
                          </w:txbxContent>
                        </wps:txbx>
                        <wps:bodyPr rot="0" vert="horz" wrap="square" lIns="36000" tIns="36000" rIns="36000" bIns="36000" anchor="ctr" anchorCtr="1" upright="1">
                          <a:noAutofit/>
                        </wps:bodyPr>
                      </wps:wsp>
                      <wps:wsp>
                        <wps:cNvPr id="100062" name="直線矢印コネクタ 65"/>
                        <wps:cNvCnPr>
                          <a:cxnSpLocks noChangeShapeType="1"/>
                        </wps:cNvCnPr>
                        <wps:spPr bwMode="auto">
                          <a:xfrm flipH="1">
                            <a:off x="8440" y="28713"/>
                            <a:ext cx="1" cy="768"/>
                          </a:xfrm>
                          <a:prstGeom prst="straightConnector1">
                            <a:avLst/>
                          </a:prstGeom>
                          <a:noFill/>
                          <a:ln w="6350">
                            <a:solidFill>
                              <a:srgbClr val="33434C"/>
                            </a:solidFill>
                            <a:round/>
                            <a:headEnd/>
                            <a:tailEnd type="triangle" w="med" len="sm"/>
                          </a:ln>
                          <a:extLst>
                            <a:ext uri="{909E8E84-426E-40DD-AFC4-6F175D3DCCD1}">
                              <a14:hiddenFill xmlns:a14="http://schemas.microsoft.com/office/drawing/2010/main">
                                <a:noFill/>
                              </a14:hiddenFill>
                            </a:ext>
                          </a:extLst>
                        </wps:spPr>
                        <wps:bodyPr/>
                      </wps:wsp>
                      <wps:wsp>
                        <wps:cNvPr id="100063" name="Flussdiagramm: Prozess 13"/>
                        <wps:cNvSpPr>
                          <a:spLocks noChangeArrowheads="1"/>
                        </wps:cNvSpPr>
                        <wps:spPr bwMode="auto">
                          <a:xfrm>
                            <a:off x="18781" y="26004"/>
                            <a:ext cx="14547" cy="1831"/>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C7983F" w14:textId="77777777" w:rsidR="003C73F3" w:rsidRPr="00967777" w:rsidRDefault="003C73F3" w:rsidP="003C73F3">
                              <w:pPr>
                                <w:pStyle w:val="NormalWeb"/>
                                <w:jc w:val="center"/>
                                <w:rPr>
                                  <w:lang w:val="en-GB"/>
                                </w:rPr>
                              </w:pPr>
                              <w:r w:rsidRPr="00967777">
                                <w:rPr>
                                  <w:rFonts w:eastAsia="MS Mincho"/>
                                  <w:kern w:val="24"/>
                                  <w:sz w:val="16"/>
                                  <w:szCs w:val="16"/>
                                  <w:lang w:val="en-GB"/>
                                </w:rPr>
                                <w:t>Start next soak within 5 minutes</w:t>
                              </w:r>
                            </w:p>
                          </w:txbxContent>
                        </wps:txbx>
                        <wps:bodyPr rot="0" vert="horz" wrap="square" lIns="36000" tIns="36000" rIns="36000" bIns="36000" anchor="ctr" anchorCtr="1" upright="1">
                          <a:noAutofit/>
                        </wps:bodyPr>
                      </wps:wsp>
                      <wps:wsp>
                        <wps:cNvPr id="100064" name="直線矢印コネクタ 67"/>
                        <wps:cNvCnPr>
                          <a:cxnSpLocks noChangeShapeType="1"/>
                        </wps:cNvCnPr>
                        <wps:spPr bwMode="auto">
                          <a:xfrm>
                            <a:off x="26048" y="25337"/>
                            <a:ext cx="7" cy="667"/>
                          </a:xfrm>
                          <a:prstGeom prst="straightConnector1">
                            <a:avLst/>
                          </a:prstGeom>
                          <a:noFill/>
                          <a:ln w="6350">
                            <a:solidFill>
                              <a:srgbClr val="33434C"/>
                            </a:solidFill>
                            <a:round/>
                            <a:headEnd/>
                            <a:tailEnd type="triangle" w="med" len="sm"/>
                          </a:ln>
                          <a:extLst>
                            <a:ext uri="{909E8E84-426E-40DD-AFC4-6F175D3DCCD1}">
                              <a14:hiddenFill xmlns:a14="http://schemas.microsoft.com/office/drawing/2010/main">
                                <a:noFill/>
                              </a14:hiddenFill>
                            </a:ext>
                          </a:extLst>
                        </wps:spPr>
                        <wps:bodyPr/>
                      </wps:wsp>
                      <wps:wsp>
                        <wps:cNvPr id="100065" name="直線矢印コネクタ 68"/>
                        <wps:cNvCnPr>
                          <a:cxnSpLocks noChangeShapeType="1"/>
                        </wps:cNvCnPr>
                        <wps:spPr bwMode="auto">
                          <a:xfrm>
                            <a:off x="26019" y="31982"/>
                            <a:ext cx="0" cy="674"/>
                          </a:xfrm>
                          <a:prstGeom prst="straightConnector1">
                            <a:avLst/>
                          </a:prstGeom>
                          <a:noFill/>
                          <a:ln w="6350">
                            <a:solidFill>
                              <a:srgbClr val="33434C"/>
                            </a:solidFill>
                            <a:round/>
                            <a:headEnd/>
                            <a:tailEnd type="triangle" w="med" len="sm"/>
                          </a:ln>
                          <a:extLst>
                            <a:ext uri="{909E8E84-426E-40DD-AFC4-6F175D3DCCD1}">
                              <a14:hiddenFill xmlns:a14="http://schemas.microsoft.com/office/drawing/2010/main">
                                <a:noFill/>
                              </a14:hiddenFill>
                            </a:ext>
                          </a:extLst>
                        </wps:spPr>
                        <wps:bodyPr/>
                      </wps:wsp>
                      <wps:wsp>
                        <wps:cNvPr id="100066" name="直線矢印コネクタ 69"/>
                        <wps:cNvCnPr>
                          <a:cxnSpLocks noChangeShapeType="1"/>
                        </wps:cNvCnPr>
                        <wps:spPr bwMode="auto">
                          <a:xfrm>
                            <a:off x="26019" y="35629"/>
                            <a:ext cx="0" cy="675"/>
                          </a:xfrm>
                          <a:prstGeom prst="straightConnector1">
                            <a:avLst/>
                          </a:prstGeom>
                          <a:noFill/>
                          <a:ln w="6350">
                            <a:solidFill>
                              <a:srgbClr val="33434C"/>
                            </a:solidFill>
                            <a:round/>
                            <a:headEnd/>
                            <a:tailEnd type="triangle" w="med" len="sm"/>
                          </a:ln>
                          <a:extLst>
                            <a:ext uri="{909E8E84-426E-40DD-AFC4-6F175D3DCCD1}">
                              <a14:hiddenFill xmlns:a14="http://schemas.microsoft.com/office/drawing/2010/main">
                                <a:noFill/>
                              </a14:hiddenFill>
                            </a:ext>
                          </a:extLst>
                        </wps:spPr>
                        <wps:bodyPr/>
                      </wps:wsp>
                      <wps:wsp>
                        <wps:cNvPr id="100067" name="直線矢印コネクタ 70"/>
                        <wps:cNvCnPr>
                          <a:cxnSpLocks noChangeShapeType="1"/>
                        </wps:cNvCnPr>
                        <wps:spPr bwMode="auto">
                          <a:xfrm flipH="1">
                            <a:off x="26039" y="58120"/>
                            <a:ext cx="18" cy="856"/>
                          </a:xfrm>
                          <a:prstGeom prst="straightConnector1">
                            <a:avLst/>
                          </a:prstGeom>
                          <a:noFill/>
                          <a:ln w="6350">
                            <a:solidFill>
                              <a:srgbClr val="33434C"/>
                            </a:solidFill>
                            <a:round/>
                            <a:headEnd/>
                            <a:tailEnd type="triangle" w="med" len="sm"/>
                          </a:ln>
                          <a:extLst>
                            <a:ext uri="{909E8E84-426E-40DD-AFC4-6F175D3DCCD1}">
                              <a14:hiddenFill xmlns:a14="http://schemas.microsoft.com/office/drawing/2010/main">
                                <a:noFill/>
                              </a14:hiddenFill>
                            </a:ext>
                          </a:extLst>
                        </wps:spPr>
                        <wps:bodyPr/>
                      </wps:wsp>
                      <wps:wsp>
                        <wps:cNvPr id="100068" name="Flussdiagramm: Prozess 13"/>
                        <wps:cNvSpPr>
                          <a:spLocks noChangeArrowheads="1"/>
                        </wps:cNvSpPr>
                        <wps:spPr bwMode="auto">
                          <a:xfrm>
                            <a:off x="18496" y="47265"/>
                            <a:ext cx="7269" cy="3967"/>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4F9A43" w14:textId="77777777" w:rsidR="003C73F3" w:rsidRPr="00967777" w:rsidRDefault="003C73F3" w:rsidP="003C73F3">
                              <w:pPr>
                                <w:pStyle w:val="NormalWeb"/>
                                <w:jc w:val="center"/>
                                <w:rPr>
                                  <w:lang w:val="en-GB"/>
                                </w:rPr>
                              </w:pPr>
                              <w:r w:rsidRPr="00967777">
                                <w:rPr>
                                  <w:rFonts w:eastAsia="MS Mincho"/>
                                  <w:kern w:val="24"/>
                                  <w:sz w:val="16"/>
                                  <w:szCs w:val="16"/>
                                  <w:lang w:val="en-GB"/>
                                </w:rPr>
                                <w:t>Start puff loss loading within 15 minutes</w:t>
                              </w:r>
                            </w:p>
                          </w:txbxContent>
                        </wps:txbx>
                        <wps:bodyPr rot="0" vert="horz" wrap="square" lIns="36000" tIns="0" rIns="36000" bIns="0" anchor="ctr" anchorCtr="1" upright="1">
                          <a:noAutofit/>
                        </wps:bodyPr>
                      </wps:wsp>
                      <wps:wsp>
                        <wps:cNvPr id="100069" name="直線矢印コネクタ 72"/>
                        <wps:cNvCnPr>
                          <a:cxnSpLocks noChangeShapeType="1"/>
                        </wps:cNvCnPr>
                        <wps:spPr bwMode="auto">
                          <a:xfrm>
                            <a:off x="22130" y="51232"/>
                            <a:ext cx="0" cy="680"/>
                          </a:xfrm>
                          <a:prstGeom prst="straightConnector1">
                            <a:avLst/>
                          </a:prstGeom>
                          <a:noFill/>
                          <a:ln w="6350">
                            <a:solidFill>
                              <a:srgbClr val="33434C"/>
                            </a:solidFill>
                            <a:round/>
                            <a:headEnd/>
                            <a:tailEnd type="triangle" w="med" len="sm"/>
                          </a:ln>
                          <a:extLst>
                            <a:ext uri="{909E8E84-426E-40DD-AFC4-6F175D3DCCD1}">
                              <a14:hiddenFill xmlns:a14="http://schemas.microsoft.com/office/drawing/2010/main">
                                <a:noFill/>
                              </a14:hiddenFill>
                            </a:ext>
                          </a:extLst>
                        </wps:spPr>
                        <wps:bodyPr/>
                      </wps:wsp>
                      <wps:wsp>
                        <wps:cNvPr id="100070" name="直線矢印コネクタ 73"/>
                        <wps:cNvCnPr>
                          <a:cxnSpLocks noChangeShapeType="1"/>
                        </wps:cNvCnPr>
                        <wps:spPr bwMode="auto">
                          <a:xfrm>
                            <a:off x="26034" y="62534"/>
                            <a:ext cx="0" cy="1212"/>
                          </a:xfrm>
                          <a:prstGeom prst="straightConnector1">
                            <a:avLst/>
                          </a:prstGeom>
                          <a:noFill/>
                          <a:ln w="6350">
                            <a:solidFill>
                              <a:srgbClr val="33434C"/>
                            </a:solidFill>
                            <a:round/>
                            <a:headEnd/>
                            <a:tailEnd type="triangle" w="med" len="sm"/>
                          </a:ln>
                          <a:extLst>
                            <a:ext uri="{909E8E84-426E-40DD-AFC4-6F175D3DCCD1}">
                              <a14:hiddenFill xmlns:a14="http://schemas.microsoft.com/office/drawing/2010/main">
                                <a:noFill/>
                              </a14:hiddenFill>
                            </a:ext>
                          </a:extLst>
                        </wps:spPr>
                        <wps:bodyPr/>
                      </wps:wsp>
                      <wps:wsp>
                        <wps:cNvPr id="100071" name="直線矢印コネクタ 74"/>
                        <wps:cNvCnPr>
                          <a:cxnSpLocks noChangeShapeType="1"/>
                        </wps:cNvCnPr>
                        <wps:spPr bwMode="auto">
                          <a:xfrm>
                            <a:off x="26034" y="66799"/>
                            <a:ext cx="0" cy="798"/>
                          </a:xfrm>
                          <a:prstGeom prst="straightConnector1">
                            <a:avLst/>
                          </a:prstGeom>
                          <a:noFill/>
                          <a:ln w="6350">
                            <a:solidFill>
                              <a:srgbClr val="33434C"/>
                            </a:solidFill>
                            <a:round/>
                            <a:headEnd/>
                            <a:tailEnd type="triangle" w="med" len="sm"/>
                          </a:ln>
                          <a:extLst>
                            <a:ext uri="{909E8E84-426E-40DD-AFC4-6F175D3DCCD1}">
                              <a14:hiddenFill xmlns:a14="http://schemas.microsoft.com/office/drawing/2010/main">
                                <a:noFill/>
                              </a14:hiddenFill>
                            </a:ext>
                          </a:extLst>
                        </wps:spPr>
                        <wps:bodyPr/>
                      </wps:wsp>
                      <wps:wsp>
                        <wps:cNvPr id="100072" name="直線矢印コネクタ 75"/>
                        <wps:cNvCnPr>
                          <a:cxnSpLocks noChangeShapeType="1"/>
                        </wps:cNvCnPr>
                        <wps:spPr bwMode="auto">
                          <a:xfrm>
                            <a:off x="26034" y="70650"/>
                            <a:ext cx="0" cy="798"/>
                          </a:xfrm>
                          <a:prstGeom prst="straightConnector1">
                            <a:avLst/>
                          </a:prstGeom>
                          <a:noFill/>
                          <a:ln w="6350">
                            <a:solidFill>
                              <a:srgbClr val="33434C"/>
                            </a:solidFill>
                            <a:round/>
                            <a:headEnd/>
                            <a:tailEnd type="triangle" w="med" len="sm"/>
                          </a:ln>
                          <a:extLst>
                            <a:ext uri="{909E8E84-426E-40DD-AFC4-6F175D3DCCD1}">
                              <a14:hiddenFill xmlns:a14="http://schemas.microsoft.com/office/drawing/2010/main">
                                <a:noFill/>
                              </a14:hiddenFill>
                            </a:ext>
                          </a:extLst>
                        </wps:spPr>
                        <wps:bodyPr/>
                      </wps:wsp>
                      <wps:wsp>
                        <wps:cNvPr id="100073" name="直線矢印コネクタ 77"/>
                        <wps:cNvCnPr>
                          <a:cxnSpLocks noChangeShapeType="1"/>
                        </wps:cNvCnPr>
                        <wps:spPr bwMode="auto">
                          <a:xfrm>
                            <a:off x="26019" y="39332"/>
                            <a:ext cx="15" cy="1003"/>
                          </a:xfrm>
                          <a:prstGeom prst="straightConnector1">
                            <a:avLst/>
                          </a:prstGeom>
                          <a:noFill/>
                          <a:ln w="6350">
                            <a:solidFill>
                              <a:srgbClr val="33434C"/>
                            </a:solidFill>
                            <a:round/>
                            <a:headEnd/>
                            <a:tailEnd type="triangle" w="med" len="sm"/>
                          </a:ln>
                          <a:extLst>
                            <a:ext uri="{909E8E84-426E-40DD-AFC4-6F175D3DCCD1}">
                              <a14:hiddenFill xmlns:a14="http://schemas.microsoft.com/office/drawing/2010/main">
                                <a:noFill/>
                              </a14:hiddenFill>
                            </a:ext>
                          </a:extLst>
                        </wps:spPr>
                        <wps:bodyPr/>
                      </wps:wsp>
                      <wps:wsp>
                        <wps:cNvPr id="100074" name="Flussdiagramm: Prozess 9"/>
                        <wps:cNvSpPr>
                          <a:spLocks noChangeArrowheads="1"/>
                        </wps:cNvSpPr>
                        <wps:spPr bwMode="auto">
                          <a:xfrm>
                            <a:off x="36585" y="8231"/>
                            <a:ext cx="14547" cy="1831"/>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43AD59" w14:textId="77777777" w:rsidR="003C73F3" w:rsidRPr="00967777" w:rsidRDefault="003C73F3" w:rsidP="003C73F3">
                              <w:pPr>
                                <w:pStyle w:val="NormalWeb"/>
                                <w:jc w:val="center"/>
                                <w:rPr>
                                  <w:lang w:val="en-GB"/>
                                </w:rPr>
                              </w:pPr>
                              <w:r w:rsidRPr="00967777">
                                <w:rPr>
                                  <w:rFonts w:eastAsia="MS Mincho"/>
                                  <w:kern w:val="24"/>
                                  <w:sz w:val="16"/>
                                  <w:szCs w:val="16"/>
                                  <w:lang w:val="en-GB"/>
                                </w:rPr>
                                <w:t>Start next soak within 5 minutes</w:t>
                              </w:r>
                            </w:p>
                          </w:txbxContent>
                        </wps:txbx>
                        <wps:bodyPr rot="0" vert="horz" wrap="square" lIns="36000" tIns="36000" rIns="36000" bIns="36000" anchor="ctr" anchorCtr="1" upright="1">
                          <a:noAutofit/>
                        </wps:bodyPr>
                      </wps:wsp>
                      <wps:wsp>
                        <wps:cNvPr id="100075" name="直線矢印コネクタ 79"/>
                        <wps:cNvCnPr>
                          <a:cxnSpLocks noChangeShapeType="1"/>
                        </wps:cNvCnPr>
                        <wps:spPr bwMode="auto">
                          <a:xfrm>
                            <a:off x="43858" y="4289"/>
                            <a:ext cx="0" cy="1225"/>
                          </a:xfrm>
                          <a:prstGeom prst="straightConnector1">
                            <a:avLst/>
                          </a:prstGeom>
                          <a:noFill/>
                          <a:ln w="6350">
                            <a:solidFill>
                              <a:srgbClr val="33434C"/>
                            </a:solidFill>
                            <a:round/>
                            <a:headEnd/>
                            <a:tailEnd type="triangle" w="med" len="sm"/>
                          </a:ln>
                          <a:extLst>
                            <a:ext uri="{909E8E84-426E-40DD-AFC4-6F175D3DCCD1}">
                              <a14:hiddenFill xmlns:a14="http://schemas.microsoft.com/office/drawing/2010/main">
                                <a:noFill/>
                              </a14:hiddenFill>
                            </a:ext>
                          </a:extLst>
                        </wps:spPr>
                        <wps:bodyPr/>
                      </wps:wsp>
                      <wps:wsp>
                        <wps:cNvPr id="100076" name="直線矢印コネクタ 80"/>
                        <wps:cNvCnPr>
                          <a:cxnSpLocks noChangeShapeType="1"/>
                        </wps:cNvCnPr>
                        <wps:spPr bwMode="auto">
                          <a:xfrm>
                            <a:off x="43858" y="7339"/>
                            <a:ext cx="0" cy="892"/>
                          </a:xfrm>
                          <a:prstGeom prst="straightConnector1">
                            <a:avLst/>
                          </a:prstGeom>
                          <a:noFill/>
                          <a:ln w="6350">
                            <a:solidFill>
                              <a:srgbClr val="33434C"/>
                            </a:solidFill>
                            <a:round/>
                            <a:headEnd/>
                            <a:tailEnd type="triangle" w="med" len="sm"/>
                          </a:ln>
                          <a:extLst>
                            <a:ext uri="{909E8E84-426E-40DD-AFC4-6F175D3DCCD1}">
                              <a14:hiddenFill xmlns:a14="http://schemas.microsoft.com/office/drawing/2010/main">
                                <a:noFill/>
                              </a14:hiddenFill>
                            </a:ext>
                          </a:extLst>
                        </wps:spPr>
                        <wps:bodyPr/>
                      </wps:wsp>
                      <wps:wsp>
                        <wps:cNvPr id="100077" name="直線矢印コネクタ 81"/>
                        <wps:cNvCnPr>
                          <a:cxnSpLocks noChangeShapeType="1"/>
                        </wps:cNvCnPr>
                        <wps:spPr bwMode="auto">
                          <a:xfrm>
                            <a:off x="43858" y="10062"/>
                            <a:ext cx="0" cy="891"/>
                          </a:xfrm>
                          <a:prstGeom prst="straightConnector1">
                            <a:avLst/>
                          </a:prstGeom>
                          <a:noFill/>
                          <a:ln w="6350">
                            <a:solidFill>
                              <a:srgbClr val="33434C"/>
                            </a:solidFill>
                            <a:round/>
                            <a:headEnd/>
                            <a:tailEnd type="triangle" w="med" len="sm"/>
                          </a:ln>
                          <a:extLst>
                            <a:ext uri="{909E8E84-426E-40DD-AFC4-6F175D3DCCD1}">
                              <a14:hiddenFill xmlns:a14="http://schemas.microsoft.com/office/drawing/2010/main">
                                <a:noFill/>
                              </a14:hiddenFill>
                            </a:ext>
                          </a:extLst>
                        </wps:spPr>
                        <wps:bodyPr/>
                      </wps:wsp>
                      <wps:wsp>
                        <wps:cNvPr id="100078" name="直線矢印コネクタ 82"/>
                        <wps:cNvCnPr>
                          <a:cxnSpLocks noChangeShapeType="1"/>
                        </wps:cNvCnPr>
                        <wps:spPr bwMode="auto">
                          <a:xfrm flipH="1">
                            <a:off x="43858" y="15495"/>
                            <a:ext cx="0" cy="5276"/>
                          </a:xfrm>
                          <a:prstGeom prst="straightConnector1">
                            <a:avLst/>
                          </a:prstGeom>
                          <a:noFill/>
                          <a:ln w="6350">
                            <a:solidFill>
                              <a:srgbClr val="33434C"/>
                            </a:solidFill>
                            <a:round/>
                            <a:headEnd/>
                            <a:tailEnd type="triangle" w="med" len="sm"/>
                          </a:ln>
                          <a:extLst>
                            <a:ext uri="{909E8E84-426E-40DD-AFC4-6F175D3DCCD1}">
                              <a14:hiddenFill xmlns:a14="http://schemas.microsoft.com/office/drawing/2010/main">
                                <a:noFill/>
                              </a14:hiddenFill>
                            </a:ext>
                          </a:extLst>
                        </wps:spPr>
                        <wps:bodyPr/>
                      </wps:wsp>
                      <wps:wsp>
                        <wps:cNvPr id="100079" name="直線矢印コネクタ 83"/>
                        <wps:cNvCnPr>
                          <a:cxnSpLocks noChangeShapeType="1"/>
                        </wps:cNvCnPr>
                        <wps:spPr bwMode="auto">
                          <a:xfrm>
                            <a:off x="43858" y="12779"/>
                            <a:ext cx="0" cy="891"/>
                          </a:xfrm>
                          <a:prstGeom prst="straightConnector1">
                            <a:avLst/>
                          </a:prstGeom>
                          <a:noFill/>
                          <a:ln w="6350">
                            <a:solidFill>
                              <a:srgbClr val="33434C"/>
                            </a:solidFill>
                            <a:round/>
                            <a:headEnd/>
                            <a:tailEnd type="triangle" w="med" len="sm"/>
                          </a:ln>
                          <a:extLst>
                            <a:ext uri="{909E8E84-426E-40DD-AFC4-6F175D3DCCD1}">
                              <a14:hiddenFill xmlns:a14="http://schemas.microsoft.com/office/drawing/2010/main">
                                <a:noFill/>
                              </a14:hiddenFill>
                            </a:ext>
                          </a:extLst>
                        </wps:spPr>
                        <wps:bodyPr/>
                      </wps:wsp>
                      <wps:wsp>
                        <wps:cNvPr id="100080" name="直線矢印コネクタ 84"/>
                        <wps:cNvCnPr>
                          <a:cxnSpLocks noChangeShapeType="1"/>
                        </wps:cNvCnPr>
                        <wps:spPr bwMode="auto">
                          <a:xfrm>
                            <a:off x="48054" y="29144"/>
                            <a:ext cx="0" cy="964"/>
                          </a:xfrm>
                          <a:prstGeom prst="straightConnector1">
                            <a:avLst/>
                          </a:prstGeom>
                          <a:noFill/>
                          <a:ln w="6350">
                            <a:solidFill>
                              <a:srgbClr val="33434C"/>
                            </a:solidFill>
                            <a:round/>
                            <a:headEnd/>
                            <a:tailEnd type="triangle" w="med" len="sm"/>
                          </a:ln>
                          <a:extLst>
                            <a:ext uri="{909E8E84-426E-40DD-AFC4-6F175D3DCCD1}">
                              <a14:hiddenFill xmlns:a14="http://schemas.microsoft.com/office/drawing/2010/main">
                                <a:noFill/>
                              </a14:hiddenFill>
                            </a:ext>
                          </a:extLst>
                        </wps:spPr>
                        <wps:bodyPr/>
                      </wps:wsp>
                      <wps:wsp>
                        <wps:cNvPr id="100081" name="直線矢印コネクタ 85"/>
                        <wps:cNvCnPr>
                          <a:cxnSpLocks noChangeShapeType="1"/>
                        </wps:cNvCnPr>
                        <wps:spPr bwMode="auto">
                          <a:xfrm>
                            <a:off x="48054" y="36957"/>
                            <a:ext cx="0" cy="1048"/>
                          </a:xfrm>
                          <a:prstGeom prst="straightConnector1">
                            <a:avLst/>
                          </a:prstGeom>
                          <a:noFill/>
                          <a:ln w="6350">
                            <a:solidFill>
                              <a:srgbClr val="33434C"/>
                            </a:solidFill>
                            <a:round/>
                            <a:headEnd/>
                            <a:tailEnd type="triangle" w="med" len="sm"/>
                          </a:ln>
                          <a:extLst>
                            <a:ext uri="{909E8E84-426E-40DD-AFC4-6F175D3DCCD1}">
                              <a14:hiddenFill xmlns:a14="http://schemas.microsoft.com/office/drawing/2010/main">
                                <a:noFill/>
                              </a14:hiddenFill>
                            </a:ext>
                          </a:extLst>
                        </wps:spPr>
                        <wps:bodyPr/>
                      </wps:wsp>
                      <wps:wsp>
                        <wps:cNvPr id="100082" name="Flussdiagramm: Prozess 13"/>
                        <wps:cNvSpPr>
                          <a:spLocks noChangeArrowheads="1"/>
                        </wps:cNvSpPr>
                        <wps:spPr bwMode="auto">
                          <a:xfrm>
                            <a:off x="20161" y="16918"/>
                            <a:ext cx="1968" cy="1230"/>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7E35F" w14:textId="77777777" w:rsidR="003C73F3" w:rsidRPr="009126FF" w:rsidRDefault="003C73F3" w:rsidP="003C73F3">
                              <w:pPr>
                                <w:pStyle w:val="NormalWeb"/>
                                <w:jc w:val="center"/>
                                <w:rPr>
                                  <w:lang w:val="en-GB"/>
                                </w:rPr>
                              </w:pPr>
                              <w:r w:rsidRPr="003C73F3">
                                <w:rPr>
                                  <w:color w:val="000000"/>
                                  <w:kern w:val="24"/>
                                  <w:sz w:val="16"/>
                                  <w:szCs w:val="16"/>
                                  <w:lang w:val="en-GB"/>
                                </w:rPr>
                                <w:t>Yes</w:t>
                              </w:r>
                            </w:p>
                          </w:txbxContent>
                        </wps:txbx>
                        <wps:bodyPr rot="0" vert="horz" wrap="square" lIns="0" tIns="0" rIns="0" bIns="0" anchor="ctr" anchorCtr="1" upright="1">
                          <a:noAutofit/>
                        </wps:bodyPr>
                      </wps:wsp>
                      <wps:wsp>
                        <wps:cNvPr id="100083" name="Flussdiagramm: Prozess 13"/>
                        <wps:cNvSpPr>
                          <a:spLocks noChangeArrowheads="1"/>
                        </wps:cNvSpPr>
                        <wps:spPr bwMode="auto">
                          <a:xfrm>
                            <a:off x="9437" y="19687"/>
                            <a:ext cx="1339" cy="1264"/>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30CF1" w14:textId="77777777" w:rsidR="003C73F3" w:rsidRPr="009126FF" w:rsidRDefault="003C73F3" w:rsidP="003C73F3">
                              <w:pPr>
                                <w:pStyle w:val="NormalWeb"/>
                                <w:jc w:val="center"/>
                                <w:rPr>
                                  <w:lang w:val="en-GB"/>
                                </w:rPr>
                              </w:pPr>
                              <w:r w:rsidRPr="003C73F3">
                                <w:rPr>
                                  <w:rFonts w:eastAsia="MS Mincho"/>
                                  <w:color w:val="000000"/>
                                  <w:kern w:val="24"/>
                                  <w:sz w:val="16"/>
                                  <w:szCs w:val="16"/>
                                  <w:lang w:val="en-GB"/>
                                </w:rPr>
                                <w:t>No</w:t>
                              </w:r>
                            </w:p>
                          </w:txbxContent>
                        </wps:txbx>
                        <wps:bodyPr rot="0" vert="horz" wrap="square" lIns="0" tIns="0" rIns="0" bIns="0" anchor="ctr" anchorCtr="1" upright="1">
                          <a:noAutofit/>
                        </wps:bodyPr>
                      </wps:wsp>
                      <wps:wsp>
                        <wps:cNvPr id="100084" name="フローチャート : 判断 88"/>
                        <wps:cNvSpPr>
                          <a:spLocks noChangeArrowheads="1"/>
                        </wps:cNvSpPr>
                        <wps:spPr bwMode="auto">
                          <a:xfrm>
                            <a:off x="28" y="16577"/>
                            <a:ext cx="16852" cy="3145"/>
                          </a:xfrm>
                          <a:prstGeom prst="flowChartDecision">
                            <a:avLst/>
                          </a:prstGeom>
                          <a:noFill/>
                          <a:ln w="9525">
                            <a:solidFill>
                              <a:srgbClr val="33434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36000" tIns="36000" rIns="36000" bIns="36000" anchor="ctr" anchorCtr="0" upright="1">
                          <a:noAutofit/>
                        </wps:bodyPr>
                      </wps:wsp>
                      <wps:wsp>
                        <wps:cNvPr id="100085" name="Flussdiagramm: Prozess 13"/>
                        <wps:cNvSpPr>
                          <a:spLocks noChangeArrowheads="1"/>
                        </wps:cNvSpPr>
                        <wps:spPr bwMode="auto">
                          <a:xfrm>
                            <a:off x="3730" y="17562"/>
                            <a:ext cx="10173" cy="1264"/>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DC144" w14:textId="77777777" w:rsidR="003C73F3" w:rsidRPr="003C73F3" w:rsidRDefault="003C73F3" w:rsidP="003C73F3">
                              <w:pPr>
                                <w:pStyle w:val="NormalWeb"/>
                                <w:jc w:val="center"/>
                                <w:rPr>
                                  <w:rFonts w:eastAsia="SimSun"/>
                                  <w:lang w:val="en-GB"/>
                                </w:rPr>
                              </w:pPr>
                              <w:r w:rsidRPr="003C73F3">
                                <w:rPr>
                                  <w:color w:val="000000"/>
                                  <w:kern w:val="24"/>
                                  <w:sz w:val="16"/>
                                  <w:szCs w:val="16"/>
                                  <w:lang w:val="en-GB"/>
                                </w:rPr>
                                <w:t>Sealed fuel tank system?</w:t>
                              </w:r>
                            </w:p>
                          </w:txbxContent>
                        </wps:txbx>
                        <wps:bodyPr rot="0" vert="horz" wrap="square" lIns="0" tIns="0" rIns="0" bIns="0" anchor="ctr" anchorCtr="1" upright="1">
                          <a:noAutofit/>
                        </wps:bodyPr>
                      </wps:wsp>
                      <wps:wsp>
                        <wps:cNvPr id="100086" name="Flussdiagramm: Prozess 30"/>
                        <wps:cNvSpPr>
                          <a:spLocks noChangeArrowheads="1"/>
                        </wps:cNvSpPr>
                        <wps:spPr bwMode="auto">
                          <a:xfrm>
                            <a:off x="536" y="32537"/>
                            <a:ext cx="7564" cy="5194"/>
                          </a:xfrm>
                          <a:prstGeom prst="flowChartProcess">
                            <a:avLst/>
                          </a:prstGeom>
                          <a:noFill/>
                          <a:ln w="9525">
                            <a:solidFill>
                              <a:srgbClr val="33434C"/>
                            </a:solidFill>
                            <a:miter lim="800000"/>
                            <a:headEnd/>
                            <a:tailEnd/>
                          </a:ln>
                          <a:extLst>
                            <a:ext uri="{909E8E84-426E-40DD-AFC4-6F175D3DCCD1}">
                              <a14:hiddenFill xmlns:a14="http://schemas.microsoft.com/office/drawing/2010/main">
                                <a:solidFill>
                                  <a:srgbClr val="FFFFFF"/>
                                </a:solidFill>
                              </a14:hiddenFill>
                            </a:ext>
                          </a:extLst>
                        </wps:spPr>
                        <wps:txbx>
                          <w:txbxContent>
                            <w:p w14:paraId="3B024DA9" w14:textId="77777777" w:rsidR="003C73F3" w:rsidRPr="009126FF" w:rsidRDefault="003C73F3" w:rsidP="003C73F3">
                              <w:pPr>
                                <w:pStyle w:val="NormalWeb"/>
                                <w:jc w:val="center"/>
                                <w:rPr>
                                  <w:lang w:val="en-GB"/>
                                </w:rPr>
                              </w:pPr>
                              <w:r w:rsidRPr="003C73F3">
                                <w:rPr>
                                  <w:color w:val="000000"/>
                                  <w:kern w:val="24"/>
                                  <w:sz w:val="16"/>
                                  <w:szCs w:val="16"/>
                                  <w:lang w:val="en-GB"/>
                                </w:rPr>
                                <w:t>6.5.</w:t>
                              </w:r>
                              <w:r w:rsidRPr="003C73F3">
                                <w:rPr>
                                  <w:rFonts w:eastAsia="MS Mincho"/>
                                  <w:color w:val="000000"/>
                                  <w:kern w:val="24"/>
                                  <w:sz w:val="16"/>
                                  <w:szCs w:val="16"/>
                                  <w:lang w:val="en-GB"/>
                                </w:rPr>
                                <w:t>5.1</w:t>
                              </w:r>
                              <w:r w:rsidRPr="003C73F3">
                                <w:rPr>
                                  <w:color w:val="000000"/>
                                  <w:kern w:val="24"/>
                                  <w:sz w:val="16"/>
                                  <w:szCs w:val="16"/>
                                  <w:lang w:val="en-GB"/>
                                </w:rPr>
                                <w:t>. Charge OVC-HEV REESS</w:t>
                              </w:r>
                            </w:p>
                          </w:txbxContent>
                        </wps:txbx>
                        <wps:bodyPr rot="0" vert="horz" wrap="square" lIns="36000" tIns="36000" rIns="36000" bIns="36000" anchor="ctr" anchorCtr="1" upright="1">
                          <a:noAutofit/>
                        </wps:bodyPr>
                      </wps:wsp>
                      <wps:wsp>
                        <wps:cNvPr id="100087" name="Flussdiagramm: Prozess 31"/>
                        <wps:cNvSpPr>
                          <a:spLocks noChangeArrowheads="1"/>
                        </wps:cNvSpPr>
                        <wps:spPr bwMode="auto">
                          <a:xfrm>
                            <a:off x="8740" y="32537"/>
                            <a:ext cx="7564" cy="5194"/>
                          </a:xfrm>
                          <a:prstGeom prst="flowChartProcess">
                            <a:avLst/>
                          </a:prstGeom>
                          <a:noFill/>
                          <a:ln w="9525">
                            <a:solidFill>
                              <a:srgbClr val="33434C"/>
                            </a:solidFill>
                            <a:miter lim="800000"/>
                            <a:headEnd/>
                            <a:tailEnd/>
                          </a:ln>
                          <a:extLst>
                            <a:ext uri="{909E8E84-426E-40DD-AFC4-6F175D3DCCD1}">
                              <a14:hiddenFill xmlns:a14="http://schemas.microsoft.com/office/drawing/2010/main">
                                <a:solidFill>
                                  <a:srgbClr val="FFFFFF"/>
                                </a:solidFill>
                              </a14:hiddenFill>
                            </a:ext>
                          </a:extLst>
                        </wps:spPr>
                        <wps:txbx>
                          <w:txbxContent>
                            <w:p w14:paraId="1CCB2329" w14:textId="77777777" w:rsidR="003C73F3" w:rsidRPr="009126FF" w:rsidRDefault="003C73F3" w:rsidP="003C73F3">
                              <w:pPr>
                                <w:pStyle w:val="NormalWeb"/>
                                <w:jc w:val="center"/>
                                <w:rPr>
                                  <w:lang w:val="en-GB"/>
                                </w:rPr>
                              </w:pPr>
                              <w:r w:rsidRPr="003C73F3">
                                <w:rPr>
                                  <w:color w:val="000000"/>
                                  <w:kern w:val="24"/>
                                  <w:sz w:val="16"/>
                                  <w:szCs w:val="16"/>
                                  <w:lang w:val="en-GB"/>
                                </w:rPr>
                                <w:t>6.5.</w:t>
                              </w:r>
                              <w:r w:rsidRPr="003C73F3">
                                <w:rPr>
                                  <w:rFonts w:eastAsia="MS Mincho"/>
                                  <w:color w:val="000000"/>
                                  <w:kern w:val="24"/>
                                  <w:sz w:val="16"/>
                                  <w:szCs w:val="16"/>
                                  <w:lang w:val="en-GB"/>
                                </w:rPr>
                                <w:t>5.2</w:t>
                              </w:r>
                              <w:r w:rsidRPr="003C73F3">
                                <w:rPr>
                                  <w:color w:val="000000"/>
                                  <w:kern w:val="24"/>
                                  <w:sz w:val="16"/>
                                  <w:szCs w:val="16"/>
                                  <w:lang w:val="en-GB"/>
                                </w:rPr>
                                <w:t xml:space="preserve">. Load aged </w:t>
                              </w:r>
                              <w:r w:rsidRPr="003C73F3">
                                <w:rPr>
                                  <w:rFonts w:eastAsia="MS Mincho" w:hint="eastAsia"/>
                                  <w:color w:val="000000"/>
                                  <w:kern w:val="24"/>
                                  <w:sz w:val="16"/>
                                  <w:szCs w:val="16"/>
                                  <w:lang w:val="en-GB"/>
                                </w:rPr>
                                <w:t xml:space="preserve">carbon </w:t>
                              </w:r>
                              <w:r w:rsidRPr="003C73F3">
                                <w:rPr>
                                  <w:color w:val="000000"/>
                                  <w:kern w:val="24"/>
                                  <w:sz w:val="16"/>
                                  <w:szCs w:val="16"/>
                                  <w:lang w:val="en-GB"/>
                                </w:rPr>
                                <w:t>canister to 2 g breakthrough</w:t>
                              </w:r>
                            </w:p>
                          </w:txbxContent>
                        </wps:txbx>
                        <wps:bodyPr rot="0" vert="horz" wrap="square" lIns="36000" tIns="0" rIns="36000" bIns="0" anchor="ctr" anchorCtr="1" upright="1">
                          <a:noAutofit/>
                        </wps:bodyPr>
                      </wps:wsp>
                    </wpg:wgp>
                  </a:graphicData>
                </a:graphic>
                <wp14:sizeRelH relativeFrom="margin">
                  <wp14:pctWidth>0</wp14:pctWidth>
                </wp14:sizeRelH>
                <wp14:sizeRelV relativeFrom="margin">
                  <wp14:pctHeight>0</wp14:pctHeight>
                </wp14:sizeRelV>
              </wp:anchor>
            </w:drawing>
          </mc:Choice>
          <mc:Fallback>
            <w:pict>
              <v:group w14:anchorId="4E642799" id="グループ化 16" o:spid="_x0000_s1038" style="position:absolute;left:0;text-align:left;margin-left:51.65pt;margin-top:21.65pt;width:425.05pt;height:597.85pt;z-index:251664896;mso-width-relative:margin;mso-height-relative:margin" coordorigin="-710" coordsize="53667,75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">
                <v:shape id="Flussdiagramm: Prozess 7" o:spid="_x0000_s1039" type="#_x0000_t109" style="position:absolute;left:-710;width:18295;height:42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" filled="f" strokecolor="#33434c" strokeweight="1pt">
                  <v:textbox inset="1mm,1mm,1mm,1mm">
                    <w:txbxContent>
                      <w:p w14:paraId="28403E42" w14:textId="77777777" w:rsidR="003C73F3" w:rsidRPr="009126FF" w:rsidRDefault="003C73F3" w:rsidP="003C73F3">
                        <w:pPr>
                          <w:pStyle w:val="NormalWeb"/>
                          <w:jc w:val="center"/>
                          <w:rPr>
                            <w:lang w:val="en-GB"/>
                          </w:rPr>
                        </w:pPr>
                        <w:r w:rsidRPr="003C73F3">
                          <w:rPr>
                            <w:b/>
                            <w:bCs/>
                            <w:color w:val="000000"/>
                            <w:kern w:val="24"/>
                            <w:sz w:val="16"/>
                            <w:szCs w:val="16"/>
                            <w:lang w:val="en-GB"/>
                          </w:rPr>
                          <w:t>Start for: Non</w:t>
                        </w:r>
                        <w:r w:rsidRPr="003C73F3">
                          <w:rPr>
                            <w:rFonts w:eastAsia="SimSun" w:hint="eastAsia"/>
                            <w:b/>
                            <w:bCs/>
                            <w:color w:val="000000"/>
                            <w:kern w:val="24"/>
                            <w:sz w:val="16"/>
                            <w:szCs w:val="16"/>
                            <w:lang w:val="en-GB"/>
                          </w:rPr>
                          <w:t>-</w:t>
                        </w:r>
                        <w:r w:rsidRPr="003C73F3">
                          <w:rPr>
                            <w:b/>
                            <w:bCs/>
                            <w:color w:val="000000"/>
                            <w:kern w:val="24"/>
                            <w:sz w:val="16"/>
                            <w:szCs w:val="16"/>
                            <w:lang w:val="en-GB"/>
                          </w:rPr>
                          <w:t>sealed fuel tanks, sealed fuel tanks continuous and sealed fuel tanks stand-alone puff loss</w:t>
                        </w:r>
                      </w:p>
                    </w:txbxContent>
                  </v:textbox>
                </v:shape>
                <v:shape id="Flussdiagramm: Prozess 8" o:spid="_x0000_s1040" type="#_x0000_t109" style="position:absolute;left:741;top:5514;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" filled="f" strokecolor="#33434c">
                  <v:textbox inset="1mm,1mm,1mm,1mm">
                    <w:txbxContent>
                      <w:p w14:paraId="43A122C6" w14:textId="77777777" w:rsidR="003C73F3" w:rsidRPr="009126FF" w:rsidRDefault="003C73F3" w:rsidP="003C73F3">
                        <w:pPr>
                          <w:pStyle w:val="NormalWeb"/>
                          <w:jc w:val="center"/>
                          <w:rPr>
                            <w:lang w:val="en-GB"/>
                          </w:rPr>
                        </w:pPr>
                        <w:r w:rsidRPr="003C73F3">
                          <w:rPr>
                            <w:color w:val="000000"/>
                            <w:kern w:val="24"/>
                            <w:sz w:val="16"/>
                            <w:szCs w:val="16"/>
                            <w:lang w:val="en-GB"/>
                          </w:rPr>
                          <w:t>6.5.1. Fuel drain and refill to 40 %</w:t>
                        </w:r>
                      </w:p>
                    </w:txbxContent>
                  </v:textbox>
                </v:shape>
                <v:shape id="Flussdiagramm: Prozess 9" o:spid="_x0000_s1041" type="#_x0000_t109" style="position:absolute;left:741;top:10953;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" filled="f" strokecolor="#33434c">
                  <v:textbox inset="0,1mm,0,1mm">
                    <w:txbxContent>
                      <w:p w14:paraId="17BFD3A2" w14:textId="77777777" w:rsidR="003C73F3" w:rsidRPr="009126FF" w:rsidRDefault="003C73F3" w:rsidP="003C73F3">
                        <w:pPr>
                          <w:pStyle w:val="NormalWeb"/>
                          <w:jc w:val="center"/>
                          <w:rPr>
                            <w:lang w:val="en-GB"/>
                          </w:rPr>
                        </w:pPr>
                        <w:r w:rsidRPr="003C73F3">
                          <w:rPr>
                            <w:color w:val="000000"/>
                            <w:kern w:val="24"/>
                            <w:sz w:val="16"/>
                            <w:szCs w:val="16"/>
                            <w:lang w:val="en-GB"/>
                          </w:rPr>
                          <w:t>6.5.2. Soak for 6 to 36 hours @ 23 °C</w:t>
                        </w:r>
                      </w:p>
                    </w:txbxContent>
                  </v:textbox>
                </v:shape>
                <v:shape id="Flussdiagramm: Prozess 10" o:spid="_x0000_s1042" type="#_x0000_t109" style="position:absolute;left:741;top:13670;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" filled="f" strokecolor="#33434c">
                  <v:textbox inset="1mm,1mm,1mm,1mm">
                    <w:txbxContent>
                      <w:p w14:paraId="3526AF31" w14:textId="77777777" w:rsidR="003C73F3" w:rsidRPr="009126FF" w:rsidRDefault="003C73F3" w:rsidP="003C73F3">
                        <w:pPr>
                          <w:pStyle w:val="NormalWeb"/>
                          <w:jc w:val="center"/>
                          <w:rPr>
                            <w:lang w:val="en-GB"/>
                          </w:rPr>
                        </w:pPr>
                        <w:r w:rsidRPr="003C73F3">
                          <w:rPr>
                            <w:color w:val="000000"/>
                            <w:kern w:val="24"/>
                            <w:sz w:val="16"/>
                            <w:szCs w:val="16"/>
                            <w:lang w:val="en-GB"/>
                          </w:rPr>
                          <w:t>6.5.3. Preconditioning drive</w:t>
                        </w:r>
                      </w:p>
                    </w:txbxContent>
                  </v:textbox>
                </v:shape>
                <v:shape id="Flussdiagramm: Prozess 11" o:spid="_x0000_s1043" type="#_x0000_t109" style="position:absolute;left:35421;top:16;width:16875;height:42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" filled="f" strokecolor="#33434c" strokeweight="1pt">
                  <v:textbox inset="1mm,1mm,1mm,1mm">
                    <w:txbxContent>
                      <w:p w14:paraId="281BAD44" w14:textId="77777777" w:rsidR="003C73F3" w:rsidRPr="009126FF" w:rsidRDefault="003C73F3" w:rsidP="003C73F3">
                        <w:pPr>
                          <w:pStyle w:val="NormalWeb"/>
                          <w:jc w:val="center"/>
                          <w:rPr>
                            <w:lang w:val="en-GB"/>
                          </w:rPr>
                        </w:pPr>
                        <w:r w:rsidRPr="003C73F3">
                          <w:rPr>
                            <w:b/>
                            <w:bCs/>
                            <w:color w:val="000000"/>
                            <w:kern w:val="24"/>
                            <w:sz w:val="16"/>
                            <w:szCs w:val="16"/>
                            <w:lang w:val="en-GB"/>
                          </w:rPr>
                          <w:t>Start for: Sealed fuel tanks</w:t>
                        </w:r>
                        <w:r w:rsidRPr="003C73F3">
                          <w:rPr>
                            <w:rFonts w:eastAsia="SimSun" w:hint="eastAsia"/>
                            <w:b/>
                            <w:bCs/>
                            <w:color w:val="000000"/>
                            <w:kern w:val="24"/>
                            <w:sz w:val="16"/>
                            <w:szCs w:val="16"/>
                            <w:lang w:val="en-GB"/>
                          </w:rPr>
                          <w:t>,</w:t>
                        </w:r>
                        <w:r w:rsidRPr="003C73F3">
                          <w:rPr>
                            <w:b/>
                            <w:bCs/>
                            <w:color w:val="000000"/>
                            <w:kern w:val="24"/>
                            <w:sz w:val="16"/>
                            <w:szCs w:val="16"/>
                            <w:lang w:val="en-GB"/>
                          </w:rPr>
                          <w:t xml:space="preserve"> stand-alone hot soak and diurnals</w:t>
                        </w:r>
                      </w:p>
                    </w:txbxContent>
                  </v:textbox>
                </v:shape>
                <v:shape id="Flussdiagramm: Prozess 14" o:spid="_x0000_s1044" type="#_x0000_t109" style="position:absolute;left:17452;top:28552;width:17042;height:1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" filled="f" strokecolor="#33434c">
                  <v:textbox inset="0,1mm,0,0">
                    <w:txbxContent>
                      <w:p w14:paraId="48D2C199" w14:textId="77777777" w:rsidR="003C73F3" w:rsidRPr="009126FF" w:rsidRDefault="003C73F3" w:rsidP="003C73F3">
                        <w:pPr>
                          <w:pStyle w:val="NormalWeb"/>
                          <w:jc w:val="center"/>
                          <w:rPr>
                            <w:lang w:val="en-GB"/>
                          </w:rPr>
                        </w:pPr>
                        <w:r w:rsidRPr="003C73F3">
                          <w:rPr>
                            <w:rFonts w:eastAsia="MS Mincho"/>
                            <w:color w:val="000000"/>
                            <w:kern w:val="24"/>
                            <w:sz w:val="16"/>
                            <w:szCs w:val="16"/>
                            <w:lang w:val="en-GB"/>
                          </w:rPr>
                          <w:t>6.6.1.3</w:t>
                        </w:r>
                        <w:r w:rsidRPr="003C73F3">
                          <w:rPr>
                            <w:color w:val="000000"/>
                            <w:kern w:val="24"/>
                            <w:sz w:val="16"/>
                            <w:szCs w:val="16"/>
                            <w:lang w:val="en-GB"/>
                          </w:rPr>
                          <w:t xml:space="preserve">. Soak for </w:t>
                        </w:r>
                        <w:r w:rsidRPr="003C73F3">
                          <w:rPr>
                            <w:rFonts w:eastAsia="MS Mincho"/>
                            <w:color w:val="000000"/>
                            <w:kern w:val="24"/>
                            <w:sz w:val="16"/>
                            <w:szCs w:val="16"/>
                            <w:lang w:val="en-GB"/>
                          </w:rPr>
                          <w:t>6</w:t>
                        </w:r>
                        <w:r w:rsidRPr="003C73F3">
                          <w:rPr>
                            <w:color w:val="000000"/>
                            <w:kern w:val="24"/>
                            <w:sz w:val="16"/>
                            <w:szCs w:val="16"/>
                            <w:lang w:val="en-GB"/>
                          </w:rPr>
                          <w:t xml:space="preserve"> to 36 hours @</w:t>
                        </w:r>
                        <w:r w:rsidRPr="003C73F3">
                          <w:rPr>
                            <w:rFonts w:eastAsia="MS Mincho"/>
                            <w:color w:val="000000"/>
                            <w:kern w:val="24"/>
                            <w:sz w:val="16"/>
                            <w:szCs w:val="16"/>
                            <w:lang w:val="en-GB"/>
                          </w:rPr>
                          <w:t xml:space="preserve"> 20</w:t>
                        </w:r>
                        <w:r w:rsidRPr="003C73F3">
                          <w:rPr>
                            <w:color w:val="000000"/>
                            <w:kern w:val="24"/>
                            <w:sz w:val="16"/>
                            <w:szCs w:val="16"/>
                            <w:lang w:val="en-GB"/>
                          </w:rPr>
                          <w:t>°C</w:t>
                        </w:r>
                      </w:p>
                    </w:txbxContent>
                  </v:textbox>
                </v:shape>
                <v:shape id="Flussdiagramm: Prozess 15" o:spid="_x0000_s1045" type="#_x0000_t109" style="position:absolute;left:18309;top:30156;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" filled="f" strokecolor="#33434c">
                  <v:textbox inset="1mm,1mm,1mm,1mm">
                    <w:txbxContent>
                      <w:p w14:paraId="5859F7C0" w14:textId="77777777" w:rsidR="003C73F3" w:rsidRPr="009126FF" w:rsidRDefault="003C73F3" w:rsidP="003C73F3">
                        <w:pPr>
                          <w:pStyle w:val="NormalWeb"/>
                          <w:jc w:val="center"/>
                          <w:rPr>
                            <w:lang w:val="en-GB"/>
                          </w:rPr>
                        </w:pPr>
                        <w:r w:rsidRPr="003C73F3">
                          <w:rPr>
                            <w:color w:val="000000"/>
                            <w:kern w:val="24"/>
                            <w:sz w:val="16"/>
                            <w:szCs w:val="16"/>
                            <w:lang w:val="en-GB"/>
                          </w:rPr>
                          <w:t>6.6.1.</w:t>
                        </w:r>
                        <w:r w:rsidRPr="003C73F3">
                          <w:rPr>
                            <w:rFonts w:eastAsia="MS Mincho"/>
                            <w:color w:val="000000"/>
                            <w:kern w:val="24"/>
                            <w:sz w:val="16"/>
                            <w:szCs w:val="16"/>
                            <w:lang w:val="en-GB"/>
                          </w:rPr>
                          <w:t>4</w:t>
                        </w:r>
                        <w:r w:rsidRPr="003C73F3">
                          <w:rPr>
                            <w:color w:val="000000"/>
                            <w:kern w:val="24"/>
                            <w:sz w:val="16"/>
                            <w:szCs w:val="16"/>
                            <w:lang w:val="en-GB"/>
                          </w:rPr>
                          <w:t>. Fuel tank pressure relief</w:t>
                        </w:r>
                      </w:p>
                    </w:txbxContent>
                  </v:textbox>
                </v:shape>
                <v:shape id="Flussdiagramm: Prozess 18" o:spid="_x0000_s1046" type="#_x0000_t109" style="position:absolute;left:741;top:49174;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" filled="f" strokecolor="#33434c">
                  <v:textbox inset="1mm,1mm,1mm,1mm">
                    <w:txbxContent>
                      <w:p w14:paraId="0E82738B" w14:textId="77777777" w:rsidR="003C73F3" w:rsidRPr="009126FF" w:rsidRDefault="003C73F3" w:rsidP="003C73F3">
                        <w:pPr>
                          <w:pStyle w:val="NormalWeb"/>
                          <w:jc w:val="center"/>
                          <w:rPr>
                            <w:lang w:val="en-GB"/>
                          </w:rPr>
                        </w:pPr>
                        <w:r w:rsidRPr="003C73F3">
                          <w:rPr>
                            <w:color w:val="000000"/>
                            <w:kern w:val="24"/>
                            <w:sz w:val="16"/>
                            <w:szCs w:val="16"/>
                            <w:lang w:val="en-GB"/>
                          </w:rPr>
                          <w:t>6.5.</w:t>
                        </w:r>
                        <w:r w:rsidRPr="003C73F3">
                          <w:rPr>
                            <w:rFonts w:eastAsia="MS Mincho"/>
                            <w:color w:val="000000"/>
                            <w:kern w:val="24"/>
                            <w:sz w:val="16"/>
                            <w:szCs w:val="16"/>
                            <w:lang w:val="en-GB"/>
                          </w:rPr>
                          <w:t>6</w:t>
                        </w:r>
                        <w:r w:rsidRPr="003C73F3">
                          <w:rPr>
                            <w:color w:val="000000"/>
                            <w:kern w:val="24"/>
                            <w:sz w:val="16"/>
                            <w:szCs w:val="16"/>
                            <w:lang w:val="en-GB"/>
                          </w:rPr>
                          <w:t>. Dynamometer test</w:t>
                        </w:r>
                      </w:p>
                    </w:txbxContent>
                  </v:textbox>
                </v:shape>
                <v:shape id="Flussdiagramm: Prozess 19" o:spid="_x0000_s1047" type="#_x0000_t109" style="position:absolute;left:1167;top:51909;width:14547;height:524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" filled="f">
                  <v:textbox inset="1mm,1mm,1mm,1mm">
                    <w:txbxContent>
                      <w:p w14:paraId="3D975976" w14:textId="77777777" w:rsidR="003C73F3" w:rsidRPr="003C73F3" w:rsidRDefault="003C73F3" w:rsidP="003C73F3">
                        <w:pPr>
                          <w:pStyle w:val="NormalWeb"/>
                          <w:jc w:val="center"/>
                          <w:rPr>
                            <w:rFonts w:eastAsia="SimSun"/>
                            <w:lang w:val="en-GB"/>
                          </w:rPr>
                        </w:pPr>
                        <w:r w:rsidRPr="00967777">
                          <w:rPr>
                            <w:kern w:val="24"/>
                            <w:sz w:val="16"/>
                            <w:szCs w:val="16"/>
                            <w:lang w:val="en-GB"/>
                          </w:rPr>
                          <w:t xml:space="preserve">Start hot soak test within 7 minutes </w:t>
                        </w:r>
                        <w:r w:rsidRPr="00967777">
                          <w:rPr>
                            <w:rFonts w:eastAsia="MS Mincho"/>
                            <w:kern w:val="24"/>
                            <w:sz w:val="16"/>
                            <w:szCs w:val="16"/>
                            <w:lang w:val="en-GB"/>
                          </w:rPr>
                          <w:t>after</w:t>
                        </w:r>
                        <w:r w:rsidRPr="00967777">
                          <w:rPr>
                            <w:kern w:val="24"/>
                            <w:sz w:val="16"/>
                            <w:szCs w:val="16"/>
                            <w:lang w:val="en-GB"/>
                          </w:rPr>
                          <w:t xml:space="preserve"> dynamometer test and 2 minutes after engine being switched</w:t>
                        </w:r>
                        <w:r w:rsidRPr="003C73F3">
                          <w:rPr>
                            <w:rFonts w:eastAsia="SimSun"/>
                            <w:kern w:val="24"/>
                            <w:sz w:val="16"/>
                            <w:szCs w:val="16"/>
                            <w:lang w:val="en-GB"/>
                          </w:rPr>
                          <w:t xml:space="preserve"> off</w:t>
                        </w:r>
                      </w:p>
                    </w:txbxContent>
                  </v:textbox>
                </v:shape>
                <v:shape id="Flussdiagramm: Prozess 20" o:spid="_x0000_s1048" type="#_x0000_t109" style="position:absolute;left:741;top:57991;width:15420;height:244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" filled="f" strokecolor="#33434c">
                  <v:textbox inset="1mm,1mm,1mm,1mm">
                    <w:txbxContent>
                      <w:p w14:paraId="724FE605" w14:textId="77777777" w:rsidR="003C73F3" w:rsidRPr="009126FF" w:rsidRDefault="003C73F3" w:rsidP="003C73F3">
                        <w:pPr>
                          <w:pStyle w:val="NormalWeb"/>
                          <w:jc w:val="center"/>
                          <w:rPr>
                            <w:lang w:val="en-GB"/>
                          </w:rPr>
                        </w:pPr>
                        <w:r w:rsidRPr="003C73F3">
                          <w:rPr>
                            <w:color w:val="000000"/>
                            <w:kern w:val="24"/>
                            <w:sz w:val="16"/>
                            <w:szCs w:val="16"/>
                            <w:lang w:val="en-GB"/>
                          </w:rPr>
                          <w:t>6.5.</w:t>
                        </w:r>
                        <w:r w:rsidRPr="003C73F3">
                          <w:rPr>
                            <w:rFonts w:eastAsia="MS Mincho"/>
                            <w:color w:val="000000"/>
                            <w:kern w:val="24"/>
                            <w:sz w:val="16"/>
                            <w:szCs w:val="16"/>
                            <w:lang w:val="en-GB"/>
                          </w:rPr>
                          <w:t>7</w:t>
                        </w:r>
                        <w:r w:rsidRPr="003C73F3">
                          <w:rPr>
                            <w:color w:val="000000"/>
                            <w:kern w:val="24"/>
                            <w:sz w:val="16"/>
                            <w:szCs w:val="16"/>
                            <w:lang w:val="en-GB"/>
                          </w:rPr>
                          <w:t>. Hot soak test: M</w:t>
                        </w:r>
                        <w:r w:rsidRPr="003C73F3">
                          <w:rPr>
                            <w:color w:val="000000"/>
                            <w:kern w:val="24"/>
                            <w:position w:val="-4"/>
                            <w:sz w:val="16"/>
                            <w:szCs w:val="16"/>
                            <w:vertAlign w:val="subscript"/>
                            <w:lang w:val="en-GB"/>
                          </w:rPr>
                          <w:t>HS</w:t>
                        </w:r>
                      </w:p>
                    </w:txbxContent>
                  </v:textbox>
                </v:shape>
                <v:shape id="Flussdiagramm: Prozess 21" o:spid="_x0000_s1049" type="#_x0000_t109" style="position:absolute;left:170;top:61303;width:16562;height:181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" filled="f" strokecolor="#33434c">
                  <v:textbox inset="0,1mm,0,1mm">
                    <w:txbxContent>
                      <w:p w14:paraId="50CB2AED" w14:textId="77777777" w:rsidR="003C73F3" w:rsidRPr="009126FF" w:rsidRDefault="003C73F3" w:rsidP="003C73F3">
                        <w:pPr>
                          <w:pStyle w:val="NormalWeb"/>
                          <w:jc w:val="center"/>
                          <w:rPr>
                            <w:lang w:val="en-GB"/>
                          </w:rPr>
                        </w:pPr>
                        <w:r w:rsidRPr="003C73F3">
                          <w:rPr>
                            <w:color w:val="000000"/>
                            <w:kern w:val="24"/>
                            <w:sz w:val="16"/>
                            <w:szCs w:val="16"/>
                            <w:lang w:val="en-GB"/>
                          </w:rPr>
                          <w:t>6.5.</w:t>
                        </w:r>
                        <w:r w:rsidRPr="003C73F3">
                          <w:rPr>
                            <w:rFonts w:eastAsia="MS Mincho"/>
                            <w:color w:val="000000"/>
                            <w:kern w:val="24"/>
                            <w:sz w:val="16"/>
                            <w:szCs w:val="16"/>
                            <w:lang w:val="en-GB"/>
                          </w:rPr>
                          <w:t>8</w:t>
                        </w:r>
                        <w:r w:rsidRPr="003C73F3">
                          <w:rPr>
                            <w:color w:val="000000"/>
                            <w:kern w:val="24"/>
                            <w:sz w:val="16"/>
                            <w:szCs w:val="16"/>
                            <w:lang w:val="en-GB"/>
                          </w:rPr>
                          <w:t xml:space="preserve">. Soak for </w:t>
                        </w:r>
                        <w:r w:rsidRPr="003C73F3">
                          <w:rPr>
                            <w:rFonts w:eastAsia="MS Mincho"/>
                            <w:color w:val="000000"/>
                            <w:kern w:val="24"/>
                            <w:sz w:val="16"/>
                            <w:szCs w:val="16"/>
                            <w:lang w:val="en-GB"/>
                          </w:rPr>
                          <w:t>6</w:t>
                        </w:r>
                        <w:r w:rsidRPr="003C73F3">
                          <w:rPr>
                            <w:color w:val="000000"/>
                            <w:kern w:val="24"/>
                            <w:sz w:val="16"/>
                            <w:szCs w:val="16"/>
                            <w:lang w:val="en-GB"/>
                          </w:rPr>
                          <w:t xml:space="preserve"> to 36 hours @ 20 °C</w:t>
                        </w:r>
                      </w:p>
                    </w:txbxContent>
                  </v:textbox>
                </v:shape>
                <v:shape id="Flussdiagramm: Prozess 22" o:spid="_x0000_s1050" type="#_x0000_t109" style="position:absolute;left:741;top:64036;width:15420;height:244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" filled="f" strokecolor="#33434c">
                  <v:textbox inset="1mm,1mm,1mm,1mm">
                    <w:txbxContent>
                      <w:p w14:paraId="6CE2CE2F" w14:textId="77777777" w:rsidR="003C73F3" w:rsidRPr="009126FF" w:rsidRDefault="003C73F3" w:rsidP="003C73F3">
                        <w:pPr>
                          <w:pStyle w:val="NormalWeb"/>
                          <w:jc w:val="center"/>
                          <w:rPr>
                            <w:lang w:val="en-GB"/>
                          </w:rPr>
                        </w:pPr>
                        <w:r w:rsidRPr="003C73F3">
                          <w:rPr>
                            <w:color w:val="000000"/>
                            <w:kern w:val="24"/>
                            <w:sz w:val="16"/>
                            <w:szCs w:val="16"/>
                            <w:lang w:val="en-GB"/>
                          </w:rPr>
                          <w:t>6.5.</w:t>
                        </w:r>
                        <w:r w:rsidRPr="003C73F3">
                          <w:rPr>
                            <w:rFonts w:eastAsia="MS Mincho"/>
                            <w:color w:val="000000"/>
                            <w:kern w:val="24"/>
                            <w:sz w:val="16"/>
                            <w:szCs w:val="16"/>
                            <w:lang w:val="en-GB"/>
                          </w:rPr>
                          <w:t>9</w:t>
                        </w:r>
                        <w:r w:rsidRPr="003C73F3">
                          <w:rPr>
                            <w:color w:val="000000"/>
                            <w:kern w:val="24"/>
                            <w:sz w:val="16"/>
                            <w:szCs w:val="16"/>
                            <w:lang w:val="en-GB"/>
                          </w:rPr>
                          <w:t>. 1</w:t>
                        </w:r>
                        <w:r w:rsidRPr="003C73F3">
                          <w:rPr>
                            <w:color w:val="000000"/>
                            <w:kern w:val="24"/>
                            <w:position w:val="5"/>
                            <w:sz w:val="16"/>
                            <w:szCs w:val="16"/>
                            <w:vertAlign w:val="superscript"/>
                            <w:lang w:val="en-GB"/>
                          </w:rPr>
                          <w:t>st</w:t>
                        </w:r>
                        <w:r w:rsidRPr="003C73F3">
                          <w:rPr>
                            <w:color w:val="000000"/>
                            <w:kern w:val="24"/>
                            <w:sz w:val="16"/>
                            <w:szCs w:val="16"/>
                            <w:lang w:val="en-GB"/>
                          </w:rPr>
                          <w:t xml:space="preserve"> day diurnal: M</w:t>
                        </w:r>
                        <w:r w:rsidRPr="003C73F3">
                          <w:rPr>
                            <w:color w:val="000000"/>
                            <w:kern w:val="24"/>
                            <w:position w:val="-4"/>
                            <w:sz w:val="16"/>
                            <w:szCs w:val="16"/>
                            <w:vertAlign w:val="subscript"/>
                            <w:lang w:val="en-GB"/>
                          </w:rPr>
                          <w:t>D1</w:t>
                        </w:r>
                      </w:p>
                    </w:txbxContent>
                  </v:textbox>
                </v:shape>
                <v:shape id="Flussdiagramm: Prozess 23" o:spid="_x0000_s1051" type="#_x0000_t109" style="position:absolute;left:741;top:67348;width:15420;height:244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" filled="f" strokecolor="#33434c">
                  <v:textbox inset="1mm,1mm,1mm,1mm">
                    <w:txbxContent>
                      <w:p w14:paraId="0CB837B7" w14:textId="77777777" w:rsidR="003C73F3" w:rsidRPr="009126FF" w:rsidRDefault="003C73F3" w:rsidP="003C73F3">
                        <w:pPr>
                          <w:pStyle w:val="NormalWeb"/>
                          <w:jc w:val="center"/>
                          <w:rPr>
                            <w:lang w:val="en-GB"/>
                          </w:rPr>
                        </w:pPr>
                        <w:r w:rsidRPr="003C73F3">
                          <w:rPr>
                            <w:color w:val="000000"/>
                            <w:kern w:val="24"/>
                            <w:sz w:val="16"/>
                            <w:szCs w:val="16"/>
                            <w:lang w:val="en-GB"/>
                          </w:rPr>
                          <w:t>6.5.</w:t>
                        </w:r>
                        <w:r w:rsidRPr="003C73F3">
                          <w:rPr>
                            <w:rFonts w:eastAsia="MS Mincho"/>
                            <w:color w:val="000000"/>
                            <w:kern w:val="24"/>
                            <w:sz w:val="16"/>
                            <w:szCs w:val="16"/>
                            <w:lang w:val="en-GB"/>
                          </w:rPr>
                          <w:t>9</w:t>
                        </w:r>
                        <w:r w:rsidRPr="003C73F3">
                          <w:rPr>
                            <w:color w:val="000000"/>
                            <w:kern w:val="24"/>
                            <w:sz w:val="16"/>
                            <w:szCs w:val="16"/>
                            <w:lang w:val="en-GB"/>
                          </w:rPr>
                          <w:t>. 2</w:t>
                        </w:r>
                        <w:r w:rsidRPr="003C73F3">
                          <w:rPr>
                            <w:color w:val="000000"/>
                            <w:kern w:val="24"/>
                            <w:position w:val="5"/>
                            <w:sz w:val="16"/>
                            <w:szCs w:val="16"/>
                            <w:vertAlign w:val="superscript"/>
                            <w:lang w:val="en-GB"/>
                          </w:rPr>
                          <w:t>nd</w:t>
                        </w:r>
                        <w:r w:rsidRPr="003C73F3">
                          <w:rPr>
                            <w:color w:val="000000"/>
                            <w:kern w:val="24"/>
                            <w:sz w:val="16"/>
                            <w:szCs w:val="16"/>
                            <w:lang w:val="en-GB"/>
                          </w:rPr>
                          <w:t xml:space="preserve"> day diurnal: M</w:t>
                        </w:r>
                        <w:r w:rsidRPr="003C73F3">
                          <w:rPr>
                            <w:color w:val="000000"/>
                            <w:kern w:val="24"/>
                            <w:position w:val="-4"/>
                            <w:sz w:val="16"/>
                            <w:szCs w:val="16"/>
                            <w:vertAlign w:val="subscript"/>
                            <w:lang w:val="en-GB"/>
                          </w:rPr>
                          <w:t>D2</w:t>
                        </w:r>
                      </w:p>
                    </w:txbxContent>
                  </v:textbox>
                </v:shape>
                <v:shape id="Flussdiagramm: Prozess 24" o:spid="_x0000_s1052" type="#_x0000_t109" style="position:absolute;left:741;top:70659;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" filled="f" strokecolor="#33434c">
                  <v:textbox inset="1mm,1mm,1mm,1mm">
                    <w:txbxContent>
                      <w:p w14:paraId="764BFBC4" w14:textId="77777777" w:rsidR="003C73F3" w:rsidRPr="009126FF" w:rsidRDefault="003C73F3" w:rsidP="003C73F3">
                        <w:pPr>
                          <w:pStyle w:val="NormalWeb"/>
                          <w:jc w:val="center"/>
                          <w:rPr>
                            <w:lang w:val="en-GB"/>
                          </w:rPr>
                        </w:pPr>
                        <w:r w:rsidRPr="003C73F3">
                          <w:rPr>
                            <w:color w:val="000000"/>
                            <w:kern w:val="24"/>
                            <w:sz w:val="16"/>
                            <w:szCs w:val="16"/>
                            <w:lang w:val="en-GB"/>
                          </w:rPr>
                          <w:t>7. Calculations</w:t>
                        </w:r>
                      </w:p>
                    </w:txbxContent>
                  </v:textbox>
                </v:shape>
                <v:shape id="Flussdiagramm: Prozess 25" o:spid="_x0000_s1053" type="#_x0000_t109" style="position:absolute;left:5;top:73355;width:16875;height:209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" filled="f" strokecolor="#33434c" strokeweight="1pt">
                  <v:textbox inset="1mm,1mm,1mm,1mm">
                    <w:txbxContent>
                      <w:p w14:paraId="7EA10AD8" w14:textId="77777777" w:rsidR="003C73F3" w:rsidRPr="009126FF" w:rsidRDefault="003C73F3" w:rsidP="003C73F3">
                        <w:pPr>
                          <w:pStyle w:val="NormalWeb"/>
                          <w:jc w:val="center"/>
                          <w:rPr>
                            <w:lang w:val="en-GB"/>
                          </w:rPr>
                        </w:pPr>
                        <w:r w:rsidRPr="003C73F3">
                          <w:rPr>
                            <w:b/>
                            <w:bCs/>
                            <w:color w:val="000000"/>
                            <w:kern w:val="24"/>
                            <w:sz w:val="16"/>
                            <w:szCs w:val="16"/>
                            <w:lang w:val="en-GB"/>
                          </w:rPr>
                          <w:t>End</w:t>
                        </w:r>
                      </w:p>
                    </w:txbxContent>
                  </v:textbox>
                </v:shape>
                <v:shape id="Flussdiagramm: Prozess 26" o:spid="_x0000_s1054" type="#_x0000_t109" style="position:absolute;left:18338;top:23511;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" filled="f" strokecolor="#33434c">
                  <v:textbox inset="0,1mm,0,1mm">
                    <w:txbxContent>
                      <w:p w14:paraId="7BA54C9B" w14:textId="77777777" w:rsidR="003C73F3" w:rsidRPr="009126FF" w:rsidRDefault="003C73F3" w:rsidP="003C73F3">
                        <w:pPr>
                          <w:pStyle w:val="NormalWeb"/>
                          <w:jc w:val="center"/>
                          <w:rPr>
                            <w:lang w:val="en-GB"/>
                          </w:rPr>
                        </w:pPr>
                        <w:r w:rsidRPr="003C73F3">
                          <w:rPr>
                            <w:rFonts w:eastAsia="MS Mincho"/>
                            <w:color w:val="000000"/>
                            <w:kern w:val="24"/>
                            <w:sz w:val="16"/>
                            <w:szCs w:val="16"/>
                            <w:lang w:val="en-GB"/>
                          </w:rPr>
                          <w:t>6.6.1.2</w:t>
                        </w:r>
                        <w:r w:rsidRPr="003C73F3">
                          <w:rPr>
                            <w:color w:val="000000"/>
                            <w:kern w:val="24"/>
                            <w:sz w:val="16"/>
                            <w:szCs w:val="16"/>
                            <w:lang w:val="en-GB"/>
                          </w:rPr>
                          <w:t>. Fuel drain and refill to 15 %</w:t>
                        </w:r>
                      </w:p>
                    </w:txbxContent>
                  </v:textbox>
                </v:shape>
                <v:shape id="Flussdiagramm: Prozess 28" o:spid="_x0000_s1055" type="#_x0000_t109" style="position:absolute;left:149;top:29481;width:16583;height:10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" filled="f" strokecolor="#33434c">
                  <v:textbox inset="0,1mm,0,0">
                    <w:txbxContent>
                      <w:p w14:paraId="2B0959FC" w14:textId="77777777" w:rsidR="003C73F3" w:rsidRPr="009126FF" w:rsidRDefault="003C73F3" w:rsidP="003C73F3">
                        <w:pPr>
                          <w:pStyle w:val="NormalWeb"/>
                          <w:jc w:val="center"/>
                          <w:rPr>
                            <w:lang w:val="en-GB"/>
                          </w:rPr>
                        </w:pPr>
                        <w:r w:rsidRPr="003C73F3">
                          <w:rPr>
                            <w:color w:val="000000"/>
                            <w:kern w:val="24"/>
                            <w:sz w:val="16"/>
                            <w:szCs w:val="16"/>
                            <w:lang w:val="en-GB"/>
                          </w:rPr>
                          <w:t>6.5.</w:t>
                        </w:r>
                        <w:r w:rsidRPr="003C73F3">
                          <w:rPr>
                            <w:rFonts w:eastAsia="MS Mincho"/>
                            <w:color w:val="000000"/>
                            <w:kern w:val="24"/>
                            <w:sz w:val="16"/>
                            <w:szCs w:val="16"/>
                            <w:lang w:val="en-GB"/>
                          </w:rPr>
                          <w:t>5</w:t>
                        </w:r>
                        <w:r w:rsidRPr="003C73F3">
                          <w:rPr>
                            <w:color w:val="000000"/>
                            <w:kern w:val="24"/>
                            <w:sz w:val="16"/>
                            <w:szCs w:val="16"/>
                            <w:lang w:val="en-GB"/>
                          </w:rPr>
                          <w:t>. Soak for 12 to 36 hours @ 23 °C</w:t>
                        </w:r>
                      </w:p>
                    </w:txbxContent>
                  </v:textbox>
                </v:shape>
                <v:shape id="Flussdiagramm: Prozess 32" o:spid="_x0000_s1056" type="#_x0000_t109" style="position:absolute;left:18309;top:32656;width:15420;height:29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" filled="f" strokecolor="#33434c">
                  <v:textbox inset="1mm,0,1mm,0">
                    <w:txbxContent>
                      <w:p w14:paraId="17E6F0FE" w14:textId="77777777" w:rsidR="003C73F3" w:rsidRPr="009126FF" w:rsidRDefault="003C73F3" w:rsidP="003C73F3">
                        <w:pPr>
                          <w:pStyle w:val="NormalWeb"/>
                          <w:jc w:val="center"/>
                          <w:rPr>
                            <w:lang w:val="en-GB"/>
                          </w:rPr>
                        </w:pPr>
                        <w:r w:rsidRPr="003C73F3">
                          <w:rPr>
                            <w:color w:val="000000"/>
                            <w:kern w:val="24"/>
                            <w:sz w:val="16"/>
                            <w:szCs w:val="16"/>
                            <w:lang w:val="en-GB"/>
                          </w:rPr>
                          <w:t>6.</w:t>
                        </w:r>
                        <w:r w:rsidRPr="003C73F3">
                          <w:rPr>
                            <w:rFonts w:eastAsia="MS Mincho"/>
                            <w:color w:val="000000"/>
                            <w:kern w:val="24"/>
                            <w:sz w:val="16"/>
                            <w:szCs w:val="16"/>
                            <w:lang w:val="en-GB"/>
                          </w:rPr>
                          <w:t>6</w:t>
                        </w:r>
                        <w:r w:rsidRPr="003C73F3">
                          <w:rPr>
                            <w:color w:val="000000"/>
                            <w:kern w:val="24"/>
                            <w:sz w:val="16"/>
                            <w:szCs w:val="16"/>
                            <w:lang w:val="en-GB"/>
                          </w:rPr>
                          <w:t>.</w:t>
                        </w:r>
                        <w:r w:rsidRPr="003C73F3">
                          <w:rPr>
                            <w:rFonts w:eastAsia="MS Mincho"/>
                            <w:color w:val="000000"/>
                            <w:kern w:val="24"/>
                            <w:sz w:val="16"/>
                            <w:szCs w:val="16"/>
                            <w:lang w:val="en-GB"/>
                          </w:rPr>
                          <w:t>1.5</w:t>
                        </w:r>
                        <w:r w:rsidRPr="003C73F3">
                          <w:rPr>
                            <w:color w:val="000000"/>
                            <w:kern w:val="24"/>
                            <w:sz w:val="16"/>
                            <w:szCs w:val="16"/>
                            <w:lang w:val="en-GB"/>
                          </w:rPr>
                          <w:t xml:space="preserve">. Load aged </w:t>
                        </w:r>
                        <w:r w:rsidRPr="003C73F3">
                          <w:rPr>
                            <w:rFonts w:eastAsia="MS Mincho" w:hint="eastAsia"/>
                            <w:color w:val="000000"/>
                            <w:kern w:val="24"/>
                            <w:sz w:val="16"/>
                            <w:szCs w:val="16"/>
                            <w:lang w:val="en-GB"/>
                          </w:rPr>
                          <w:t xml:space="preserve">carbon </w:t>
                        </w:r>
                        <w:r w:rsidRPr="003C73F3">
                          <w:rPr>
                            <w:color w:val="000000"/>
                            <w:kern w:val="24"/>
                            <w:sz w:val="16"/>
                            <w:szCs w:val="16"/>
                            <w:lang w:val="en-GB"/>
                          </w:rPr>
                          <w:t>canister to 2 g breakthrough</w:t>
                        </w:r>
                      </w:p>
                    </w:txbxContent>
                  </v:textbox>
                </v:shape>
                <v:shape id="Flussdiagramm: Prozess 33" o:spid="_x0000_s1057" type="#_x0000_t109" style="position:absolute;left:18309;top:36304;width:15420;height:29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" filled="f" strokecolor="#33434c">
                  <v:textbox inset="1mm,0,1mm,0">
                    <w:txbxContent>
                      <w:p w14:paraId="5BA6E08C" w14:textId="77777777" w:rsidR="003C73F3" w:rsidRPr="009126FF" w:rsidRDefault="003C73F3" w:rsidP="003C73F3">
                        <w:pPr>
                          <w:pStyle w:val="NormalWeb"/>
                          <w:jc w:val="center"/>
                          <w:rPr>
                            <w:lang w:val="en-GB"/>
                          </w:rPr>
                        </w:pPr>
                        <w:r w:rsidRPr="003C73F3">
                          <w:rPr>
                            <w:color w:val="000000"/>
                            <w:kern w:val="24"/>
                            <w:sz w:val="16"/>
                            <w:szCs w:val="16"/>
                            <w:lang w:val="en-GB"/>
                          </w:rPr>
                          <w:t>6.6.1.</w:t>
                        </w:r>
                        <w:r w:rsidRPr="003C73F3">
                          <w:rPr>
                            <w:rFonts w:eastAsia="MS Mincho"/>
                            <w:color w:val="000000"/>
                            <w:kern w:val="24"/>
                            <w:sz w:val="16"/>
                            <w:szCs w:val="16"/>
                            <w:lang w:val="en-GB"/>
                          </w:rPr>
                          <w:t>5</w:t>
                        </w:r>
                        <w:r w:rsidRPr="003C73F3">
                          <w:rPr>
                            <w:color w:val="000000"/>
                            <w:kern w:val="24"/>
                            <w:sz w:val="16"/>
                            <w:szCs w:val="16"/>
                            <w:lang w:val="en-GB"/>
                          </w:rPr>
                          <w:t>. C</w:t>
                        </w:r>
                        <w:r w:rsidRPr="003C73F3">
                          <w:rPr>
                            <w:rFonts w:eastAsia="MS Mincho" w:hint="eastAsia"/>
                            <w:color w:val="000000"/>
                            <w:kern w:val="24"/>
                            <w:sz w:val="16"/>
                            <w:szCs w:val="16"/>
                            <w:lang w:val="en-GB"/>
                          </w:rPr>
                          <w:t>arbon c</w:t>
                        </w:r>
                        <w:r w:rsidRPr="003C73F3">
                          <w:rPr>
                            <w:color w:val="000000"/>
                            <w:kern w:val="24"/>
                            <w:sz w:val="16"/>
                            <w:szCs w:val="16"/>
                            <w:lang w:val="en-GB"/>
                          </w:rPr>
                          <w:t>anister purge 85 % fuel consumption equivalent</w:t>
                        </w:r>
                      </w:p>
                    </w:txbxContent>
                  </v:textbox>
                </v:shape>
                <v:shape id="Flussdiagramm: Prozess 34" o:spid="_x0000_s1058" type="#_x0000_t109" style="position:absolute;left:18324;top:40335;width:15420;height:565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" filled="f" strokecolor="#33434c">
                  <v:textbox inset="1mm,1mm,1mm,1mm">
                    <w:txbxContent>
                      <w:p w14:paraId="464F5D30" w14:textId="77777777" w:rsidR="003C73F3" w:rsidRPr="009126FF" w:rsidRDefault="003C73F3" w:rsidP="003C73F3">
                        <w:pPr>
                          <w:pStyle w:val="NormalWeb"/>
                          <w:jc w:val="center"/>
                          <w:rPr>
                            <w:lang w:val="en-GB"/>
                          </w:rPr>
                        </w:pPr>
                        <w:r w:rsidRPr="003C73F3">
                          <w:rPr>
                            <w:color w:val="000000"/>
                            <w:kern w:val="24"/>
                            <w:sz w:val="16"/>
                            <w:szCs w:val="16"/>
                            <w:lang w:val="en-GB"/>
                          </w:rPr>
                          <w:t>6.6.1.</w:t>
                        </w:r>
                        <w:r w:rsidRPr="003C73F3">
                          <w:rPr>
                            <w:rFonts w:eastAsia="MS Mincho"/>
                            <w:color w:val="000000"/>
                            <w:kern w:val="24"/>
                            <w:sz w:val="16"/>
                            <w:szCs w:val="16"/>
                            <w:lang w:val="en-GB"/>
                          </w:rPr>
                          <w:t>6</w:t>
                        </w:r>
                        <w:r w:rsidRPr="003C73F3">
                          <w:rPr>
                            <w:color w:val="000000"/>
                            <w:kern w:val="24"/>
                            <w:sz w:val="16"/>
                            <w:szCs w:val="16"/>
                            <w:lang w:val="en-GB"/>
                          </w:rPr>
                          <w:t xml:space="preserve">. </w:t>
                        </w:r>
                        <w:r w:rsidRPr="003C73F3">
                          <w:rPr>
                            <w:rFonts w:eastAsia="MS Mincho"/>
                            <w:color w:val="000000"/>
                            <w:kern w:val="24"/>
                            <w:sz w:val="16"/>
                            <w:szCs w:val="16"/>
                            <w:lang w:val="en-GB"/>
                          </w:rPr>
                          <w:t xml:space="preserve">Preparation of </w:t>
                        </w:r>
                        <w:r w:rsidRPr="003C73F3">
                          <w:rPr>
                            <w:rFonts w:eastAsia="MS Mincho" w:hint="eastAsia"/>
                            <w:color w:val="000000"/>
                            <w:kern w:val="24"/>
                            <w:sz w:val="16"/>
                            <w:szCs w:val="16"/>
                            <w:lang w:val="en-GB"/>
                          </w:rPr>
                          <w:t xml:space="preserve">carbon </w:t>
                        </w:r>
                        <w:r w:rsidRPr="003C73F3">
                          <w:rPr>
                            <w:rFonts w:eastAsia="MS Mincho"/>
                            <w:color w:val="000000"/>
                            <w:kern w:val="24"/>
                            <w:sz w:val="16"/>
                            <w:szCs w:val="16"/>
                            <w:lang w:val="en-GB"/>
                          </w:rPr>
                          <w:t xml:space="preserve">canister depressurisation puff loss loading </w:t>
                        </w:r>
                        <w:r w:rsidRPr="003C73F3">
                          <w:rPr>
                            <w:rFonts w:eastAsia="MS Mincho"/>
                            <w:color w:val="000000"/>
                            <w:kern w:val="24"/>
                            <w:sz w:val="16"/>
                            <w:szCs w:val="16"/>
                            <w:lang w:val="en-GB"/>
                          </w:rPr>
                          <w:br/>
                          <w:t>(</w:t>
                        </w:r>
                        <w:r w:rsidRPr="003C73F3">
                          <w:rPr>
                            <w:color w:val="000000"/>
                            <w:kern w:val="24"/>
                            <w:sz w:val="16"/>
                            <w:szCs w:val="16"/>
                            <w:lang w:val="en-GB"/>
                          </w:rPr>
                          <w:t>11</w:t>
                        </w:r>
                        <w:r w:rsidRPr="003C73F3">
                          <w:rPr>
                            <w:rFonts w:eastAsia="SimSun" w:hint="eastAsia"/>
                            <w:color w:val="000000"/>
                            <w:kern w:val="24"/>
                            <w:sz w:val="16"/>
                            <w:szCs w:val="16"/>
                            <w:lang w:val="en-GB"/>
                          </w:rPr>
                          <w:t>-</w:t>
                        </w:r>
                        <w:r w:rsidRPr="003C73F3">
                          <w:rPr>
                            <w:color w:val="000000"/>
                            <w:kern w:val="24"/>
                            <w:sz w:val="16"/>
                            <w:szCs w:val="16"/>
                            <w:lang w:val="en-GB"/>
                          </w:rPr>
                          <w:t>hour temperature cycle</w:t>
                        </w:r>
                        <w:r w:rsidRPr="003C73F3">
                          <w:rPr>
                            <w:rFonts w:eastAsia="MS Mincho"/>
                            <w:color w:val="000000"/>
                            <w:kern w:val="24"/>
                            <w:sz w:val="16"/>
                            <w:szCs w:val="16"/>
                            <w:lang w:val="en-GB"/>
                          </w:rPr>
                          <w:t>)</w:t>
                        </w:r>
                      </w:p>
                    </w:txbxContent>
                  </v:textbox>
                </v:shape>
                <v:shape id="Flussdiagramm: Prozess 35" o:spid="_x0000_s1059" type="#_x0000_t109" style="position:absolute;left:18496;top:51912;width:7269;height:305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" filled="f" strokecolor="#33434c">
                  <v:textbox inset="1mm,1mm,1mm,1mm">
                    <w:txbxContent>
                      <w:p w14:paraId="1C6FFD25" w14:textId="77777777" w:rsidR="003C73F3" w:rsidRPr="009126FF" w:rsidRDefault="003C73F3" w:rsidP="003C73F3">
                        <w:pPr>
                          <w:pStyle w:val="NormalWeb"/>
                          <w:jc w:val="center"/>
                          <w:rPr>
                            <w:lang w:val="en-GB"/>
                          </w:rPr>
                        </w:pPr>
                        <w:r w:rsidRPr="003C73F3">
                          <w:rPr>
                            <w:color w:val="000000"/>
                            <w:kern w:val="24"/>
                            <w:sz w:val="16"/>
                            <w:szCs w:val="16"/>
                            <w:lang w:val="en-GB"/>
                          </w:rPr>
                          <w:t>6.6.1.</w:t>
                        </w:r>
                        <w:r w:rsidRPr="003C73F3">
                          <w:rPr>
                            <w:rFonts w:eastAsia="MS Mincho"/>
                            <w:color w:val="000000"/>
                            <w:kern w:val="24"/>
                            <w:sz w:val="16"/>
                            <w:szCs w:val="16"/>
                            <w:lang w:val="en-GB"/>
                          </w:rPr>
                          <w:t>7</w:t>
                        </w:r>
                        <w:r w:rsidRPr="003C73F3">
                          <w:rPr>
                            <w:color w:val="000000"/>
                            <w:kern w:val="24"/>
                            <w:sz w:val="16"/>
                            <w:szCs w:val="16"/>
                            <w:lang w:val="en-GB"/>
                          </w:rPr>
                          <w:t>.</w:t>
                        </w:r>
                        <w:r w:rsidRPr="003C73F3">
                          <w:rPr>
                            <w:rFonts w:eastAsia="MS Mincho"/>
                            <w:color w:val="000000"/>
                            <w:kern w:val="24"/>
                            <w:sz w:val="16"/>
                            <w:szCs w:val="16"/>
                            <w:lang w:val="en-GB"/>
                          </w:rPr>
                          <w:t>2.</w:t>
                        </w:r>
                        <w:r w:rsidRPr="003C73F3">
                          <w:rPr>
                            <w:color w:val="000000"/>
                            <w:kern w:val="24"/>
                            <w:sz w:val="16"/>
                            <w:szCs w:val="16"/>
                            <w:lang w:val="en-GB"/>
                          </w:rPr>
                          <w:t xml:space="preserve"> Puff loss loading</w:t>
                        </w:r>
                      </w:p>
                    </w:txbxContent>
                  </v:textbox>
                </v:shape>
                <v:shape id="Flussdiagramm: Prozess 36" o:spid="_x0000_s1060" type="#_x0000_t109" style="position:absolute;left:26347;top:47265;width:7268;height:769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" filled="f" strokecolor="#33434c">
                  <v:textbox inset="1mm,1mm,1mm,1mm">
                    <w:txbxContent>
                      <w:p w14:paraId="6D675543" w14:textId="77777777" w:rsidR="003C73F3" w:rsidRPr="009126FF" w:rsidRDefault="003C73F3" w:rsidP="003C73F3">
                        <w:pPr>
                          <w:pStyle w:val="NormalWeb"/>
                          <w:jc w:val="center"/>
                          <w:rPr>
                            <w:lang w:val="en-GB"/>
                          </w:rPr>
                        </w:pPr>
                        <w:r w:rsidRPr="003C73F3">
                          <w:rPr>
                            <w:color w:val="000000"/>
                            <w:kern w:val="24"/>
                            <w:sz w:val="16"/>
                            <w:szCs w:val="16"/>
                            <w:lang w:val="en-GB"/>
                          </w:rPr>
                          <w:t>6.6.1.</w:t>
                        </w:r>
                        <w:r w:rsidRPr="003C73F3">
                          <w:rPr>
                            <w:rFonts w:eastAsia="MS Mincho"/>
                            <w:color w:val="000000"/>
                            <w:kern w:val="24"/>
                            <w:sz w:val="16"/>
                            <w:szCs w:val="16"/>
                            <w:lang w:val="en-GB"/>
                          </w:rPr>
                          <w:t>8</w:t>
                        </w:r>
                        <w:r w:rsidRPr="003C73F3">
                          <w:rPr>
                            <w:color w:val="000000"/>
                            <w:kern w:val="24"/>
                            <w:sz w:val="16"/>
                            <w:szCs w:val="16"/>
                            <w:lang w:val="en-GB"/>
                          </w:rPr>
                          <w:t xml:space="preserve">. </w:t>
                        </w:r>
                        <w:r w:rsidRPr="003C73F3">
                          <w:rPr>
                            <w:rFonts w:eastAsia="MS Mincho"/>
                            <w:color w:val="000000"/>
                            <w:kern w:val="24"/>
                            <w:sz w:val="16"/>
                            <w:szCs w:val="16"/>
                            <w:lang w:val="en-GB"/>
                          </w:rPr>
                          <w:t>Measurement of p</w:t>
                        </w:r>
                        <w:r w:rsidRPr="003C73F3">
                          <w:rPr>
                            <w:color w:val="000000"/>
                            <w:kern w:val="24"/>
                            <w:sz w:val="16"/>
                            <w:szCs w:val="16"/>
                            <w:lang w:val="en-GB"/>
                          </w:rPr>
                          <w:t>uff loss overflow</w:t>
                        </w:r>
                      </w:p>
                    </w:txbxContent>
                  </v:textbox>
                </v:shape>
                <v:shape id="Flussdiagramm: Prozess 37" o:spid="_x0000_s1061" type="#_x0000_t109" style="position:absolute;left:17619;top:56295;width:16875;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" filled="f" strokecolor="#33434c" strokeweight="1pt">
                  <v:textbox inset="1mm,1mm,1mm,1mm">
                    <w:txbxContent>
                      <w:p w14:paraId="758C2B85" w14:textId="77777777" w:rsidR="003C73F3" w:rsidRPr="009126FF" w:rsidRDefault="003C73F3" w:rsidP="003C73F3">
                        <w:pPr>
                          <w:pStyle w:val="NormalWeb"/>
                          <w:jc w:val="center"/>
                          <w:rPr>
                            <w:lang w:val="en-GB"/>
                          </w:rPr>
                        </w:pPr>
                        <w:r w:rsidRPr="003C73F3">
                          <w:rPr>
                            <w:b/>
                            <w:bCs/>
                            <w:color w:val="000000"/>
                            <w:kern w:val="24"/>
                            <w:sz w:val="16"/>
                            <w:szCs w:val="16"/>
                            <w:lang w:val="en-GB"/>
                          </w:rPr>
                          <w:t>End of stand-alone puff loss test</w:t>
                        </w:r>
                      </w:p>
                    </w:txbxContent>
                  </v:textbox>
                </v:shape>
                <v:shape id="Flussdiagramm: Prozess 38" o:spid="_x0000_s1062" type="#_x0000_t109" style="position:absolute;left:17585;top:58976;width:16909;height:3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" filled="f" strokecolor="#33434c">
                  <v:textbox inset="0,1mm,0,1mm">
                    <w:txbxContent>
                      <w:p w14:paraId="35071B56" w14:textId="77777777" w:rsidR="003C73F3" w:rsidRPr="009126FF" w:rsidRDefault="003C73F3" w:rsidP="003C73F3">
                        <w:pPr>
                          <w:pStyle w:val="NormalWeb"/>
                          <w:jc w:val="center"/>
                          <w:rPr>
                            <w:lang w:val="en-GB"/>
                          </w:rPr>
                        </w:pPr>
                        <w:r w:rsidRPr="003C73F3">
                          <w:rPr>
                            <w:color w:val="000000"/>
                            <w:kern w:val="24"/>
                            <w:sz w:val="16"/>
                            <w:szCs w:val="16"/>
                            <w:lang w:val="en-GB"/>
                          </w:rPr>
                          <w:t>6.</w:t>
                        </w:r>
                        <w:r w:rsidRPr="003C73F3">
                          <w:rPr>
                            <w:rFonts w:eastAsia="MS Mincho"/>
                            <w:color w:val="000000"/>
                            <w:kern w:val="24"/>
                            <w:sz w:val="16"/>
                            <w:szCs w:val="16"/>
                            <w:lang w:val="en-GB"/>
                          </w:rPr>
                          <w:t>6.1.9</w:t>
                        </w:r>
                        <w:r w:rsidRPr="003C73F3">
                          <w:rPr>
                            <w:color w:val="000000"/>
                            <w:kern w:val="24"/>
                            <w:sz w:val="16"/>
                            <w:szCs w:val="16"/>
                            <w:lang w:val="en-GB"/>
                          </w:rPr>
                          <w:t xml:space="preserve">. Soak for </w:t>
                        </w:r>
                        <w:r w:rsidRPr="003C73F3">
                          <w:rPr>
                            <w:rFonts w:eastAsia="MS Mincho"/>
                            <w:color w:val="000000"/>
                            <w:kern w:val="24"/>
                            <w:sz w:val="16"/>
                            <w:szCs w:val="16"/>
                            <w:lang w:val="en-GB"/>
                          </w:rPr>
                          <w:t>6</w:t>
                        </w:r>
                        <w:r w:rsidRPr="003C73F3">
                          <w:rPr>
                            <w:color w:val="000000"/>
                            <w:kern w:val="24"/>
                            <w:sz w:val="16"/>
                            <w:szCs w:val="16"/>
                            <w:lang w:val="en-GB"/>
                          </w:rPr>
                          <w:t xml:space="preserve"> to 36 hours @ 23 °C</w:t>
                        </w:r>
                      </w:p>
                    </w:txbxContent>
                  </v:textbox>
                </v:shape>
                <v:shape id="Flussdiagramm: Prozess 40" o:spid="_x0000_s1063" type="#_x0000_t109" style="position:absolute;left:18324;top:60703;width:15420;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" filled="f" strokecolor="#33434c">
                  <v:textbox inset="1mm,1mm,1mm,1mm">
                    <w:txbxContent>
                      <w:p w14:paraId="4D006788" w14:textId="77777777" w:rsidR="003C73F3" w:rsidRPr="009126FF" w:rsidRDefault="003C73F3" w:rsidP="003C73F3">
                        <w:pPr>
                          <w:pStyle w:val="NormalWeb"/>
                          <w:jc w:val="center"/>
                          <w:rPr>
                            <w:lang w:val="en-GB"/>
                          </w:rPr>
                        </w:pPr>
                        <w:r w:rsidRPr="003C73F3">
                          <w:rPr>
                            <w:rFonts w:eastAsia="MS Mincho"/>
                            <w:color w:val="000000"/>
                            <w:kern w:val="24"/>
                            <w:sz w:val="16"/>
                            <w:szCs w:val="16"/>
                            <w:lang w:val="en-GB"/>
                          </w:rPr>
                          <w:t>6.6.1.9.1</w:t>
                        </w:r>
                        <w:r w:rsidRPr="003C73F3">
                          <w:rPr>
                            <w:color w:val="000000"/>
                            <w:kern w:val="24"/>
                            <w:sz w:val="16"/>
                            <w:szCs w:val="16"/>
                            <w:lang w:val="en-GB"/>
                          </w:rPr>
                          <w:t>. Charge OVC-HEV REESS</w:t>
                        </w:r>
                      </w:p>
                    </w:txbxContent>
                  </v:textbox>
                </v:shape>
                <v:shape id="Flussdiagramm: Prozess 42" o:spid="_x0000_s1064" type="#_x0000_t109" style="position:absolute;left:18324;top:63746;width:15420;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" filled="f" strokecolor="#33434c">
                  <v:textbox inset="1mm,1mm,1mm,1mm">
                    <w:txbxContent>
                      <w:p w14:paraId="0082C256" w14:textId="77777777" w:rsidR="003C73F3" w:rsidRPr="009126FF" w:rsidRDefault="003C73F3" w:rsidP="003C73F3">
                        <w:pPr>
                          <w:pStyle w:val="NormalWeb"/>
                          <w:jc w:val="center"/>
                          <w:rPr>
                            <w:lang w:val="en-GB"/>
                          </w:rPr>
                        </w:pPr>
                        <w:r w:rsidRPr="003C73F3">
                          <w:rPr>
                            <w:color w:val="000000"/>
                            <w:kern w:val="24"/>
                            <w:sz w:val="16"/>
                            <w:szCs w:val="16"/>
                            <w:lang w:val="en-GB"/>
                          </w:rPr>
                          <w:t>6.</w:t>
                        </w:r>
                        <w:r w:rsidRPr="003C73F3">
                          <w:rPr>
                            <w:rFonts w:eastAsia="MS Mincho"/>
                            <w:color w:val="000000"/>
                            <w:kern w:val="24"/>
                            <w:sz w:val="16"/>
                            <w:szCs w:val="16"/>
                            <w:lang w:val="en-GB"/>
                          </w:rPr>
                          <w:t>6.1.10</w:t>
                        </w:r>
                        <w:r w:rsidRPr="003C73F3">
                          <w:rPr>
                            <w:color w:val="000000"/>
                            <w:kern w:val="24"/>
                            <w:sz w:val="16"/>
                            <w:szCs w:val="16"/>
                            <w:lang w:val="en-GB"/>
                          </w:rPr>
                          <w:t>. Fuel drain and refill to 40 %</w:t>
                        </w:r>
                      </w:p>
                    </w:txbxContent>
                  </v:textbox>
                </v:shape>
                <v:shape id="Flussdiagramm: Prozess 43" o:spid="_x0000_s1065" type="#_x0000_t109" style="position:absolute;left:18324;top:67597;width:15420;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" filled="f" strokecolor="#33434c">
                  <v:textbox inset="1mm,1mm,1mm,1mm">
                    <w:txbxContent>
                      <w:p w14:paraId="6E992922" w14:textId="77777777" w:rsidR="003C73F3" w:rsidRPr="009126FF" w:rsidRDefault="003C73F3" w:rsidP="003C73F3">
                        <w:pPr>
                          <w:pStyle w:val="NormalWeb"/>
                          <w:jc w:val="center"/>
                          <w:rPr>
                            <w:lang w:val="en-GB"/>
                          </w:rPr>
                        </w:pPr>
                        <w:r w:rsidRPr="003C73F3">
                          <w:rPr>
                            <w:color w:val="000000"/>
                            <w:kern w:val="24"/>
                            <w:sz w:val="16"/>
                            <w:szCs w:val="16"/>
                            <w:lang w:val="en-GB"/>
                          </w:rPr>
                          <w:t>6.</w:t>
                        </w:r>
                        <w:r w:rsidRPr="003C73F3">
                          <w:rPr>
                            <w:rFonts w:eastAsia="MS Mincho"/>
                            <w:color w:val="000000"/>
                            <w:kern w:val="24"/>
                            <w:sz w:val="16"/>
                            <w:szCs w:val="16"/>
                            <w:lang w:val="en-GB"/>
                          </w:rPr>
                          <w:t>6.1.11</w:t>
                        </w:r>
                        <w:r w:rsidRPr="003C73F3">
                          <w:rPr>
                            <w:color w:val="000000"/>
                            <w:kern w:val="24"/>
                            <w:sz w:val="16"/>
                            <w:szCs w:val="16"/>
                            <w:lang w:val="en-GB"/>
                          </w:rPr>
                          <w:t>. Soak for 6 to 36 hours @ 20 °C</w:t>
                        </w:r>
                      </w:p>
                    </w:txbxContent>
                  </v:textbox>
                </v:shape>
                <v:shape id="Flussdiagramm: Prozess 44" o:spid="_x0000_s1066" type="#_x0000_t109" style="position:absolute;left:18324;top:71448;width:15420;height:305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" filled="f" strokecolor="#33434c">
                  <v:textbox inset="1mm,1mm,1mm,1mm">
                    <w:txbxContent>
                      <w:p w14:paraId="1FD81D4D" w14:textId="77777777" w:rsidR="003C73F3" w:rsidRPr="009126FF" w:rsidRDefault="003C73F3" w:rsidP="003C73F3">
                        <w:pPr>
                          <w:pStyle w:val="NormalWeb"/>
                          <w:jc w:val="center"/>
                          <w:rPr>
                            <w:lang w:val="en-GB"/>
                          </w:rPr>
                        </w:pPr>
                        <w:r w:rsidRPr="003C73F3">
                          <w:rPr>
                            <w:color w:val="000000"/>
                            <w:kern w:val="24"/>
                            <w:sz w:val="16"/>
                            <w:szCs w:val="16"/>
                            <w:lang w:val="en-GB"/>
                          </w:rPr>
                          <w:t>6.6.1.</w:t>
                        </w:r>
                        <w:r w:rsidRPr="003C73F3">
                          <w:rPr>
                            <w:rFonts w:eastAsia="MS Mincho"/>
                            <w:color w:val="000000"/>
                            <w:kern w:val="24"/>
                            <w:sz w:val="16"/>
                            <w:szCs w:val="16"/>
                            <w:lang w:val="en-GB"/>
                          </w:rPr>
                          <w:t>12</w:t>
                        </w:r>
                        <w:r w:rsidRPr="003C73F3">
                          <w:rPr>
                            <w:color w:val="000000"/>
                            <w:kern w:val="24"/>
                            <w:sz w:val="16"/>
                            <w:szCs w:val="16"/>
                            <w:lang w:val="en-GB"/>
                          </w:rPr>
                          <w:t xml:space="preserve">. </w:t>
                        </w:r>
                        <w:r w:rsidRPr="003C73F3">
                          <w:rPr>
                            <w:rFonts w:eastAsia="MS Mincho"/>
                            <w:color w:val="000000"/>
                            <w:kern w:val="24"/>
                            <w:sz w:val="16"/>
                            <w:szCs w:val="16"/>
                            <w:lang w:val="en-GB"/>
                          </w:rPr>
                          <w:t>Fuel t</w:t>
                        </w:r>
                        <w:r w:rsidRPr="003C73F3">
                          <w:rPr>
                            <w:color w:val="000000"/>
                            <w:kern w:val="24"/>
                            <w:sz w:val="16"/>
                            <w:szCs w:val="16"/>
                            <w:lang w:val="en-GB"/>
                          </w:rPr>
                          <w:t xml:space="preserve">ank </w:t>
                        </w:r>
                        <w:r w:rsidRPr="003C73F3">
                          <w:rPr>
                            <w:rFonts w:eastAsia="MS Mincho"/>
                            <w:color w:val="000000"/>
                            <w:kern w:val="24"/>
                            <w:sz w:val="16"/>
                            <w:szCs w:val="16"/>
                            <w:lang w:val="en-GB"/>
                          </w:rPr>
                          <w:t>depressurisation</w:t>
                        </w:r>
                        <w:r w:rsidRPr="003C73F3">
                          <w:rPr>
                            <w:color w:val="000000"/>
                            <w:kern w:val="24"/>
                            <w:sz w:val="16"/>
                            <w:szCs w:val="16"/>
                            <w:lang w:val="en-GB"/>
                          </w:rPr>
                          <w:t xml:space="preserve"> with </w:t>
                        </w:r>
                        <w:r w:rsidRPr="003C73F3">
                          <w:rPr>
                            <w:rFonts w:eastAsia="MS Mincho" w:hint="eastAsia"/>
                            <w:color w:val="000000"/>
                            <w:kern w:val="24"/>
                            <w:sz w:val="16"/>
                            <w:szCs w:val="16"/>
                            <w:lang w:val="en-GB"/>
                          </w:rPr>
                          <w:t xml:space="preserve">carbon </w:t>
                        </w:r>
                        <w:r w:rsidRPr="003C73F3">
                          <w:rPr>
                            <w:color w:val="000000"/>
                            <w:kern w:val="24"/>
                            <w:sz w:val="16"/>
                            <w:szCs w:val="16"/>
                            <w:lang w:val="en-GB"/>
                          </w:rPr>
                          <w:t>canister disconnected</w:t>
                        </w:r>
                      </w:p>
                    </w:txbxContent>
                  </v:textbox>
                </v:shape>
                <v:shape id="Flussdiagramm: Prozess 45" o:spid="_x0000_s1067" type="#_x0000_t109" style="position:absolute;left:36149;top:5514;width:15419;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" filled="f" strokecolor="#33434c">
                  <v:textbox inset="1mm,1mm,1mm,1mm">
                    <w:txbxContent>
                      <w:p w14:paraId="3F034514" w14:textId="77777777" w:rsidR="003C73F3" w:rsidRPr="009126FF" w:rsidRDefault="003C73F3" w:rsidP="003C73F3">
                        <w:pPr>
                          <w:pStyle w:val="NormalWeb"/>
                          <w:jc w:val="center"/>
                          <w:rPr>
                            <w:lang w:val="en-GB"/>
                          </w:rPr>
                        </w:pPr>
                        <w:r w:rsidRPr="003C73F3">
                          <w:rPr>
                            <w:color w:val="000000"/>
                            <w:kern w:val="24"/>
                            <w:sz w:val="16"/>
                            <w:szCs w:val="16"/>
                            <w:lang w:val="en-GB"/>
                          </w:rPr>
                          <w:t>6.5.1. Fuel drain and refill to 40 %</w:t>
                        </w:r>
                      </w:p>
                    </w:txbxContent>
                  </v:textbox>
                </v:shape>
                <v:shape id="Flussdiagramm: Prozess 46" o:spid="_x0000_s1068" type="#_x0000_t109" style="position:absolute;left:36149;top:10953;width:15419;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" filled="f" strokecolor="#33434c">
                  <v:textbox inset="0,1mm,0,1mm">
                    <w:txbxContent>
                      <w:p w14:paraId="251E26ED" w14:textId="77777777" w:rsidR="003C73F3" w:rsidRPr="009126FF" w:rsidRDefault="003C73F3" w:rsidP="003C73F3">
                        <w:pPr>
                          <w:pStyle w:val="NormalWeb"/>
                          <w:jc w:val="center"/>
                          <w:rPr>
                            <w:lang w:val="en-GB"/>
                          </w:rPr>
                        </w:pPr>
                        <w:r w:rsidRPr="003C73F3">
                          <w:rPr>
                            <w:color w:val="000000"/>
                            <w:kern w:val="24"/>
                            <w:sz w:val="16"/>
                            <w:szCs w:val="16"/>
                            <w:lang w:val="en-GB"/>
                          </w:rPr>
                          <w:t>6.5.2. Soak for 6 to 36 hours @ 23 °C</w:t>
                        </w:r>
                      </w:p>
                      <w:p w14:paraId="10C82280" w14:textId="77777777" w:rsidR="003C73F3" w:rsidRPr="009126FF" w:rsidRDefault="003C73F3" w:rsidP="003C73F3">
                        <w:pPr>
                          <w:pStyle w:val="NormalWeb"/>
                          <w:jc w:val="center"/>
                          <w:rPr>
                            <w:lang w:val="en-GB"/>
                          </w:rPr>
                        </w:pPr>
                      </w:p>
                    </w:txbxContent>
                  </v:textbox>
                </v:shape>
                <v:shape id="Flussdiagramm: Prozess 47" o:spid="_x0000_s1069" type="#_x0000_t109" style="position:absolute;left:36149;top:13670;width:15419;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" filled="f" strokecolor="#33434c">
                  <v:textbox inset="1mm,1mm,1mm,1mm">
                    <w:txbxContent>
                      <w:p w14:paraId="7CD71E16" w14:textId="77777777" w:rsidR="003C73F3" w:rsidRPr="009126FF" w:rsidRDefault="003C73F3" w:rsidP="003C73F3">
                        <w:pPr>
                          <w:pStyle w:val="NormalWeb"/>
                          <w:jc w:val="center"/>
                          <w:rPr>
                            <w:noProof/>
                            <w:lang w:val="en-GB"/>
                          </w:rPr>
                        </w:pPr>
                        <w:r w:rsidRPr="003C73F3">
                          <w:rPr>
                            <w:color w:val="000000"/>
                            <w:kern w:val="24"/>
                            <w:sz w:val="16"/>
                            <w:szCs w:val="16"/>
                            <w:lang w:val="en-GB"/>
                          </w:rPr>
                          <w:t>6.5.3. Preconditioning drive</w:t>
                        </w:r>
                      </w:p>
                    </w:txbxContent>
                  </v:textbox>
                </v:shape>
                <v:shape id="Flussdiagramm: Prozess 49" o:spid="_x0000_s1070" type="#_x0000_t109" style="position:absolute;left:35421;top:20866;width:17535;height:27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" filled="f" strokecolor="#33434c">
                  <v:textbox inset="0,1mm,0,0">
                    <w:txbxContent>
                      <w:p w14:paraId="1043BD4C" w14:textId="77777777" w:rsidR="003C73F3" w:rsidRPr="009126FF" w:rsidRDefault="003C73F3" w:rsidP="003C73F3">
                        <w:pPr>
                          <w:pStyle w:val="NormalWeb"/>
                          <w:jc w:val="center"/>
                          <w:rPr>
                            <w:lang w:val="en-GB"/>
                          </w:rPr>
                        </w:pPr>
                        <w:r w:rsidRPr="003C73F3">
                          <w:rPr>
                            <w:rFonts w:eastAsia="MS Mincho"/>
                            <w:color w:val="000000"/>
                            <w:kern w:val="24"/>
                            <w:sz w:val="16"/>
                            <w:szCs w:val="16"/>
                            <w:lang w:val="en-GB"/>
                          </w:rPr>
                          <w:t>6.6.1.9</w:t>
                        </w:r>
                        <w:r w:rsidRPr="003C73F3">
                          <w:rPr>
                            <w:color w:val="000000"/>
                            <w:kern w:val="24"/>
                            <w:sz w:val="16"/>
                            <w:szCs w:val="16"/>
                            <w:lang w:val="en-GB"/>
                          </w:rPr>
                          <w:t xml:space="preserve">. Soak for </w:t>
                        </w:r>
                        <w:r w:rsidRPr="003C73F3">
                          <w:rPr>
                            <w:rFonts w:eastAsia="MS Mincho"/>
                            <w:color w:val="000000"/>
                            <w:kern w:val="24"/>
                            <w:sz w:val="16"/>
                            <w:szCs w:val="16"/>
                            <w:lang w:val="en-GB"/>
                          </w:rPr>
                          <w:t>6</w:t>
                        </w:r>
                        <w:r w:rsidRPr="003C73F3">
                          <w:rPr>
                            <w:color w:val="000000"/>
                            <w:kern w:val="24"/>
                            <w:sz w:val="16"/>
                            <w:szCs w:val="16"/>
                            <w:lang w:val="en-GB"/>
                          </w:rPr>
                          <w:t xml:space="preserve"> to 36 hours @ 23 °C</w:t>
                        </w:r>
                      </w:p>
                    </w:txbxContent>
                  </v:textbox>
                </v:shape>
                <v:shape id="Flussdiagramm: Prozess 51" o:spid="_x0000_s1071" type="#_x0000_t109" style="position:absolute;left:35894;top:23956;width:7565;height:518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" filled="f" strokecolor="#33434c">
                  <v:textbox inset="1mm,1mm,1mm,1mm">
                    <w:txbxContent>
                      <w:p w14:paraId="4F189301" w14:textId="77777777" w:rsidR="003C73F3" w:rsidRPr="009126FF" w:rsidRDefault="003C73F3" w:rsidP="003C73F3">
                        <w:pPr>
                          <w:pStyle w:val="NormalWeb"/>
                          <w:jc w:val="center"/>
                          <w:rPr>
                            <w:lang w:val="en-GB"/>
                          </w:rPr>
                        </w:pPr>
                        <w:r w:rsidRPr="003C73F3">
                          <w:rPr>
                            <w:rFonts w:eastAsia="MS Mincho"/>
                            <w:color w:val="000000"/>
                            <w:kern w:val="24"/>
                            <w:sz w:val="16"/>
                            <w:szCs w:val="16"/>
                            <w:lang w:val="en-GB"/>
                          </w:rPr>
                          <w:t>6.6.1.9.1.</w:t>
                        </w:r>
                        <w:r w:rsidRPr="003C73F3">
                          <w:rPr>
                            <w:color w:val="000000"/>
                            <w:kern w:val="24"/>
                            <w:sz w:val="16"/>
                            <w:szCs w:val="16"/>
                            <w:lang w:val="en-GB"/>
                          </w:rPr>
                          <w:t xml:space="preserve"> Charge OVC-HEV REESS</w:t>
                        </w:r>
                      </w:p>
                    </w:txbxContent>
                  </v:textbox>
                </v:shape>
                <v:shape id="Flussdiagramm: Prozess 52" o:spid="_x0000_s1072" type="#_x0000_t109" style="position:absolute;left:44271;top:23956;width:7565;height:518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" filled="f" strokecolor="#33434c">
                  <v:textbox inset="1mm,0,1mm,0">
                    <w:txbxContent>
                      <w:p w14:paraId="46F97A93" w14:textId="77777777" w:rsidR="003C73F3" w:rsidRPr="009126FF" w:rsidRDefault="003C73F3" w:rsidP="003C73F3">
                        <w:pPr>
                          <w:pStyle w:val="NormalWeb"/>
                          <w:jc w:val="center"/>
                          <w:rPr>
                            <w:lang w:val="en-GB"/>
                          </w:rPr>
                        </w:pPr>
                        <w:r w:rsidRPr="003C73F3">
                          <w:rPr>
                            <w:rFonts w:eastAsia="MS Mincho"/>
                            <w:color w:val="000000"/>
                            <w:kern w:val="24"/>
                            <w:sz w:val="16"/>
                            <w:szCs w:val="16"/>
                            <w:lang w:val="en-GB"/>
                          </w:rPr>
                          <w:t>6.6.1.5</w:t>
                        </w:r>
                        <w:r w:rsidRPr="003C73F3">
                          <w:rPr>
                            <w:color w:val="000000"/>
                            <w:kern w:val="24"/>
                            <w:sz w:val="16"/>
                            <w:szCs w:val="16"/>
                            <w:lang w:val="en-GB"/>
                          </w:rPr>
                          <w:t xml:space="preserve">. Load aged </w:t>
                        </w:r>
                        <w:r w:rsidRPr="003C73F3">
                          <w:rPr>
                            <w:rFonts w:eastAsia="MS Mincho" w:hint="eastAsia"/>
                            <w:color w:val="000000"/>
                            <w:kern w:val="24"/>
                            <w:sz w:val="16"/>
                            <w:szCs w:val="16"/>
                            <w:lang w:val="en-GB"/>
                          </w:rPr>
                          <w:t xml:space="preserve">carbon </w:t>
                        </w:r>
                        <w:r w:rsidRPr="003C73F3">
                          <w:rPr>
                            <w:color w:val="000000"/>
                            <w:kern w:val="24"/>
                            <w:sz w:val="16"/>
                            <w:szCs w:val="16"/>
                            <w:lang w:val="en-GB"/>
                          </w:rPr>
                          <w:t>canister to 2 g breakthrough</w:t>
                        </w:r>
                      </w:p>
                    </w:txbxContent>
                  </v:textbox>
                </v:shape>
                <v:shape id="Flussdiagramm: Prozess 53" o:spid="_x0000_s1073" type="#_x0000_t109" style="position:absolute;left:44271;top:30181;width:7565;height:684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" filled="f" strokecolor="#33434c">
                  <v:textbox inset="1mm,1mm,1mm,1mm">
                    <w:txbxContent>
                      <w:p w14:paraId="11D8B1AF" w14:textId="77777777" w:rsidR="003C73F3" w:rsidRPr="009126FF" w:rsidRDefault="003C73F3" w:rsidP="003C73F3">
                        <w:pPr>
                          <w:pStyle w:val="NormalWeb"/>
                          <w:jc w:val="center"/>
                          <w:rPr>
                            <w:lang w:val="en-GB"/>
                          </w:rPr>
                        </w:pPr>
                        <w:r w:rsidRPr="003C73F3">
                          <w:rPr>
                            <w:rFonts w:eastAsia="MS Mincho"/>
                            <w:color w:val="000000"/>
                            <w:kern w:val="24"/>
                            <w:sz w:val="16"/>
                            <w:szCs w:val="16"/>
                            <w:lang w:val="en-GB"/>
                          </w:rPr>
                          <w:t>6.6.1.5</w:t>
                        </w:r>
                        <w:r w:rsidRPr="003C73F3">
                          <w:rPr>
                            <w:color w:val="000000"/>
                            <w:kern w:val="24"/>
                            <w:sz w:val="16"/>
                            <w:szCs w:val="16"/>
                            <w:lang w:val="en-GB"/>
                          </w:rPr>
                          <w:t>. C</w:t>
                        </w:r>
                        <w:r w:rsidRPr="003C73F3">
                          <w:rPr>
                            <w:rFonts w:eastAsia="MS Mincho" w:hint="eastAsia"/>
                            <w:color w:val="000000"/>
                            <w:kern w:val="24"/>
                            <w:sz w:val="16"/>
                            <w:szCs w:val="16"/>
                            <w:lang w:val="en-GB"/>
                          </w:rPr>
                          <w:t>arbon c</w:t>
                        </w:r>
                        <w:r w:rsidRPr="003C73F3">
                          <w:rPr>
                            <w:color w:val="000000"/>
                            <w:kern w:val="24"/>
                            <w:sz w:val="16"/>
                            <w:szCs w:val="16"/>
                            <w:lang w:val="en-GB"/>
                          </w:rPr>
                          <w:t>anister purge 85 % fuel consumption equivalent</w:t>
                        </w:r>
                      </w:p>
                    </w:txbxContent>
                  </v:textbox>
                </v:shape>
                <v:shape id="Flussdiagramm: Prozess 54" o:spid="_x0000_s1074" type="#_x0000_t109" style="position:absolute;left:44271;top:38128;width:7565;height:653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" filled="f" strokecolor="#33434c">
                  <v:textbox inset="1mm,1mm,1mm,1mm">
                    <w:txbxContent>
                      <w:p w14:paraId="4C5354D8" w14:textId="77777777" w:rsidR="003C73F3" w:rsidRPr="009126FF" w:rsidRDefault="003C73F3" w:rsidP="003C73F3">
                        <w:pPr>
                          <w:pStyle w:val="NormalWeb"/>
                          <w:jc w:val="center"/>
                          <w:rPr>
                            <w:lang w:val="en-GB"/>
                          </w:rPr>
                        </w:pPr>
                        <w:r w:rsidRPr="003C73F3">
                          <w:rPr>
                            <w:color w:val="000000"/>
                            <w:kern w:val="24"/>
                            <w:sz w:val="16"/>
                            <w:szCs w:val="16"/>
                            <w:lang w:val="en-GB"/>
                          </w:rPr>
                          <w:t>6.7.2.1.3. C</w:t>
                        </w:r>
                        <w:r w:rsidRPr="003C73F3">
                          <w:rPr>
                            <w:rFonts w:eastAsia="MS Mincho" w:hint="eastAsia"/>
                            <w:color w:val="000000"/>
                            <w:kern w:val="24"/>
                            <w:sz w:val="16"/>
                            <w:szCs w:val="16"/>
                            <w:lang w:val="en-GB"/>
                          </w:rPr>
                          <w:t>arbon c</w:t>
                        </w:r>
                        <w:r w:rsidRPr="003C73F3">
                          <w:rPr>
                            <w:color w:val="000000"/>
                            <w:kern w:val="24"/>
                            <w:sz w:val="16"/>
                            <w:szCs w:val="16"/>
                            <w:lang w:val="en-GB"/>
                          </w:rPr>
                          <w:t>anister loading with puff loss simulated mass</w:t>
                        </w:r>
                      </w:p>
                    </w:txbxContent>
                  </v:textbox>
                </v:shape>
                <v:shapetype id="_x0000_t33" coordsize="21600,21600" o:spt="33" o:oned="t" path="m,l21600,r,21600e" filled="f">
                  <v:stroke joinstyle="miter"/>
                  <v:path arrowok="t" fillok="f" o:connecttype="none"/>
                  <o:lock v:ext="edit" shapetype="t"/>
                </v:shapetype>
                <v:shape id="Gewinkelte Verbindung 60" o:spid="_x0000_s1075" type="#_x0000_t33" style="position:absolute;left:16880;top:18149;width:9175;height:158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" strokecolor="#33434c" strokeweight=".5pt">
                  <v:stroke endarrow="block" endarrowlength="shor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64" o:spid="_x0000_s1076" type="#_x0000_t34" style="position:absolute;left:5578;top:29678;width:1599;height:411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" strokecolor="#33434c" strokeweight=".5pt">
                  <v:stroke endarrow="block" endarrowlength="short"/>
                </v:shape>
                <v:shape id="Gewinkelte Verbindung 65" o:spid="_x0000_s1077" type="#_x0000_t34" style="position:absolute;left:9680;top:29695;width:1599;height:408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" strokecolor="#33434c" strokeweight=".5pt">
                  <v:stroke endarrow="block" endarrowlength="short"/>
                </v:shape>
                <v:shape id="Gewinkelte Verbindung 66" o:spid="_x0000_s1078" type="#_x0000_t34" style="position:absolute;left:5189;top:36860;width:2380;height:412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" adj="11467" strokecolor="#33434c" strokeweight=".5pt">
                  <v:stroke endarrow="block" endarrowlength="short"/>
                </v:shape>
                <v:shape id="Gewinkelte Verbindung 67" o:spid="_x0000_s1079" type="#_x0000_t34" style="position:absolute;left:9291;top:36880;width:2380;height:408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" adj="11465" strokecolor="#33434c" strokeweight=".5pt">
                  <v:stroke endarrow="block" endarrowlength="short"/>
                </v:shape>
                <v:shape id="Gewinkelte Verbindung 75" o:spid="_x0000_s1080" type="#_x0000_t34" style="position:absolute;left:23445;top:44677;width:1273;height:390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" strokecolor="#33434c" strokeweight=".5pt">
                  <v:stroke endarrow="block" endarrowlength="short"/>
                </v:shape>
                <v:shape id="Gewinkelte Verbindung 76" o:spid="_x0000_s1081" type="#_x0000_t34" style="position:absolute;left:27371;top:44655;width:1273;height:394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" strokecolor="#33434c" strokeweight=".5pt">
                  <v:stroke endarrow="block" endarrowlength="short"/>
                </v:shape>
                <v:shape id="Gewinkelte Verbindung 77" o:spid="_x0000_s1082" type="#_x0000_t34" style="position:absolute;left:23428;top:53666;width:1331;height:392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" strokecolor="#33434c" strokeweight=".5pt">
                  <v:stroke endarrow="block" endarrowlength="short"/>
                </v:shape>
                <v:shape id="Gewinkelte Verbindung 78" o:spid="_x0000_s1083" type="#_x0000_t34" style="position:absolute;left:27353;top:53668;width:1331;height:392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" strokecolor="#33434c" strokeweight=".5pt">
                  <v:stroke endarrow="block" endarrowlength="short"/>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Gewinkelte Verbindung 83" o:spid="_x0000_s1084" type="#_x0000_t36" style="position:absolute;left:4580;top:53045;width:25326;height:1758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" adj="-580,,23492" strokecolor="#33434c" strokeweight=".5pt">
                  <v:stroke endarrow="block" endarrowlength="short"/>
                </v:shape>
                <v:shape id="Gewinkelte Verbindung 89" o:spid="_x0000_s1085" type="#_x0000_t34" style="position:absolute;left:40891;top:20984;width:1757;height:418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" strokecolor="#33434c" strokeweight=".5pt">
                  <v:stroke endarrow="block" endarrowlength="short"/>
                </v:shape>
                <v:shape id="Gewinkelte Verbindung 90" o:spid="_x0000_s1086" type="#_x0000_t34" style="position:absolute;left:45080;top:20983;width:1757;height:41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" strokecolor="#33434c" strokeweight=".5pt">
                  <v:stroke endarrow="block" endarrowlength="short"/>
                </v:shape>
                <v:shape id="Gewinkelte Verbindung 93" o:spid="_x0000_s1087" type="#_x0000_t34" style="position:absolute;left:32199;top:36621;width:19136;height:418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" adj="19018" strokecolor="#33434c" strokeweight=".5pt">
                  <v:stroke endarrow="block" endarrowlength="short"/>
                </v:shape>
                <v:shape id="Gewinkelte Verbindung 94" o:spid="_x0000_s1088" type="#_x0000_t33" style="position:absolute;left:45296;top:43235;width:1325;height:419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" strokecolor="#33434c" strokeweight=".5pt">
                  <v:stroke endarrowlength="short"/>
                </v:shape>
                <v:shape id="Gewinkelte Verbindung 95" o:spid="_x0000_s1089" type="#_x0000_t34" style="position:absolute;left:30304;top:51720;width:16993;height:1011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" adj="21585" strokecolor="#33434c" strokeweight=".5pt">
                  <v:stroke endarrow="block" endarrowlength="short"/>
                </v:shape>
                <v:shape id="Flussdiagramm: Prozess 29" o:spid="_x0000_s1090" type="#_x0000_t109" style="position:absolute;left:741;top:24439;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" filled="f" strokecolor="#33434c">
                  <v:textbox inset="1mm,1mm,1mm,1mm">
                    <w:txbxContent>
                      <w:p w14:paraId="4D8C4849" w14:textId="77777777" w:rsidR="003C73F3" w:rsidRPr="009126FF" w:rsidRDefault="003C73F3" w:rsidP="003C73F3">
                        <w:pPr>
                          <w:pStyle w:val="NormalWeb"/>
                          <w:jc w:val="center"/>
                          <w:rPr>
                            <w:lang w:val="en-GB"/>
                          </w:rPr>
                        </w:pPr>
                        <w:r w:rsidRPr="003C73F3">
                          <w:rPr>
                            <w:color w:val="000000"/>
                            <w:kern w:val="24"/>
                            <w:sz w:val="16"/>
                            <w:szCs w:val="16"/>
                            <w:lang w:val="en-GB"/>
                          </w:rPr>
                          <w:t>6.5.</w:t>
                        </w:r>
                        <w:r w:rsidRPr="003C73F3">
                          <w:rPr>
                            <w:rFonts w:eastAsia="MS Mincho"/>
                            <w:color w:val="000000"/>
                            <w:kern w:val="24"/>
                            <w:sz w:val="16"/>
                            <w:szCs w:val="16"/>
                            <w:lang w:val="en-GB"/>
                          </w:rPr>
                          <w:t>4</w:t>
                        </w:r>
                        <w:r w:rsidRPr="003C73F3">
                          <w:rPr>
                            <w:color w:val="000000"/>
                            <w:kern w:val="24"/>
                            <w:sz w:val="16"/>
                            <w:szCs w:val="16"/>
                            <w:lang w:val="en-GB"/>
                          </w:rPr>
                          <w:t>. Fuel drain and refill to 40 %</w:t>
                        </w:r>
                      </w:p>
                    </w:txbxContent>
                  </v:textbox>
                </v:shape>
                <v:shape id="Flussdiagramm: Prozess 13" o:spid="_x0000_s1091" type="#_x0000_t109" style="position:absolute;left:1167;top:20776;width:14547;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" filled="f">
                  <v:textbox inset="1mm,1mm,1mm,1mm">
                    <w:txbxContent>
                      <w:p w14:paraId="2A1561EB" w14:textId="77777777" w:rsidR="003C73F3" w:rsidRPr="00967777" w:rsidRDefault="003C73F3" w:rsidP="003C73F3">
                        <w:pPr>
                          <w:pStyle w:val="NormalWeb"/>
                          <w:jc w:val="center"/>
                          <w:rPr>
                            <w:lang w:val="en-GB"/>
                          </w:rPr>
                        </w:pPr>
                        <w:r w:rsidRPr="00967777">
                          <w:rPr>
                            <w:kern w:val="24"/>
                            <w:sz w:val="16"/>
                            <w:szCs w:val="16"/>
                            <w:lang w:val="en-GB"/>
                          </w:rPr>
                          <w:t xml:space="preserve">Start next </w:t>
                        </w:r>
                        <w:r w:rsidRPr="00967777">
                          <w:rPr>
                            <w:rFonts w:eastAsia="MS Mincho"/>
                            <w:kern w:val="24"/>
                            <w:sz w:val="16"/>
                            <w:szCs w:val="16"/>
                            <w:lang w:val="en-GB"/>
                          </w:rPr>
                          <w:t>fuel drain and refill</w:t>
                        </w:r>
                        <w:r w:rsidRPr="00967777">
                          <w:rPr>
                            <w:kern w:val="24"/>
                            <w:sz w:val="16"/>
                            <w:szCs w:val="16"/>
                            <w:lang w:val="en-GB"/>
                          </w:rPr>
                          <w:t xml:space="preserve"> </w:t>
                        </w:r>
                        <w:r w:rsidRPr="00967777">
                          <w:rPr>
                            <w:rFonts w:eastAsia="MS Mincho"/>
                            <w:kern w:val="24"/>
                            <w:sz w:val="16"/>
                            <w:szCs w:val="16"/>
                            <w:lang w:val="en-GB"/>
                          </w:rPr>
                          <w:t>within 1 hour</w:t>
                        </w:r>
                      </w:p>
                    </w:txbxContent>
                  </v:textbox>
                </v:shape>
                <v:shape id="Flussdiagramm: Prozess 9" o:spid="_x0000_s1092" type="#_x0000_t109" style="position:absolute;left:1167;top:8231;width:14547;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" filled="f">
                  <v:textbox inset="1mm,1mm,1mm,1mm">
                    <w:txbxContent>
                      <w:p w14:paraId="4F240E8D" w14:textId="77777777" w:rsidR="003C73F3" w:rsidRPr="00967777" w:rsidRDefault="003C73F3" w:rsidP="003C73F3">
                        <w:pPr>
                          <w:pStyle w:val="NormalWeb"/>
                          <w:jc w:val="center"/>
                          <w:rPr>
                            <w:lang w:val="en-GB"/>
                          </w:rPr>
                        </w:pPr>
                        <w:r w:rsidRPr="00967777">
                          <w:rPr>
                            <w:rFonts w:eastAsia="MS Mincho"/>
                            <w:kern w:val="24"/>
                            <w:sz w:val="16"/>
                            <w:szCs w:val="16"/>
                            <w:lang w:val="en-GB"/>
                          </w:rPr>
                          <w:t>Start next soak within 5 minutes</w:t>
                        </w:r>
                      </w:p>
                      <w:p w14:paraId="354F042D" w14:textId="77777777" w:rsidR="003C73F3" w:rsidRPr="009126FF" w:rsidRDefault="003C73F3" w:rsidP="003C73F3">
                        <w:pPr>
                          <w:pStyle w:val="NormalWeb"/>
                          <w:jc w:val="center"/>
                          <w:rPr>
                            <w:lang w:val="en-GB"/>
                          </w:rPr>
                        </w:pPr>
                      </w:p>
                    </w:txbxContent>
                  </v:textbox>
                </v:shape>
                <v:shapetype id="_x0000_t32" coordsize="21600,21600" o:spt="32" o:oned="t" path="m,l21600,21600e" filled="f">
                  <v:path arrowok="t" fillok="f" o:connecttype="none"/>
                  <o:lock v:ext="edit" shapetype="t"/>
                </v:shapetype>
                <v:shape id="直線矢印コネクタ 278" o:spid="_x0000_s1093" type="#_x0000_t32" style="position:absolute;left:8437;top:4273;width:14;height:12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" strokecolor="#33434c" strokeweight=".5pt">
                  <v:stroke endarrow="block" endarrowlength="short"/>
                </v:shape>
                <v:shape id="直線矢印コネクタ 279" o:spid="_x0000_s1094" type="#_x0000_t32" style="position:absolute;left:8441;top:7339;width:10;height:8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" strokecolor="#33434c" strokeweight=".5pt">
                  <v:stroke endarrow="block" endarrowlength="short"/>
                </v:shape>
                <v:shape id="直線矢印コネクタ 280" o:spid="_x0000_s1095" type="#_x0000_t32" style="position:absolute;left:8441;top:10062;width:1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" strokecolor="#33434c" strokeweight=".5pt">
                  <v:stroke endarrow="block" endarrowlength="short"/>
                </v:shape>
                <v:shape id="直線矢印コネクタ 281" o:spid="_x0000_s1096" type="#_x0000_t32" style="position:absolute;left:8451;top:12779;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" strokecolor="#33434c" strokeweight=".5pt">
                  <v:stroke endarrow="block" endarrowlength="short"/>
                </v:shape>
                <v:shape id="直線矢印コネクタ 282" o:spid="_x0000_s1097" type="#_x0000_t32" style="position:absolute;left:8451;top:15495;width:3;height:10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" strokecolor="#33434c" strokeweight=".5pt">
                  <v:stroke endarrow="block" endarrowlength="short"/>
                </v:shape>
                <v:shape id="直線矢印コネクタ 283" o:spid="_x0000_s1098" type="#_x0000_t32" style="position:absolute;left:8441;top:19722;width:13;height:10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" strokecolor="#33434c" strokeweight=".5pt">
                  <v:stroke endarrow="block" endarrowlength="short"/>
                </v:shape>
                <v:shape id="直線矢印コネクタ 284" o:spid="_x0000_s1099" type="#_x0000_t32" style="position:absolute;left:8441;top:23829;width:10;height: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" strokecolor="#33434c" strokeweight=".5pt">
                  <v:stroke endarrow="block" endarrowlength="short"/>
                </v:shape>
                <v:shape id="直線矢印コネクタ 285" o:spid="_x0000_s1100" type="#_x0000_t32" style="position:absolute;left:8441;top:26265;width:10;height:6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" strokecolor="#33434c" strokeweight=".5pt">
                  <v:stroke endarrow="block" endarrowlength="short"/>
                </v:shape>
                <v:shape id="直線矢印コネクタ 286" o:spid="_x0000_s1101" type="#_x0000_t32" style="position:absolute;left:8441;top:40111;width:10;height:90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" strokecolor="#33434c" strokeweight=".5pt">
                  <v:stroke endarrow="block" endarrowlength="short"/>
                </v:shape>
                <v:shape id="直線矢印コネクタ 287" o:spid="_x0000_s1102" type="#_x0000_t32" style="position:absolute;left:8441;top:50999;width:10;height:9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" strokecolor="#33434c" strokeweight=".5pt">
                  <v:stroke endarrow="block" endarrowlength="short"/>
                </v:shape>
                <v:shape id="直線矢印コネクタ 704" o:spid="_x0000_s1103" type="#_x0000_t32" style="position:absolute;left:8441;top:57150;width:10;height: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" strokecolor="#33434c" strokeweight=".5pt">
                  <v:stroke endarrow="block" endarrowlength="short"/>
                </v:shape>
                <v:shape id="直線矢印コネクタ 705" o:spid="_x0000_s1104" type="#_x0000_t32" style="position:absolute;left:8451;top:60433;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" strokecolor="#33434c" strokeweight=".5pt">
                  <v:stroke endarrow="block" endarrowlength="short"/>
                </v:shape>
                <v:shape id="直線矢印コネクタ 706" o:spid="_x0000_s1105" type="#_x0000_t32" style="position:absolute;left:8451;top:63114;width:0;height:9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" strokecolor="#33434c" strokeweight=".5pt">
                  <v:stroke endarrow="block" endarrowlength="short"/>
                </v:shape>
                <v:shape id="直線矢印コネクタ 707" o:spid="_x0000_s1106" type="#_x0000_t32" style="position:absolute;left:8451;top:66478;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" strokecolor="#33434c" strokeweight=".5pt">
                  <v:stroke endarrow="block" endarrowlength="short"/>
                </v:shape>
                <v:shape id="直線矢印コネクタ 708" o:spid="_x0000_s1107" type="#_x0000_t32" style="position:absolute;left:8451;top:69789;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" strokecolor="#33434c" strokeweight=".5pt">
                  <v:stroke endarrow="block" endarrowlength="short"/>
                </v:shape>
                <v:shape id="直線矢印コネクタ 709" o:spid="_x0000_s1108" type="#_x0000_t32" style="position:absolute;left:8443;top:72485;width:8;height:8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" strokecolor="#33434c" strokeweight=".5pt">
                  <v:stroke endarrow="block" endarrowlength="short"/>
                </v:shape>
                <v:shape id="直線矢印コネクタ 710" o:spid="_x0000_s1109" type="#_x0000_t32" style="position:absolute;left:26048;top:22789;width:7;height: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" strokecolor="#33434c" strokeweight=".5pt">
                  <v:stroke endarrow="block" endarrowlength="short"/>
                </v:shape>
                <v:shape id="直線矢印コネクタ 711" o:spid="_x0000_s1110" type="#_x0000_t32" style="position:absolute;left:26052;top:27890;width:3;height:6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" strokecolor="#33434c" strokeweight=".5pt">
                  <v:stroke endarrow="block" endarrowlength="short"/>
                </v:shape>
                <v:shape id="Flussdiagramm: Prozess 13" o:spid="_x0000_s1111" type="#_x0000_t109" style="position:absolute;left:18781;top:19736;width:14547;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" filled="f">
                  <v:textbox inset="1mm,1mm,1mm,1mm">
                    <w:txbxContent>
                      <w:p w14:paraId="04229D3F" w14:textId="77777777" w:rsidR="003C73F3" w:rsidRPr="00967777" w:rsidRDefault="003C73F3" w:rsidP="003C73F3">
                        <w:pPr>
                          <w:pStyle w:val="NormalWeb"/>
                          <w:jc w:val="center"/>
                          <w:rPr>
                            <w:lang w:val="en-GB"/>
                          </w:rPr>
                        </w:pPr>
                        <w:r w:rsidRPr="00967777">
                          <w:rPr>
                            <w:kern w:val="24"/>
                            <w:sz w:val="16"/>
                            <w:szCs w:val="16"/>
                            <w:lang w:val="en-GB"/>
                          </w:rPr>
                          <w:t xml:space="preserve">Start next </w:t>
                        </w:r>
                        <w:r w:rsidRPr="00967777">
                          <w:rPr>
                            <w:rFonts w:eastAsia="MS Mincho"/>
                            <w:kern w:val="24"/>
                            <w:sz w:val="16"/>
                            <w:szCs w:val="16"/>
                            <w:lang w:val="en-GB"/>
                          </w:rPr>
                          <w:t>fuel drain and refill</w:t>
                        </w:r>
                        <w:r w:rsidRPr="00967777">
                          <w:rPr>
                            <w:kern w:val="24"/>
                            <w:sz w:val="16"/>
                            <w:szCs w:val="16"/>
                            <w:lang w:val="en-GB"/>
                          </w:rPr>
                          <w:t xml:space="preserve"> </w:t>
                        </w:r>
                        <w:r w:rsidRPr="00967777">
                          <w:rPr>
                            <w:rFonts w:eastAsia="MS Mincho"/>
                            <w:kern w:val="24"/>
                            <w:sz w:val="16"/>
                            <w:szCs w:val="16"/>
                            <w:lang w:val="en-GB"/>
                          </w:rPr>
                          <w:t>within 1 hour</w:t>
                        </w:r>
                      </w:p>
                    </w:txbxContent>
                  </v:textbox>
                </v:shape>
                <v:shape id="Flussdiagramm: Prozess 13" o:spid="_x0000_s1112" type="#_x0000_t109" style="position:absolute;left:1167;top:26881;width:14547;height:183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" filled="f">
                  <v:textbox inset="1mm,1mm,1mm,1mm">
                    <w:txbxContent>
                      <w:p w14:paraId="2BADF94B" w14:textId="77777777" w:rsidR="003C73F3" w:rsidRPr="00967777" w:rsidRDefault="003C73F3" w:rsidP="003C73F3">
                        <w:pPr>
                          <w:pStyle w:val="NormalWeb"/>
                          <w:jc w:val="center"/>
                          <w:rPr>
                            <w:lang w:val="en-GB"/>
                          </w:rPr>
                        </w:pPr>
                        <w:r w:rsidRPr="00967777">
                          <w:rPr>
                            <w:rFonts w:eastAsia="MS Mincho"/>
                            <w:kern w:val="24"/>
                            <w:sz w:val="16"/>
                            <w:szCs w:val="16"/>
                            <w:lang w:val="en-GB"/>
                          </w:rPr>
                          <w:t>Start next soak within 5 minutes</w:t>
                        </w:r>
                      </w:p>
                    </w:txbxContent>
                  </v:textbox>
                </v:shape>
                <v:shape id="直線矢印コネクタ 65" o:spid="_x0000_s1113" type="#_x0000_t32" style="position:absolute;left:8440;top:28713;width:1;height:7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" strokecolor="#33434c" strokeweight=".5pt">
                  <v:stroke endarrow="block" endarrowlength="short"/>
                </v:shape>
                <v:shape id="Flussdiagramm: Prozess 13" o:spid="_x0000_s1114" type="#_x0000_t109" style="position:absolute;left:18781;top:26004;width:14547;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" filled="f">
                  <v:textbox inset="1mm,1mm,1mm,1mm">
                    <w:txbxContent>
                      <w:p w14:paraId="09C7983F" w14:textId="77777777" w:rsidR="003C73F3" w:rsidRPr="00967777" w:rsidRDefault="003C73F3" w:rsidP="003C73F3">
                        <w:pPr>
                          <w:pStyle w:val="NormalWeb"/>
                          <w:jc w:val="center"/>
                          <w:rPr>
                            <w:lang w:val="en-GB"/>
                          </w:rPr>
                        </w:pPr>
                        <w:r w:rsidRPr="00967777">
                          <w:rPr>
                            <w:rFonts w:eastAsia="MS Mincho"/>
                            <w:kern w:val="24"/>
                            <w:sz w:val="16"/>
                            <w:szCs w:val="16"/>
                            <w:lang w:val="en-GB"/>
                          </w:rPr>
                          <w:t>Start next soak within 5 minutes</w:t>
                        </w:r>
                      </w:p>
                    </w:txbxContent>
                  </v:textbox>
                </v:shape>
                <v:shape id="直線矢印コネクタ 67" o:spid="_x0000_s1115" type="#_x0000_t32" style="position:absolute;left:26048;top:25337;width:7;height: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" strokecolor="#33434c" strokeweight=".5pt">
                  <v:stroke endarrow="block" endarrowlength="short"/>
                </v:shape>
                <v:shape id="直線矢印コネクタ 68" o:spid="_x0000_s1116" type="#_x0000_t32" style="position:absolute;left:26019;top:31982;width:0;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" strokecolor="#33434c" strokeweight=".5pt">
                  <v:stroke endarrow="block" endarrowlength="short"/>
                </v:shape>
                <v:shape id="直線矢印コネクタ 69" o:spid="_x0000_s1117" type="#_x0000_t32" style="position:absolute;left:26019;top:35629;width:0;height:6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" strokecolor="#33434c" strokeweight=".5pt">
                  <v:stroke endarrow="block" endarrowlength="short"/>
                </v:shape>
                <v:shape id="直線矢印コネクタ 70" o:spid="_x0000_s1118" type="#_x0000_t32" style="position:absolute;left:26039;top:58120;width:18;height:8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" strokecolor="#33434c" strokeweight=".5pt">
                  <v:stroke endarrow="block" endarrowlength="short"/>
                </v:shape>
                <v:shape id="Flussdiagramm: Prozess 13" o:spid="_x0000_s1119" type="#_x0000_t109" style="position:absolute;left:18496;top:47265;width:7269;height:396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" filled="f">
                  <v:textbox inset="1mm,0,1mm,0">
                    <w:txbxContent>
                      <w:p w14:paraId="2B4F9A43" w14:textId="77777777" w:rsidR="003C73F3" w:rsidRPr="00967777" w:rsidRDefault="003C73F3" w:rsidP="003C73F3">
                        <w:pPr>
                          <w:pStyle w:val="NormalWeb"/>
                          <w:jc w:val="center"/>
                          <w:rPr>
                            <w:lang w:val="en-GB"/>
                          </w:rPr>
                        </w:pPr>
                        <w:r w:rsidRPr="00967777">
                          <w:rPr>
                            <w:rFonts w:eastAsia="MS Mincho"/>
                            <w:kern w:val="24"/>
                            <w:sz w:val="16"/>
                            <w:szCs w:val="16"/>
                            <w:lang w:val="en-GB"/>
                          </w:rPr>
                          <w:t>Start puff loss loading within 15 minutes</w:t>
                        </w:r>
                      </w:p>
                    </w:txbxContent>
                  </v:textbox>
                </v:shape>
                <v:shape id="直線矢印コネクタ 72" o:spid="_x0000_s1120" type="#_x0000_t32" style="position:absolute;left:22130;top:51232;width:0;height: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" strokecolor="#33434c" strokeweight=".5pt">
                  <v:stroke endarrow="block" endarrowlength="short"/>
                </v:shape>
                <v:shape id="直線矢印コネクタ 73" o:spid="_x0000_s1121" type="#_x0000_t32" style="position:absolute;left:26034;top:62534;width:0;height:1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" strokecolor="#33434c" strokeweight=".5pt">
                  <v:stroke endarrow="block" endarrowlength="short"/>
                </v:shape>
                <v:shape id="直線矢印コネクタ 74" o:spid="_x0000_s1122" type="#_x0000_t32" style="position:absolute;left:26034;top:66799;width:0;height: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" strokecolor="#33434c" strokeweight=".5pt">
                  <v:stroke endarrow="block" endarrowlength="short"/>
                </v:shape>
                <v:shape id="直線矢印コネクタ 75" o:spid="_x0000_s1123" type="#_x0000_t32" style="position:absolute;left:26034;top:70650;width:0;height: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" strokecolor="#33434c" strokeweight=".5pt">
                  <v:stroke endarrow="block" endarrowlength="short"/>
                </v:shape>
                <v:shape id="直線矢印コネクタ 77" o:spid="_x0000_s1124" type="#_x0000_t32" style="position:absolute;left:26019;top:39332;width:15;height:10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" strokecolor="#33434c" strokeweight=".5pt">
                  <v:stroke endarrow="block" endarrowlength="short"/>
                </v:shape>
                <v:shape id="Flussdiagramm: Prozess 9" o:spid="_x0000_s1125" type="#_x0000_t109" style="position:absolute;left:36585;top:8231;width:14547;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" filled="f">
                  <v:textbox inset="1mm,1mm,1mm,1mm">
                    <w:txbxContent>
                      <w:p w14:paraId="0243AD59" w14:textId="77777777" w:rsidR="003C73F3" w:rsidRPr="00967777" w:rsidRDefault="003C73F3" w:rsidP="003C73F3">
                        <w:pPr>
                          <w:pStyle w:val="NormalWeb"/>
                          <w:jc w:val="center"/>
                          <w:rPr>
                            <w:lang w:val="en-GB"/>
                          </w:rPr>
                        </w:pPr>
                        <w:r w:rsidRPr="00967777">
                          <w:rPr>
                            <w:rFonts w:eastAsia="MS Mincho"/>
                            <w:kern w:val="24"/>
                            <w:sz w:val="16"/>
                            <w:szCs w:val="16"/>
                            <w:lang w:val="en-GB"/>
                          </w:rPr>
                          <w:t>Start next soak within 5 minutes</w:t>
                        </w:r>
                      </w:p>
                    </w:txbxContent>
                  </v:textbox>
                </v:shape>
                <v:shape id="直線矢印コネクタ 79" o:spid="_x0000_s1126" type="#_x0000_t32" style="position:absolute;left:43858;top:4289;width:0;height:1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" strokecolor="#33434c" strokeweight=".5pt">
                  <v:stroke endarrow="block" endarrowlength="short"/>
                </v:shape>
                <v:shape id="直線矢印コネクタ 80" o:spid="_x0000_s1127" type="#_x0000_t32" style="position:absolute;left:43858;top:7339;width:0;height:8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" strokecolor="#33434c" strokeweight=".5pt">
                  <v:stroke endarrow="block" endarrowlength="short"/>
                </v:shape>
                <v:shape id="直線矢印コネクタ 81" o:spid="_x0000_s1128" type="#_x0000_t32" style="position:absolute;left:43858;top:10062;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" strokecolor="#33434c" strokeweight=".5pt">
                  <v:stroke endarrow="block" endarrowlength="short"/>
                </v:shape>
                <v:shape id="直線矢印コネクタ 82" o:spid="_x0000_s1129" type="#_x0000_t32" style="position:absolute;left:43858;top:15495;width:0;height:52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" strokecolor="#33434c" strokeweight=".5pt">
                  <v:stroke endarrow="block" endarrowlength="short"/>
                </v:shape>
                <v:shape id="直線矢印コネクタ 83" o:spid="_x0000_s1130" type="#_x0000_t32" style="position:absolute;left:43858;top:12779;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" strokecolor="#33434c" strokeweight=".5pt">
                  <v:stroke endarrow="block" endarrowlength="short"/>
                </v:shape>
                <v:shape id="直線矢印コネクタ 84" o:spid="_x0000_s1131" type="#_x0000_t32" style="position:absolute;left:48054;top:29144;width:0;height:9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" strokecolor="#33434c" strokeweight=".5pt">
                  <v:stroke endarrow="block" endarrowlength="short"/>
                </v:shape>
                <v:shape id="直線矢印コネクタ 85" o:spid="_x0000_s1132" type="#_x0000_t32" style="position:absolute;left:48054;top:36957;width:0;height:1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" strokecolor="#33434c" strokeweight=".5pt">
                  <v:stroke endarrow="block" endarrowlength="short"/>
                </v:shape>
                <v:shape id="Flussdiagramm: Prozess 13" o:spid="_x0000_s1133" type="#_x0000_t109" style="position:absolute;left:20161;top:16918;width:1968;height:123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" filled="f" stroked="f">
                  <v:textbox inset="0,0,0,0">
                    <w:txbxContent>
                      <w:p w14:paraId="2037E35F" w14:textId="77777777" w:rsidR="003C73F3" w:rsidRPr="009126FF" w:rsidRDefault="003C73F3" w:rsidP="003C73F3">
                        <w:pPr>
                          <w:pStyle w:val="NormalWeb"/>
                          <w:jc w:val="center"/>
                          <w:rPr>
                            <w:lang w:val="en-GB"/>
                          </w:rPr>
                        </w:pPr>
                        <w:r w:rsidRPr="003C73F3">
                          <w:rPr>
                            <w:color w:val="000000"/>
                            <w:kern w:val="24"/>
                            <w:sz w:val="16"/>
                            <w:szCs w:val="16"/>
                            <w:lang w:val="en-GB"/>
                          </w:rPr>
                          <w:t>Yes</w:t>
                        </w:r>
                      </w:p>
                    </w:txbxContent>
                  </v:textbox>
                </v:shape>
                <v:shape id="Flussdiagramm: Prozess 13" o:spid="_x0000_s1134" type="#_x0000_t109" style="position:absolute;left:9437;top:19687;width:1339;height:126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" filled="f" stroked="f">
                  <v:textbox inset="0,0,0,0">
                    <w:txbxContent>
                      <w:p w14:paraId="5EA30CF1" w14:textId="77777777" w:rsidR="003C73F3" w:rsidRPr="009126FF" w:rsidRDefault="003C73F3" w:rsidP="003C73F3">
                        <w:pPr>
                          <w:pStyle w:val="NormalWeb"/>
                          <w:jc w:val="center"/>
                          <w:rPr>
                            <w:lang w:val="en-GB"/>
                          </w:rPr>
                        </w:pPr>
                        <w:r w:rsidRPr="003C73F3">
                          <w:rPr>
                            <w:rFonts w:eastAsia="MS Mincho"/>
                            <w:color w:val="000000"/>
                            <w:kern w:val="24"/>
                            <w:sz w:val="16"/>
                            <w:szCs w:val="16"/>
                            <w:lang w:val="en-GB"/>
                          </w:rPr>
                          <w:t>No</w:t>
                        </w:r>
                      </w:p>
                    </w:txbxContent>
                  </v:textbox>
                </v:shape>
                <v:shapetype id="_x0000_t110" coordsize="21600,21600" o:spt="110" path="m10800,l,10800,10800,21600,21600,10800xe">
                  <v:stroke joinstyle="miter"/>
                  <v:path gradientshapeok="t" o:connecttype="rect" textboxrect="5400,5400,16200,16200"/>
                </v:shapetype>
                <v:shape id="フローチャート : 判断 88" o:spid="_x0000_s1135" type="#_x0000_t110" style="position:absolute;left:28;top:16577;width:16852;height:3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" filled="f" strokecolor="#33434c">
                  <v:textbox inset="1mm,1mm,1mm,1mm"/>
                </v:shape>
                <v:shape id="Flussdiagramm: Prozess 13" o:spid="_x0000_s1136" type="#_x0000_t109" style="position:absolute;left:3730;top:17562;width:10173;height:126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" filled="f" stroked="f">
                  <v:textbox inset="0,0,0,0">
                    <w:txbxContent>
                      <w:p w14:paraId="66EDC144" w14:textId="77777777" w:rsidR="003C73F3" w:rsidRPr="003C73F3" w:rsidRDefault="003C73F3" w:rsidP="003C73F3">
                        <w:pPr>
                          <w:pStyle w:val="NormalWeb"/>
                          <w:jc w:val="center"/>
                          <w:rPr>
                            <w:rFonts w:eastAsia="SimSun"/>
                            <w:lang w:val="en-GB"/>
                          </w:rPr>
                        </w:pPr>
                        <w:r w:rsidRPr="003C73F3">
                          <w:rPr>
                            <w:color w:val="000000"/>
                            <w:kern w:val="24"/>
                            <w:sz w:val="16"/>
                            <w:szCs w:val="16"/>
                            <w:lang w:val="en-GB"/>
                          </w:rPr>
                          <w:t>Sealed fuel tank system?</w:t>
                        </w:r>
                      </w:p>
                    </w:txbxContent>
                  </v:textbox>
                </v:shape>
                <v:shape id="Flussdiagramm: Prozess 30" o:spid="_x0000_s1137" type="#_x0000_t109" style="position:absolute;left:536;top:32537;width:7564;height:51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" filled="f" strokecolor="#33434c">
                  <v:textbox inset="1mm,1mm,1mm,1mm">
                    <w:txbxContent>
                      <w:p w14:paraId="3B024DA9" w14:textId="77777777" w:rsidR="003C73F3" w:rsidRPr="009126FF" w:rsidRDefault="003C73F3" w:rsidP="003C73F3">
                        <w:pPr>
                          <w:pStyle w:val="NormalWeb"/>
                          <w:jc w:val="center"/>
                          <w:rPr>
                            <w:lang w:val="en-GB"/>
                          </w:rPr>
                        </w:pPr>
                        <w:r w:rsidRPr="003C73F3">
                          <w:rPr>
                            <w:color w:val="000000"/>
                            <w:kern w:val="24"/>
                            <w:sz w:val="16"/>
                            <w:szCs w:val="16"/>
                            <w:lang w:val="en-GB"/>
                          </w:rPr>
                          <w:t>6.5.</w:t>
                        </w:r>
                        <w:r w:rsidRPr="003C73F3">
                          <w:rPr>
                            <w:rFonts w:eastAsia="MS Mincho"/>
                            <w:color w:val="000000"/>
                            <w:kern w:val="24"/>
                            <w:sz w:val="16"/>
                            <w:szCs w:val="16"/>
                            <w:lang w:val="en-GB"/>
                          </w:rPr>
                          <w:t>5.1</w:t>
                        </w:r>
                        <w:r w:rsidRPr="003C73F3">
                          <w:rPr>
                            <w:color w:val="000000"/>
                            <w:kern w:val="24"/>
                            <w:sz w:val="16"/>
                            <w:szCs w:val="16"/>
                            <w:lang w:val="en-GB"/>
                          </w:rPr>
                          <w:t>. Charge OVC-HEV REESS</w:t>
                        </w:r>
                      </w:p>
                    </w:txbxContent>
                  </v:textbox>
                </v:shape>
                <v:shape id="Flussdiagramm: Prozess 31" o:spid="_x0000_s1138" type="#_x0000_t109" style="position:absolute;left:8740;top:32537;width:7564;height:51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" filled="f" strokecolor="#33434c">
                  <v:textbox inset="1mm,0,1mm,0">
                    <w:txbxContent>
                      <w:p w14:paraId="1CCB2329" w14:textId="77777777" w:rsidR="003C73F3" w:rsidRPr="009126FF" w:rsidRDefault="003C73F3" w:rsidP="003C73F3">
                        <w:pPr>
                          <w:pStyle w:val="NormalWeb"/>
                          <w:jc w:val="center"/>
                          <w:rPr>
                            <w:lang w:val="en-GB"/>
                          </w:rPr>
                        </w:pPr>
                        <w:r w:rsidRPr="003C73F3">
                          <w:rPr>
                            <w:color w:val="000000"/>
                            <w:kern w:val="24"/>
                            <w:sz w:val="16"/>
                            <w:szCs w:val="16"/>
                            <w:lang w:val="en-GB"/>
                          </w:rPr>
                          <w:t>6.5.</w:t>
                        </w:r>
                        <w:r w:rsidRPr="003C73F3">
                          <w:rPr>
                            <w:rFonts w:eastAsia="MS Mincho"/>
                            <w:color w:val="000000"/>
                            <w:kern w:val="24"/>
                            <w:sz w:val="16"/>
                            <w:szCs w:val="16"/>
                            <w:lang w:val="en-GB"/>
                          </w:rPr>
                          <w:t>5.2</w:t>
                        </w:r>
                        <w:r w:rsidRPr="003C73F3">
                          <w:rPr>
                            <w:color w:val="000000"/>
                            <w:kern w:val="24"/>
                            <w:sz w:val="16"/>
                            <w:szCs w:val="16"/>
                            <w:lang w:val="en-GB"/>
                          </w:rPr>
                          <w:t xml:space="preserve">. Load aged </w:t>
                        </w:r>
                        <w:r w:rsidRPr="003C73F3">
                          <w:rPr>
                            <w:rFonts w:eastAsia="MS Mincho" w:hint="eastAsia"/>
                            <w:color w:val="000000"/>
                            <w:kern w:val="24"/>
                            <w:sz w:val="16"/>
                            <w:szCs w:val="16"/>
                            <w:lang w:val="en-GB"/>
                          </w:rPr>
                          <w:t xml:space="preserve">carbon </w:t>
                        </w:r>
                        <w:r w:rsidRPr="003C73F3">
                          <w:rPr>
                            <w:color w:val="000000"/>
                            <w:kern w:val="24"/>
                            <w:sz w:val="16"/>
                            <w:szCs w:val="16"/>
                            <w:lang w:val="en-GB"/>
                          </w:rPr>
                          <w:t>canister to 2 g breakthrough</w:t>
                        </w:r>
                      </w:p>
                    </w:txbxContent>
                  </v:textbox>
                </v:shape>
                <w10:wrap type="topAndBottom"/>
              </v:group>
            </w:pict>
          </mc:Fallback>
        </mc:AlternateContent>
      </w:r>
      <w:r w:rsidR="003C73F3" w:rsidRPr="003C73F3">
        <w:rPr>
          <w:rFonts w:eastAsia="MS Mincho"/>
          <w:b/>
          <w:sz w:val="20"/>
          <w:szCs w:val="20"/>
          <w:lang w:val="en-GB" w:eastAsia="ja-JP"/>
        </w:rPr>
        <w:t>Test procedure flow charts</w:t>
      </w:r>
      <w:r w:rsidR="003C73F3" w:rsidRPr="003C73F3">
        <w:rPr>
          <w:rFonts w:eastAsia="MS Mincho" w:hint="eastAsia"/>
          <w:b/>
          <w:sz w:val="20"/>
          <w:szCs w:val="20"/>
          <w:lang w:val="en-GB" w:eastAsia="ja-JP"/>
        </w:rPr>
        <w:t xml:space="preserve">  </w:t>
      </w:r>
      <w:r w:rsidR="003C73F3" w:rsidRPr="003C73F3">
        <w:rPr>
          <w:rFonts w:eastAsia="MS Mincho"/>
          <w:sz w:val="20"/>
          <w:szCs w:val="20"/>
          <w:u w:val="single"/>
          <w:lang w:val="en-GB"/>
        </w:rPr>
        <w:fldChar w:fldCharType="begin"/>
      </w:r>
      <w:r w:rsidR="003C73F3" w:rsidRPr="003C73F3">
        <w:rPr>
          <w:rFonts w:eastAsia="MS Mincho"/>
          <w:sz w:val="20"/>
          <w:szCs w:val="20"/>
          <w:u w:val="single"/>
          <w:lang w:val="en-GB"/>
        </w:rPr>
        <w:fldChar w:fldCharType="end"/>
      </w:r>
    </w:p>
    <w:p w14:paraId="2C7EEE16" w14:textId="77777777" w:rsidR="00412B2E" w:rsidRPr="006D4F07" w:rsidRDefault="000C57DE">
      <w:pPr>
        <w:spacing w:after="120" w:line="240" w:lineRule="atLeast"/>
        <w:ind w:left="2268" w:right="1134" w:hanging="1134"/>
        <w:jc w:val="both"/>
      </w:pPr>
      <w:r w:rsidRPr="006D4F07">
        <w:rPr>
          <w:sz w:val="20"/>
          <w:szCs w:val="20"/>
        </w:rPr>
        <w:lastRenderedPageBreak/>
        <w:t>6.5.</w:t>
      </w:r>
      <w:r w:rsidRPr="006D4F07">
        <w:tab/>
      </w:r>
      <w:r w:rsidRPr="006D4F07">
        <w:rPr>
          <w:sz w:val="20"/>
          <w:szCs w:val="20"/>
        </w:rPr>
        <w:t>Continuous test procedure for non-sealed fuel tank systems</w:t>
      </w:r>
    </w:p>
    <w:p w14:paraId="2C7EEE17" w14:textId="68FBA8EF" w:rsidR="00412B2E" w:rsidRPr="006D4F07" w:rsidRDefault="000C57DE">
      <w:pPr>
        <w:spacing w:after="120" w:line="240" w:lineRule="atLeast"/>
        <w:ind w:left="2268" w:right="1134" w:hanging="1134"/>
        <w:jc w:val="both"/>
      </w:pPr>
      <w:r w:rsidRPr="006D4F07">
        <w:rPr>
          <w:sz w:val="20"/>
          <w:szCs w:val="20"/>
        </w:rPr>
        <w:t>6.5.1.</w:t>
      </w:r>
      <w:r w:rsidRPr="006D4F07">
        <w:tab/>
      </w:r>
      <w:del w:id="532" w:author="Rob Gardner 21-Oct-19" w:date="2019-10-21T15:50:00Z">
        <w:r w:rsidRPr="006D4F07" w:rsidDel="006C6AF4">
          <w:tab/>
        </w:r>
      </w:del>
      <w:r w:rsidRPr="006D4F07">
        <w:rPr>
          <w:sz w:val="20"/>
          <w:szCs w:val="20"/>
        </w:rPr>
        <w:t>Fuel drain and refill</w:t>
      </w:r>
    </w:p>
    <w:p w14:paraId="2C7EEE18" w14:textId="77777777" w:rsidR="00412B2E" w:rsidRPr="006D4F07" w:rsidRDefault="000C57DE">
      <w:pPr>
        <w:spacing w:after="120" w:line="240" w:lineRule="atLeast"/>
        <w:ind w:left="2268" w:right="1134"/>
        <w:jc w:val="both"/>
      </w:pPr>
      <w:r w:rsidRPr="006D4F07">
        <w:rPr>
          <w:sz w:val="20"/>
          <w:szCs w:val="20"/>
        </w:rPr>
        <w:t>The fuel tank of the vehicle shall be emptied. This shall be done so as not to abnormally purge or abnormally load the evaporative control devices fitted to the vehicle. Removal of the fuel cap is normally sufficient to achieve this. The fuel tank shall be refilled with reference fuel at a temperature of 18 °C ±2 °C to 40 ±2 per cent of its nominal capacity.</w:t>
      </w:r>
    </w:p>
    <w:p w14:paraId="2C7EEE19" w14:textId="77777777" w:rsidR="00412B2E" w:rsidRPr="006D4F07" w:rsidRDefault="000C57DE">
      <w:pPr>
        <w:spacing w:after="120" w:line="240" w:lineRule="atLeast"/>
        <w:ind w:left="2268" w:right="1134" w:hanging="1134"/>
        <w:jc w:val="both"/>
      </w:pPr>
      <w:r w:rsidRPr="006D4F07">
        <w:rPr>
          <w:sz w:val="20"/>
          <w:szCs w:val="20"/>
        </w:rPr>
        <w:t>6.5.2.</w:t>
      </w:r>
      <w:r w:rsidRPr="006D4F07">
        <w:tab/>
      </w:r>
      <w:r w:rsidRPr="006D4F07">
        <w:rPr>
          <w:sz w:val="20"/>
          <w:szCs w:val="20"/>
        </w:rPr>
        <w:t>Soak</w:t>
      </w:r>
    </w:p>
    <w:p w14:paraId="2C7EEE1A" w14:textId="77777777" w:rsidR="00412B2E" w:rsidRPr="006D4F07" w:rsidRDefault="000C57DE">
      <w:pPr>
        <w:spacing w:after="120" w:line="240" w:lineRule="atLeast"/>
        <w:ind w:left="2268" w:right="1134"/>
        <w:jc w:val="both"/>
      </w:pPr>
      <w:r w:rsidRPr="006D4F07">
        <w:rPr>
          <w:sz w:val="20"/>
          <w:szCs w:val="20"/>
        </w:rPr>
        <w:t xml:space="preserve">Within 5 minutes after completing the fuel drain and refill, the vehicle shall be soaked for a minimum of 6 hours and a maximum of 36 hours at 23 °C ±3 °C. </w:t>
      </w:r>
    </w:p>
    <w:p w14:paraId="2C7EEE1B" w14:textId="77777777" w:rsidR="00412B2E" w:rsidRPr="006D4F07" w:rsidRDefault="000C57DE">
      <w:pPr>
        <w:spacing w:after="120" w:line="240" w:lineRule="atLeast"/>
        <w:ind w:left="2268" w:right="1134" w:hanging="1134"/>
        <w:jc w:val="both"/>
      </w:pPr>
      <w:r w:rsidRPr="006D4F07">
        <w:rPr>
          <w:sz w:val="20"/>
          <w:szCs w:val="20"/>
        </w:rPr>
        <w:t>6.5.3.</w:t>
      </w:r>
      <w:r w:rsidRPr="006D4F07">
        <w:tab/>
      </w:r>
      <w:r w:rsidRPr="006D4F07">
        <w:rPr>
          <w:sz w:val="20"/>
          <w:szCs w:val="20"/>
        </w:rPr>
        <w:t>Preconditioning drive</w:t>
      </w:r>
    </w:p>
    <w:p w14:paraId="2C7EEE1C" w14:textId="77777777" w:rsidR="00412B2E" w:rsidRPr="006D4F07" w:rsidRDefault="000C57DE">
      <w:pPr>
        <w:spacing w:after="120" w:line="240" w:lineRule="atLeast"/>
        <w:ind w:left="2268" w:right="1134"/>
        <w:jc w:val="both"/>
      </w:pPr>
      <w:r w:rsidRPr="006D4F07">
        <w:rPr>
          <w:sz w:val="20"/>
          <w:szCs w:val="20"/>
        </w:rPr>
        <w:t>The vehicle shall be placed on a chassis dynamometer and driven over the following phases of the cycle described in Annex 1 of UN GTR No. 15:</w:t>
      </w:r>
    </w:p>
    <w:p w14:paraId="2C7EEE1D" w14:textId="77777777" w:rsidR="00412B2E" w:rsidRPr="006D4F07" w:rsidRDefault="000C57DE">
      <w:pPr>
        <w:spacing w:after="120" w:line="240" w:lineRule="atLeast"/>
        <w:ind w:left="2835" w:right="1134" w:hanging="567"/>
      </w:pPr>
      <w:r w:rsidRPr="006D4F07">
        <w:rPr>
          <w:sz w:val="20"/>
          <w:szCs w:val="20"/>
        </w:rPr>
        <w:t>(a)</w:t>
      </w:r>
      <w:r w:rsidRPr="006D4F07">
        <w:tab/>
      </w:r>
      <w:r w:rsidRPr="006D4F07">
        <w:rPr>
          <w:sz w:val="20"/>
          <w:szCs w:val="20"/>
        </w:rPr>
        <w:t>For Class 1 vehicles:</w:t>
      </w:r>
      <w:r w:rsidRPr="006D4F07">
        <w:rPr>
          <w:sz w:val="20"/>
          <w:szCs w:val="20"/>
        </w:rPr>
        <w:br/>
      </w:r>
      <w:r w:rsidRPr="006D4F07">
        <w:tab/>
      </w:r>
      <w:r w:rsidRPr="006D4F07">
        <w:rPr>
          <w:sz w:val="20"/>
          <w:szCs w:val="20"/>
        </w:rPr>
        <w:t>low, medium, low, low, medium, low</w:t>
      </w:r>
    </w:p>
    <w:p w14:paraId="2C7EEE1E" w14:textId="77777777" w:rsidR="00412B2E" w:rsidRPr="006D4F07" w:rsidRDefault="000C57DE">
      <w:pPr>
        <w:spacing w:after="120" w:line="240" w:lineRule="atLeast"/>
        <w:ind w:left="2835" w:right="1134" w:hanging="567"/>
      </w:pPr>
      <w:r w:rsidRPr="006D4F07">
        <w:rPr>
          <w:sz w:val="20"/>
          <w:szCs w:val="20"/>
        </w:rPr>
        <w:t>(b)</w:t>
      </w:r>
      <w:r w:rsidRPr="006D4F07">
        <w:tab/>
      </w:r>
      <w:r w:rsidRPr="006D4F07">
        <w:rPr>
          <w:sz w:val="20"/>
          <w:szCs w:val="20"/>
        </w:rPr>
        <w:t>For Class 2 and 3 vehicles: low, medium, high, medium.</w:t>
      </w:r>
    </w:p>
    <w:p w14:paraId="2C7EEE1F" w14:textId="77777777" w:rsidR="00412B2E" w:rsidRPr="006D4F07" w:rsidRDefault="000C57DE">
      <w:pPr>
        <w:spacing w:after="120" w:line="240" w:lineRule="atLeast"/>
        <w:ind w:left="2268" w:right="1134"/>
        <w:jc w:val="both"/>
      </w:pPr>
      <w:r w:rsidRPr="006D4F07">
        <w:rPr>
          <w:sz w:val="20"/>
          <w:szCs w:val="20"/>
        </w:rPr>
        <w:t xml:space="preserve">For OVC-HEVs, the preconditioning drive shall be performed under the charge-sustaining operating condition as defined in paragraph 3.3.6. of UN GTR No. 15. Upon the request of responsible authority, any other mode may be used. </w:t>
      </w:r>
    </w:p>
    <w:p w14:paraId="2C7EEE20" w14:textId="77777777" w:rsidR="00412B2E" w:rsidRPr="006D4F07" w:rsidRDefault="000C57DE">
      <w:pPr>
        <w:spacing w:after="120" w:line="240" w:lineRule="atLeast"/>
        <w:ind w:left="2282" w:right="1134" w:hanging="1148"/>
        <w:jc w:val="both"/>
      </w:pPr>
      <w:r w:rsidRPr="006D4F07">
        <w:rPr>
          <w:sz w:val="20"/>
          <w:szCs w:val="20"/>
        </w:rPr>
        <w:t>6.5.4.</w:t>
      </w:r>
      <w:r w:rsidRPr="006D4F07">
        <w:tab/>
      </w:r>
      <w:r w:rsidRPr="006D4F07">
        <w:rPr>
          <w:sz w:val="20"/>
          <w:szCs w:val="20"/>
        </w:rPr>
        <w:t>Fuel drain and refill</w:t>
      </w:r>
    </w:p>
    <w:p w14:paraId="2C7EEE21" w14:textId="77777777" w:rsidR="00412B2E" w:rsidRPr="006D4F07" w:rsidRDefault="000C57DE">
      <w:pPr>
        <w:spacing w:after="120" w:line="240" w:lineRule="atLeast"/>
        <w:ind w:left="2268" w:right="1134"/>
        <w:jc w:val="both"/>
      </w:pPr>
      <w:r w:rsidRPr="006D4F07">
        <w:rPr>
          <w:sz w:val="20"/>
          <w:szCs w:val="20"/>
        </w:rPr>
        <w:t>Within one hour after the preconditioning drive, the fuel tank of the vehicle shall be emptied. This shall be done so as not to abnormally purge or abnormally load the evaporative control devices fitted to the vehicle. Removal of the fuel cap is normally sufficient to achieve this. The fuel tank shall be refilled with test fuel at a temperature of 18 °C ±2 °C to 40 ±2 per cent of its nominal capacity.</w:t>
      </w:r>
    </w:p>
    <w:p w14:paraId="2C7EEE22" w14:textId="77777777" w:rsidR="00412B2E" w:rsidRPr="006D4F07" w:rsidRDefault="000C57DE">
      <w:pPr>
        <w:spacing w:after="120" w:line="240" w:lineRule="atLeast"/>
        <w:ind w:left="2268" w:right="1134" w:hanging="1134"/>
        <w:jc w:val="both"/>
      </w:pPr>
      <w:r w:rsidRPr="006D4F07">
        <w:rPr>
          <w:sz w:val="20"/>
          <w:szCs w:val="20"/>
        </w:rPr>
        <w:t>6.5.5.</w:t>
      </w:r>
      <w:r w:rsidRPr="006D4F07">
        <w:tab/>
      </w:r>
      <w:r w:rsidRPr="006D4F07">
        <w:rPr>
          <w:sz w:val="20"/>
          <w:szCs w:val="20"/>
        </w:rPr>
        <w:t>Soak</w:t>
      </w:r>
    </w:p>
    <w:p w14:paraId="2C7EEE23" w14:textId="77777777" w:rsidR="00412B2E" w:rsidRPr="006D4F07" w:rsidRDefault="000C57DE">
      <w:pPr>
        <w:spacing w:after="120" w:line="240" w:lineRule="atLeast"/>
        <w:ind w:left="2268" w:right="1134"/>
        <w:jc w:val="both"/>
      </w:pPr>
      <w:r w:rsidRPr="006D4F07">
        <w:rPr>
          <w:sz w:val="20"/>
          <w:szCs w:val="20"/>
        </w:rPr>
        <w:t>Within five minutes of completing fuel drain and refill, the vehicle shall be parked for a minimum of 12 hours and a maximum of 36 hours at 23 °C ±3 °C.</w:t>
      </w:r>
    </w:p>
    <w:p w14:paraId="2C7EEE24" w14:textId="244319BE" w:rsidR="00412B2E" w:rsidRPr="006D4F07" w:rsidRDefault="000C57DE">
      <w:pPr>
        <w:spacing w:after="120" w:line="240" w:lineRule="atLeast"/>
        <w:ind w:left="2268" w:right="1134"/>
        <w:jc w:val="both"/>
      </w:pPr>
      <w:r w:rsidRPr="006D4F07">
        <w:rPr>
          <w:sz w:val="20"/>
          <w:szCs w:val="20"/>
        </w:rPr>
        <w:t xml:space="preserve">During soaking, the procedures described in paragraphs 6.5.5.1. and 6.5.5.2. may be performed either in the order of first paragraph 6.5.5.1. followed by </w:t>
      </w:r>
      <w:del w:id="533" w:author="Rob Gardner 21-Oct-19" w:date="2019-10-21T15:50:00Z">
        <w:r w:rsidRPr="006D4F07" w:rsidDel="006C6AF4">
          <w:rPr>
            <w:sz w:val="20"/>
            <w:szCs w:val="20"/>
          </w:rPr>
          <w:delText xml:space="preserve"> </w:delText>
        </w:r>
      </w:del>
      <w:r w:rsidRPr="006D4F07">
        <w:rPr>
          <w:sz w:val="20"/>
          <w:szCs w:val="20"/>
        </w:rPr>
        <w:t>paragraph 6.5.5.2. or in the order paragraph 6.5.5.2. followed by paragraph 6.5.5.1. The procedures described in paragraphs 6.5.5.1. and 6.5.5.2. may also be performed simultaneously.</w:t>
      </w:r>
    </w:p>
    <w:p w14:paraId="2C7EEE25" w14:textId="77777777" w:rsidR="00412B2E" w:rsidRPr="006D4F07" w:rsidRDefault="000C57DE">
      <w:pPr>
        <w:spacing w:after="120" w:line="240" w:lineRule="atLeast"/>
        <w:ind w:left="2268" w:right="1134" w:hanging="1134"/>
        <w:jc w:val="both"/>
      </w:pPr>
      <w:r w:rsidRPr="006D4F07">
        <w:rPr>
          <w:sz w:val="20"/>
          <w:szCs w:val="20"/>
        </w:rPr>
        <w:t>6.5.5.1.</w:t>
      </w:r>
      <w:r w:rsidRPr="006D4F07">
        <w:tab/>
      </w:r>
      <w:r w:rsidRPr="006D4F07">
        <w:rPr>
          <w:sz w:val="20"/>
          <w:szCs w:val="20"/>
        </w:rPr>
        <w:t>REESS charge</w:t>
      </w:r>
    </w:p>
    <w:p w14:paraId="2C7EEE26" w14:textId="77777777" w:rsidR="00412B2E" w:rsidRPr="006D4F07" w:rsidRDefault="000C57DE">
      <w:pPr>
        <w:spacing w:after="120" w:line="240" w:lineRule="atLeast"/>
        <w:ind w:left="2268" w:right="1134"/>
        <w:jc w:val="both"/>
      </w:pPr>
      <w:r w:rsidRPr="006D4F07">
        <w:rPr>
          <w:sz w:val="20"/>
          <w:szCs w:val="20"/>
        </w:rPr>
        <w:t>For OVC-HEVs, the REESS shall be fully charged according to the charging requirements described in paragraph 2.2.3. of Appendix 4 to Annex 8 to UN GTR No.15.</w:t>
      </w:r>
    </w:p>
    <w:p w14:paraId="2C7EEE27" w14:textId="77777777" w:rsidR="00412B2E" w:rsidRPr="006D4F07" w:rsidRDefault="000C57DE">
      <w:pPr>
        <w:spacing w:after="120" w:line="240" w:lineRule="atLeast"/>
        <w:ind w:left="2268" w:right="1134" w:hanging="1134"/>
        <w:jc w:val="both"/>
      </w:pPr>
      <w:bookmarkStart w:id="534" w:name="_Hlk481658710"/>
      <w:r w:rsidRPr="006D4F07">
        <w:rPr>
          <w:sz w:val="20"/>
          <w:szCs w:val="20"/>
        </w:rPr>
        <w:t>6.5.5.2.</w:t>
      </w:r>
      <w:r w:rsidRPr="006D4F07">
        <w:tab/>
      </w:r>
      <w:r w:rsidRPr="006D4F07">
        <w:rPr>
          <w:sz w:val="20"/>
          <w:szCs w:val="20"/>
        </w:rPr>
        <w:t>Carbon canister loading</w:t>
      </w:r>
    </w:p>
    <w:p w14:paraId="2C7EEE28" w14:textId="77777777" w:rsidR="00412B2E" w:rsidRPr="006D4F07" w:rsidRDefault="000C57DE">
      <w:pPr>
        <w:spacing w:after="120" w:line="240" w:lineRule="atLeast"/>
        <w:ind w:left="2268" w:right="1134"/>
        <w:jc w:val="both"/>
      </w:pPr>
      <w:r w:rsidRPr="006D4F07">
        <w:rPr>
          <w:sz w:val="20"/>
          <w:szCs w:val="20"/>
        </w:rPr>
        <w:t xml:space="preserve">The carbon canister aged according to the sequence described in paragraph 5.1. to 5.1.3.1.3. inclusive of this </w:t>
      </w:r>
      <w:del w:id="535" w:author="Drafting Coordinator" w:date="2019-10-10T16:42:00Z">
        <w:r w:rsidRPr="006D4F07">
          <w:rPr>
            <w:sz w:val="20"/>
            <w:szCs w:val="20"/>
          </w:rPr>
          <w:delText xml:space="preserve">Annex </w:delText>
        </w:r>
      </w:del>
      <w:ins w:id="536" w:author="Drafting Coordinator" w:date="2019-10-10T16:42:00Z">
        <w:r w:rsidRPr="006D4F07">
          <w:rPr>
            <w:sz w:val="20"/>
            <w:szCs w:val="20"/>
          </w:rPr>
          <w:t xml:space="preserve">annex </w:t>
        </w:r>
      </w:ins>
      <w:r w:rsidRPr="006D4F07">
        <w:rPr>
          <w:sz w:val="20"/>
          <w:szCs w:val="20"/>
        </w:rPr>
        <w:t xml:space="preserve">shall be loaded to 2 gram breakthrough according to the procedure described in </w:t>
      </w:r>
      <w:r w:rsidRPr="001129AC">
        <w:rPr>
          <w:sz w:val="20"/>
          <w:szCs w:val="20"/>
        </w:rPr>
        <w:t>paragraph 5.1.4. of Annex 7 to the 07 series of amendments to UN Regulation No. 83.</w:t>
      </w:r>
    </w:p>
    <w:p w14:paraId="2C7EEE29" w14:textId="77777777" w:rsidR="00412B2E" w:rsidRPr="006D4F07" w:rsidRDefault="000C57DE">
      <w:pPr>
        <w:spacing w:after="120" w:line="240" w:lineRule="atLeast"/>
        <w:ind w:left="2268" w:right="1134"/>
        <w:jc w:val="both"/>
        <w:pPrChange w:id="537" w:author="Rob Gardner 21-Oct-19" w:date="2019-10-21T16:37:00Z">
          <w:pPr>
            <w:spacing w:after="120" w:line="240" w:lineRule="atLeast"/>
            <w:ind w:left="2268" w:right="1134" w:hanging="1134"/>
            <w:jc w:val="both"/>
          </w:pPr>
        </w:pPrChange>
      </w:pPr>
      <w:ins w:id="538" w:author="Drafting Coordinator" w:date="2019-10-10T16:43:00Z">
        <w:del w:id="539" w:author="EVAP TF 2019.10.15" w:date="2019-10-17T22:48:00Z">
          <w:r w:rsidRPr="001129AC">
            <w:rPr>
              <w:sz w:val="20"/>
              <w:szCs w:val="20"/>
            </w:rPr>
            <w:lastRenderedPageBreak/>
            <w:delText>5.1.4.</w:delText>
          </w:r>
          <w:r w:rsidRPr="001129AC">
            <w:tab/>
          </w:r>
        </w:del>
        <w:r w:rsidRPr="006D4F07">
          <w:rPr>
            <w:sz w:val="20"/>
            <w:szCs w:val="20"/>
          </w:rPr>
          <w:t xml:space="preserve">One of the methods </w:t>
        </w:r>
        <w:r w:rsidRPr="001129AC">
          <w:rPr>
            <w:sz w:val="20"/>
            <w:szCs w:val="20"/>
          </w:rPr>
          <w:t>specified in paragraphs </w:t>
        </w:r>
      </w:ins>
      <w:ins w:id="540" w:author="EVAP TF 2019.10.15" w:date="2019-10-17T22:47:00Z">
        <w:r w:rsidRPr="001129AC">
          <w:rPr>
            <w:sz w:val="20"/>
            <w:szCs w:val="20"/>
          </w:rPr>
          <w:t>6.5.5.3.</w:t>
        </w:r>
      </w:ins>
      <w:ins w:id="541" w:author="Drafting Coordinator" w:date="2019-10-10T16:43:00Z">
        <w:del w:id="542" w:author="EVAP TF 2019.10.15" w:date="2019-10-17T22:47:00Z">
          <w:r w:rsidRPr="001129AC">
            <w:rPr>
              <w:sz w:val="20"/>
              <w:szCs w:val="20"/>
            </w:rPr>
            <w:delText>5.1.5.</w:delText>
          </w:r>
        </w:del>
        <w:r w:rsidRPr="001129AC">
          <w:rPr>
            <w:sz w:val="20"/>
            <w:szCs w:val="20"/>
          </w:rPr>
          <w:t xml:space="preserve"> and </w:t>
        </w:r>
      </w:ins>
      <w:ins w:id="543" w:author="EVAP TF 2019.10.15" w:date="2019-10-17T22:47:00Z">
        <w:r w:rsidRPr="001129AC">
          <w:rPr>
            <w:sz w:val="20"/>
            <w:szCs w:val="20"/>
          </w:rPr>
          <w:t>6.5.5.4.</w:t>
        </w:r>
      </w:ins>
      <w:ins w:id="544" w:author="Drafting Coordinator" w:date="2019-10-10T16:43:00Z">
        <w:del w:id="545" w:author="EVAP TF 2019.10.15" w:date="2019-10-17T22:47:00Z">
          <w:r w:rsidRPr="001129AC">
            <w:rPr>
              <w:sz w:val="20"/>
              <w:szCs w:val="20"/>
            </w:rPr>
            <w:delText>5.1.6.</w:delText>
          </w:r>
        </w:del>
        <w:r w:rsidRPr="001129AC">
          <w:rPr>
            <w:sz w:val="20"/>
            <w:szCs w:val="20"/>
          </w:rPr>
          <w:t xml:space="preserve"> of this annex shall be</w:t>
        </w:r>
        <w:r w:rsidRPr="006D4F07">
          <w:rPr>
            <w:sz w:val="20"/>
            <w:szCs w:val="20"/>
          </w:rPr>
          <w:t xml:space="preserve"> used to precondition the evaporative canister. For vehicles with multiple canisters, each canister shall be preconditioned separately.</w:t>
        </w:r>
      </w:ins>
    </w:p>
    <w:p w14:paraId="2C7EEE2A" w14:textId="77777777" w:rsidR="00412B2E" w:rsidRPr="006D4F07" w:rsidRDefault="000C57DE">
      <w:pPr>
        <w:spacing w:after="120" w:line="240" w:lineRule="atLeast"/>
        <w:ind w:left="2268" w:right="1134" w:hanging="1134"/>
        <w:jc w:val="both"/>
      </w:pPr>
      <w:ins w:id="546" w:author="EVAP TF 2019.10.15" w:date="2019-10-17T22:48:00Z">
        <w:r w:rsidRPr="001129AC">
          <w:rPr>
            <w:sz w:val="20"/>
            <w:szCs w:val="20"/>
          </w:rPr>
          <w:t>6.5.5.2.</w:t>
        </w:r>
      </w:ins>
      <w:ins w:id="547" w:author="Drafting Coordinator" w:date="2019-10-10T16:43:00Z">
        <w:r w:rsidRPr="001129AC">
          <w:rPr>
            <w:sz w:val="20"/>
            <w:szCs w:val="20"/>
          </w:rPr>
          <w:t>1.</w:t>
        </w:r>
        <w:r w:rsidRPr="001129AC">
          <w:tab/>
        </w:r>
        <w:r w:rsidRPr="001129AC">
          <w:rPr>
            <w:sz w:val="20"/>
            <w:szCs w:val="20"/>
          </w:rPr>
          <w:t>Canister emissions</w:t>
        </w:r>
        <w:r w:rsidRPr="006D4F07">
          <w:rPr>
            <w:sz w:val="20"/>
            <w:szCs w:val="20"/>
          </w:rPr>
          <w:t xml:space="preserve"> are measured to determine breakthrough.</w:t>
        </w:r>
      </w:ins>
    </w:p>
    <w:p w14:paraId="2C7EEE2B" w14:textId="77777777" w:rsidR="00412B2E" w:rsidRPr="006D4F07" w:rsidRDefault="000C57DE">
      <w:pPr>
        <w:spacing w:after="120" w:line="240" w:lineRule="atLeast"/>
        <w:ind w:left="2268" w:right="1134"/>
        <w:jc w:val="both"/>
      </w:pPr>
      <w:ins w:id="548" w:author="Drafting Coordinator" w:date="2019-10-10T16:43:00Z">
        <w:r w:rsidRPr="006D4F07">
          <w:rPr>
            <w:sz w:val="20"/>
            <w:szCs w:val="20"/>
          </w:rPr>
          <w:t>Breakthrough is here defined as the point at which the cumulative quantity of hydrocarbons emitted is equal to 2 grams.</w:t>
        </w:r>
      </w:ins>
    </w:p>
    <w:p w14:paraId="2C7EEE2C" w14:textId="77777777" w:rsidR="00412B2E" w:rsidRPr="006D4F07" w:rsidRDefault="000C57DE">
      <w:pPr>
        <w:spacing w:after="120" w:line="240" w:lineRule="atLeast"/>
        <w:ind w:left="2268" w:right="1134" w:hanging="1134"/>
        <w:jc w:val="both"/>
      </w:pPr>
      <w:ins w:id="549" w:author="EVAP TF 2019.10.15" w:date="2019-10-17T22:49:00Z">
        <w:r w:rsidRPr="001129AC">
          <w:rPr>
            <w:sz w:val="20"/>
            <w:szCs w:val="20"/>
          </w:rPr>
          <w:t>6.5.5.2.</w:t>
        </w:r>
      </w:ins>
      <w:ins w:id="550" w:author="Drafting Coordinator" w:date="2019-10-10T16:43:00Z">
        <w:r w:rsidRPr="001129AC">
          <w:rPr>
            <w:sz w:val="20"/>
            <w:szCs w:val="20"/>
          </w:rPr>
          <w:t>2.</w:t>
        </w:r>
        <w:r w:rsidRPr="001129AC">
          <w:tab/>
        </w:r>
        <w:r w:rsidRPr="001129AC">
          <w:rPr>
            <w:sz w:val="20"/>
            <w:szCs w:val="20"/>
          </w:rPr>
          <w:t>Breakthrough</w:t>
        </w:r>
        <w:r w:rsidRPr="006D4F07">
          <w:rPr>
            <w:sz w:val="20"/>
            <w:szCs w:val="20"/>
          </w:rPr>
          <w:t xml:space="preserve"> may be verified using the evaporative emission enclosure as described </w:t>
        </w:r>
        <w:r w:rsidRPr="001129AC">
          <w:rPr>
            <w:sz w:val="20"/>
            <w:szCs w:val="20"/>
          </w:rPr>
          <w:t>in paragraphs </w:t>
        </w:r>
      </w:ins>
      <w:ins w:id="551" w:author="EVAP TF 2019.10.15" w:date="2019-10-17T22:49:00Z">
        <w:r w:rsidRPr="001129AC">
          <w:rPr>
            <w:sz w:val="20"/>
            <w:szCs w:val="20"/>
          </w:rPr>
          <w:t>6.5.5.3</w:t>
        </w:r>
      </w:ins>
      <w:ins w:id="552" w:author="Drafting Coordinator" w:date="2019-10-10T16:43:00Z">
        <w:del w:id="553" w:author="EVAP TF 2019.10.15" w:date="2019-10-17T22:49:00Z">
          <w:r w:rsidRPr="001129AC">
            <w:rPr>
              <w:sz w:val="20"/>
              <w:szCs w:val="20"/>
            </w:rPr>
            <w:delText>5.1.5</w:delText>
          </w:r>
        </w:del>
        <w:r w:rsidRPr="001129AC">
          <w:rPr>
            <w:sz w:val="20"/>
            <w:szCs w:val="20"/>
          </w:rPr>
          <w:t xml:space="preserve">. and </w:t>
        </w:r>
      </w:ins>
      <w:ins w:id="554" w:author="EVAP TF 2019.10.15" w:date="2019-10-17T22:49:00Z">
        <w:r w:rsidRPr="001129AC">
          <w:rPr>
            <w:sz w:val="20"/>
            <w:szCs w:val="20"/>
          </w:rPr>
          <w:t>6.5.5.4.</w:t>
        </w:r>
      </w:ins>
      <w:ins w:id="555" w:author="Drafting Coordinator" w:date="2019-10-10T16:43:00Z">
        <w:del w:id="556" w:author="EVAP TF 2019.10.15" w:date="2019-10-17T22:49:00Z">
          <w:r w:rsidRPr="001129AC">
            <w:rPr>
              <w:sz w:val="20"/>
              <w:szCs w:val="20"/>
            </w:rPr>
            <w:delText>5.1.6</w:delText>
          </w:r>
        </w:del>
        <w:r w:rsidRPr="001129AC">
          <w:rPr>
            <w:sz w:val="20"/>
            <w:szCs w:val="20"/>
          </w:rPr>
          <w:t>. of this annex.</w:t>
        </w:r>
        <w:r w:rsidRPr="006D4F07">
          <w:rPr>
            <w:sz w:val="20"/>
            <w:szCs w:val="20"/>
          </w:rPr>
          <w:t xml:space="preserve"> Alternatively, breakthrough may be determined using an auxiliary evaporative canister connected downstream of the vehicle's canister. The auxiliary canister shall be well purged with dry air prior to loading.</w:t>
        </w:r>
      </w:ins>
    </w:p>
    <w:p w14:paraId="2C7EEE2D" w14:textId="77777777" w:rsidR="00412B2E" w:rsidRPr="006D4F07" w:rsidRDefault="000C57DE">
      <w:pPr>
        <w:spacing w:after="120" w:line="240" w:lineRule="atLeast"/>
        <w:ind w:left="2268" w:right="1134" w:hanging="1134"/>
        <w:jc w:val="both"/>
      </w:pPr>
      <w:ins w:id="557" w:author="EVAP TF 2019.10.15" w:date="2019-10-17T22:49:00Z">
        <w:r w:rsidRPr="001129AC">
          <w:rPr>
            <w:sz w:val="20"/>
            <w:szCs w:val="20"/>
          </w:rPr>
          <w:t>6.5.5.2.</w:t>
        </w:r>
      </w:ins>
      <w:ins w:id="558" w:author="Drafting Coordinator" w:date="2019-10-10T16:43:00Z">
        <w:r w:rsidRPr="001129AC">
          <w:rPr>
            <w:sz w:val="20"/>
            <w:szCs w:val="20"/>
          </w:rPr>
          <w:t>3.</w:t>
        </w:r>
        <w:r w:rsidRPr="001129AC">
          <w:tab/>
        </w:r>
        <w:r w:rsidRPr="001129AC">
          <w:rPr>
            <w:sz w:val="20"/>
            <w:szCs w:val="20"/>
          </w:rPr>
          <w:t>The measuring</w:t>
        </w:r>
        <w:r w:rsidRPr="006D4F07">
          <w:rPr>
            <w:sz w:val="20"/>
            <w:szCs w:val="20"/>
          </w:rPr>
          <w:t xml:space="preserve"> chamber shall be purged for several minutes immediately before the test until a stable background is obtained. The chamber air mixing fan(s) shall be switched on at this time.</w:t>
        </w:r>
      </w:ins>
    </w:p>
    <w:p w14:paraId="2C7EEE2E" w14:textId="77777777" w:rsidR="00412B2E" w:rsidRPr="006D4F07" w:rsidRDefault="000C57DE">
      <w:pPr>
        <w:spacing w:after="120" w:line="240" w:lineRule="atLeast"/>
        <w:ind w:left="2268" w:right="1134"/>
        <w:jc w:val="both"/>
      </w:pPr>
      <w:ins w:id="559" w:author="Drafting Coordinator" w:date="2019-10-10T16:43:00Z">
        <w:r w:rsidRPr="006D4F07">
          <w:rPr>
            <w:sz w:val="20"/>
            <w:szCs w:val="20"/>
          </w:rPr>
          <w:t>The hydrocarbon analyser shall be zeroed and spanned immediately before the test.</w:t>
        </w:r>
      </w:ins>
    </w:p>
    <w:p w14:paraId="2C7EEE2F" w14:textId="77777777" w:rsidR="00412B2E" w:rsidRPr="006D4F07" w:rsidRDefault="000C57DE">
      <w:pPr>
        <w:spacing w:after="120" w:line="240" w:lineRule="atLeast"/>
        <w:ind w:left="2268" w:right="1134" w:hanging="1134"/>
        <w:jc w:val="both"/>
        <w:pPrChange w:id="560" w:author="Rob Gardner 21-Oct-19" w:date="2019-10-21T16:37:00Z">
          <w:pPr>
            <w:spacing w:after="120" w:line="240" w:lineRule="atLeast"/>
            <w:ind w:left="1134" w:right="1134"/>
            <w:jc w:val="both"/>
          </w:pPr>
        </w:pPrChange>
      </w:pPr>
      <w:ins w:id="561" w:author="EVAP TF 2019.10.15" w:date="2019-10-17T22:50:00Z">
        <w:r w:rsidRPr="006D4F07">
          <w:rPr>
            <w:sz w:val="20"/>
            <w:szCs w:val="20"/>
          </w:rPr>
          <w:t>6.5.5.3.</w:t>
        </w:r>
        <w:r w:rsidRPr="006D4F07">
          <w:tab/>
        </w:r>
        <w:r w:rsidRPr="006D4F07">
          <w:rPr>
            <w:sz w:val="20"/>
            <w:szCs w:val="20"/>
          </w:rPr>
          <w:t>Canister loading with repeated heat builds to breakthrough</w:t>
        </w:r>
      </w:ins>
    </w:p>
    <w:p w14:paraId="2C7EEE30" w14:textId="77777777" w:rsidR="00412B2E" w:rsidRPr="006D4F07" w:rsidRDefault="000C57DE">
      <w:pPr>
        <w:spacing w:after="120" w:line="240" w:lineRule="atLeast"/>
        <w:ind w:left="2268" w:right="1134" w:hanging="1134"/>
        <w:jc w:val="both"/>
      </w:pPr>
      <w:ins w:id="562" w:author="EVAP TF 2019.10.15" w:date="2019-10-17T22:50:00Z">
        <w:r w:rsidRPr="006D4F07">
          <w:rPr>
            <w:sz w:val="20"/>
            <w:szCs w:val="20"/>
          </w:rPr>
          <w:t>6.5.5.3.1.</w:t>
        </w:r>
        <w:r w:rsidRPr="006D4F07">
          <w:tab/>
        </w:r>
        <w:r w:rsidRPr="006D4F07">
          <w:rPr>
            <w:sz w:val="20"/>
            <w:szCs w:val="20"/>
          </w:rPr>
          <w:t>The fuel tank(s) of the vehicle(s) is (are) emptied using the fuel tank drain(s). This shall be done so as not to abnormally purge or abnormally load the evaporative control devices fitted to the vehicle. Removal of the fuel cap is normally sufficient to achieve this.</w:t>
        </w:r>
      </w:ins>
    </w:p>
    <w:p w14:paraId="2C7EEE31" w14:textId="77777777" w:rsidR="00412B2E" w:rsidRPr="006D4F07" w:rsidRDefault="000C57DE">
      <w:pPr>
        <w:spacing w:after="120" w:line="240" w:lineRule="atLeast"/>
        <w:ind w:left="2268" w:right="1134" w:hanging="1134"/>
        <w:jc w:val="both"/>
      </w:pPr>
      <w:ins w:id="563" w:author="EVAP TF 2019.10.15" w:date="2019-10-17T22:50:00Z">
        <w:r w:rsidRPr="006D4F07">
          <w:rPr>
            <w:sz w:val="20"/>
            <w:szCs w:val="20"/>
          </w:rPr>
          <w:t>6.5.5.3.2.</w:t>
        </w:r>
        <w:r w:rsidRPr="006D4F07">
          <w:tab/>
        </w:r>
        <w:r w:rsidRPr="006D4F07">
          <w:rPr>
            <w:sz w:val="20"/>
            <w:szCs w:val="20"/>
          </w:rPr>
          <w:t xml:space="preserve">The fuel tank(s) is (are) refilled with test fuel at a temperature of between 10 to 14 °C to 40 </w:t>
        </w:r>
        <w:r w:rsidRPr="006D4F07">
          <w:rPr>
            <w:rFonts w:ascii="Symbol" w:eastAsia="Symbol" w:hAnsi="Symbol" w:cs="Symbol"/>
            <w:sz w:val="20"/>
            <w:szCs w:val="20"/>
          </w:rPr>
          <w:sym w:font="Symbol" w:char="F0B1"/>
        </w:r>
        <w:r w:rsidRPr="006D4F07">
          <w:rPr>
            <w:sz w:val="20"/>
            <w:szCs w:val="20"/>
          </w:rPr>
          <w:t xml:space="preserve"> 2 per cent of the tank's normal volumetric capacity. The fuel cap(s) of the vehicle shall be fitted at this point.</w:t>
        </w:r>
      </w:ins>
    </w:p>
    <w:p w14:paraId="2C7EEE32" w14:textId="55092A04" w:rsidR="00412B2E" w:rsidRPr="006D4F07" w:rsidRDefault="000C57DE">
      <w:pPr>
        <w:spacing w:after="120" w:line="240" w:lineRule="atLeast"/>
        <w:ind w:left="2268" w:right="1134" w:hanging="1134"/>
        <w:jc w:val="both"/>
      </w:pPr>
      <w:ins w:id="564" w:author="EVAP TF 2019.10.15" w:date="2019-10-17T22:50:00Z">
        <w:r w:rsidRPr="006D4F07">
          <w:rPr>
            <w:sz w:val="20"/>
            <w:szCs w:val="20"/>
          </w:rPr>
          <w:t>6.5.5.3.3.</w:t>
        </w:r>
        <w:r w:rsidRPr="006D4F07">
          <w:tab/>
        </w:r>
        <w:r w:rsidRPr="006D4F07">
          <w:rPr>
            <w:sz w:val="20"/>
            <w:szCs w:val="20"/>
          </w:rPr>
          <w:t xml:space="preserve">Within one hour of being refuelled the vehicle shall be placed, with the engine shut off, in the evaporative emission enclosure. The fuel tank temperature sensor is connected to the temperature recording system. A heat source shall be properly positioned with respect to the fuel tank(s) and connected to the temperature controller. The heat source is specified in </w:t>
        </w:r>
      </w:ins>
      <w:ins w:id="565" w:author="Rob Gardner 21-Oct-19" w:date="2019-10-21T16:28:00Z">
        <w:r w:rsidR="0008464F" w:rsidRPr="006D4F07">
          <w:rPr>
            <w:sz w:val="20"/>
            <w:szCs w:val="20"/>
          </w:rPr>
          <w:t>[paragraph xxx]</w:t>
        </w:r>
      </w:ins>
      <w:ins w:id="566" w:author="EVAP TF 2019.10.15" w:date="2019-10-17T22:50:00Z">
        <w:del w:id="567" w:author="Rob Gardner 21-Oct-19" w:date="2019-10-21T16:29:00Z">
          <w:r w:rsidRPr="001129AC" w:rsidDel="0008464F">
            <w:rPr>
              <w:sz w:val="20"/>
              <w:szCs w:val="20"/>
            </w:rPr>
            <w:delText>paragraph 4.4. of this annex</w:delText>
          </w:r>
        </w:del>
        <w:r w:rsidRPr="006D4F07">
          <w:rPr>
            <w:sz w:val="20"/>
            <w:szCs w:val="20"/>
          </w:rPr>
          <w:t xml:space="preserve">. In the case of vehicles fitted with more than one fuel tank, all the tanks shall be heated in the same way as described below. The temperatures of the tanks shall be identical to within </w:t>
        </w:r>
        <w:r w:rsidRPr="006D4F07">
          <w:rPr>
            <w:rFonts w:ascii="Symbol" w:eastAsia="Symbol" w:hAnsi="Symbol" w:cs="Symbol"/>
            <w:sz w:val="20"/>
            <w:szCs w:val="20"/>
          </w:rPr>
          <w:sym w:font="Symbol" w:char="F0B1"/>
        </w:r>
        <w:r w:rsidRPr="006D4F07">
          <w:rPr>
            <w:sz w:val="20"/>
            <w:szCs w:val="20"/>
          </w:rPr>
          <w:t>1.5 °C.</w:t>
        </w:r>
      </w:ins>
    </w:p>
    <w:p w14:paraId="2C7EEE33" w14:textId="77777777" w:rsidR="00412B2E" w:rsidRPr="006D4F07" w:rsidRDefault="000C57DE">
      <w:pPr>
        <w:spacing w:after="120" w:line="240" w:lineRule="atLeast"/>
        <w:ind w:left="2268" w:right="1134" w:hanging="1134"/>
        <w:jc w:val="both"/>
      </w:pPr>
      <w:ins w:id="568" w:author="EVAP TF 2019.10.15" w:date="2019-10-17T22:50:00Z">
        <w:r w:rsidRPr="006D4F07">
          <w:rPr>
            <w:sz w:val="20"/>
            <w:szCs w:val="20"/>
          </w:rPr>
          <w:t>6.5.5.3.4.</w:t>
        </w:r>
        <w:r w:rsidRPr="006D4F07">
          <w:tab/>
        </w:r>
        <w:r w:rsidRPr="006D4F07">
          <w:rPr>
            <w:sz w:val="20"/>
            <w:szCs w:val="20"/>
          </w:rPr>
          <w:t xml:space="preserve">The fuel may be artificially heated to the starting diurnal temperature of 20 °C </w:t>
        </w:r>
        <w:r w:rsidRPr="006D4F07">
          <w:rPr>
            <w:rFonts w:ascii="Symbol" w:eastAsia="Symbol" w:hAnsi="Symbol" w:cs="Symbol"/>
            <w:sz w:val="20"/>
            <w:szCs w:val="20"/>
          </w:rPr>
          <w:sym w:font="Symbol" w:char="F0B1"/>
        </w:r>
        <w:r w:rsidRPr="006D4F07">
          <w:rPr>
            <w:sz w:val="20"/>
            <w:szCs w:val="20"/>
          </w:rPr>
          <w:t xml:space="preserve"> 1 °C.</w:t>
        </w:r>
      </w:ins>
    </w:p>
    <w:p w14:paraId="2C7EEE34" w14:textId="77777777" w:rsidR="00412B2E" w:rsidRPr="006D4F07" w:rsidRDefault="000C57DE">
      <w:pPr>
        <w:spacing w:after="120" w:line="240" w:lineRule="atLeast"/>
        <w:ind w:left="2268" w:right="1134" w:hanging="1134"/>
        <w:jc w:val="both"/>
      </w:pPr>
      <w:ins w:id="569" w:author="EVAP TF 2019.10.15" w:date="2019-10-17T22:50:00Z">
        <w:r w:rsidRPr="006D4F07">
          <w:rPr>
            <w:sz w:val="20"/>
            <w:szCs w:val="20"/>
          </w:rPr>
          <w:t>6.5.5.3.5.</w:t>
        </w:r>
        <w:r w:rsidRPr="006D4F07">
          <w:tab/>
        </w:r>
        <w:r w:rsidRPr="006D4F07">
          <w:rPr>
            <w:sz w:val="20"/>
            <w:szCs w:val="20"/>
          </w:rPr>
          <w:t>When the fuel temperature reaches at least 19 °C, the following steps shall be taken immediately: the purge blower shall be turned off; enclosure doors closed and sealed; and measurement initiated of the hydrocarbon level in the enclosure.</w:t>
        </w:r>
      </w:ins>
    </w:p>
    <w:p w14:paraId="2C7EEE35" w14:textId="77777777" w:rsidR="00412B2E" w:rsidRPr="006D4F07" w:rsidRDefault="000C57DE">
      <w:pPr>
        <w:spacing w:after="120" w:line="240" w:lineRule="atLeast"/>
        <w:ind w:left="2268" w:right="1134" w:hanging="1134"/>
        <w:jc w:val="both"/>
      </w:pPr>
      <w:ins w:id="570" w:author="EVAP TF 2019.10.15" w:date="2019-10-17T22:50:00Z">
        <w:r w:rsidRPr="006D4F07">
          <w:rPr>
            <w:sz w:val="20"/>
            <w:szCs w:val="20"/>
          </w:rPr>
          <w:t>6.5.5.3.6.</w:t>
        </w:r>
        <w:r w:rsidRPr="006D4F07">
          <w:tab/>
        </w:r>
        <w:r w:rsidRPr="006D4F07">
          <w:rPr>
            <w:sz w:val="20"/>
            <w:szCs w:val="20"/>
          </w:rPr>
          <w:t xml:space="preserve">When the fuel temperature of the fuel tank reaches 20 °C a linear heat build of 15 °C begins. The fuel shall be heated in such a way that the temperature of the fuel during the heating conforms to the function below to within </w:t>
        </w:r>
        <w:r w:rsidRPr="006D4F07">
          <w:rPr>
            <w:rFonts w:ascii="Symbol" w:eastAsia="Symbol" w:hAnsi="Symbol" w:cs="Symbol"/>
            <w:sz w:val="20"/>
            <w:szCs w:val="20"/>
          </w:rPr>
          <w:sym w:font="Symbol" w:char="F0B1"/>
        </w:r>
        <w:r w:rsidRPr="006D4F07">
          <w:rPr>
            <w:sz w:val="20"/>
            <w:szCs w:val="20"/>
          </w:rPr>
          <w:t>1.5 °C. The elapsed time of the heat build and temperature rise is recorded.</w:t>
        </w:r>
      </w:ins>
    </w:p>
    <w:p w14:paraId="2C7EEE36" w14:textId="77777777" w:rsidR="00412B2E" w:rsidRPr="006D4F07" w:rsidRDefault="00412B2E">
      <w:pPr>
        <w:keepNext/>
        <w:keepLines/>
        <w:spacing w:after="120" w:line="240" w:lineRule="atLeast"/>
        <w:ind w:left="2268" w:right="1134" w:hanging="1134"/>
        <w:jc w:val="both"/>
        <w:rPr>
          <w:sz w:val="20"/>
          <w:szCs w:val="20"/>
        </w:rPr>
      </w:pPr>
    </w:p>
    <w:p w14:paraId="2C7EEE37" w14:textId="77777777" w:rsidR="00412B2E" w:rsidRPr="006D4F07" w:rsidRDefault="000C57DE">
      <w:pPr>
        <w:keepNext/>
        <w:spacing w:after="120" w:line="240" w:lineRule="atLeast"/>
        <w:ind w:left="2268" w:right="1134" w:hanging="1134"/>
        <w:jc w:val="both"/>
        <w:pPrChange w:id="571" w:author="Rob Gardner 21-Oct-19" w:date="2019-10-21T16:37:00Z">
          <w:pPr>
            <w:spacing w:after="120" w:line="240" w:lineRule="atLeast"/>
            <w:ind w:left="2268" w:right="1134" w:hanging="1134"/>
            <w:jc w:val="both"/>
          </w:pPr>
        </w:pPrChange>
      </w:pPr>
      <w:r w:rsidRPr="006D4F07">
        <w:tab/>
      </w:r>
      <w:r w:rsidRPr="006D4F07">
        <w:tab/>
      </w:r>
      <w:ins w:id="572" w:author="EVAP TF 2019.10.15" w:date="2019-10-17T22:50:00Z">
        <w:r w:rsidRPr="006D4F07">
          <w:rPr>
            <w:sz w:val="20"/>
            <w:szCs w:val="20"/>
          </w:rPr>
          <w:t>T</w:t>
        </w:r>
        <w:r w:rsidRPr="006D4F07">
          <w:rPr>
            <w:sz w:val="20"/>
            <w:szCs w:val="20"/>
            <w:vertAlign w:val="subscript"/>
          </w:rPr>
          <w:t>r</w:t>
        </w:r>
        <w:r w:rsidRPr="006D4F07">
          <w:rPr>
            <w:sz w:val="20"/>
            <w:szCs w:val="20"/>
          </w:rPr>
          <w:t xml:space="preserve"> = T</w:t>
        </w:r>
        <w:r w:rsidRPr="006D4F07">
          <w:rPr>
            <w:sz w:val="20"/>
            <w:szCs w:val="20"/>
            <w:vertAlign w:val="subscript"/>
          </w:rPr>
          <w:t>o</w:t>
        </w:r>
        <w:r w:rsidRPr="006D4F07">
          <w:rPr>
            <w:sz w:val="20"/>
            <w:szCs w:val="20"/>
          </w:rPr>
          <w:t xml:space="preserve"> + 0.2333 </w:t>
        </w:r>
        <w:r w:rsidRPr="006D4F07">
          <w:rPr>
            <w:sz w:val="16"/>
            <w:szCs w:val="16"/>
          </w:rPr>
          <w:t>x</w:t>
        </w:r>
        <w:r w:rsidRPr="006D4F07">
          <w:rPr>
            <w:sz w:val="20"/>
            <w:szCs w:val="20"/>
          </w:rPr>
          <w:t xml:space="preserve"> t</w:t>
        </w:r>
      </w:ins>
    </w:p>
    <w:tbl>
      <w:tblPr>
        <w:tblW w:w="6407" w:type="dxa"/>
        <w:tblInd w:w="2103" w:type="dxa"/>
        <w:tblCellMar>
          <w:left w:w="0" w:type="dxa"/>
          <w:right w:w="0" w:type="dxa"/>
        </w:tblCellMar>
        <w:tblLook w:val="04A0" w:firstRow="1" w:lastRow="0" w:firstColumn="1" w:lastColumn="0" w:noHBand="0" w:noVBand="1"/>
      </w:tblPr>
      <w:tblGrid>
        <w:gridCol w:w="810"/>
        <w:gridCol w:w="1257"/>
        <w:gridCol w:w="4340"/>
      </w:tblGrid>
      <w:tr w:rsidR="00231862" w:rsidRPr="006D4F07" w14:paraId="2C7EEE3B" w14:textId="77777777">
        <w:tc>
          <w:tcPr>
            <w:tcW w:w="819" w:type="dxa"/>
            <w:tcMar>
              <w:top w:w="5" w:type="dxa"/>
              <w:left w:w="5" w:type="dxa"/>
              <w:bottom w:w="5" w:type="dxa"/>
              <w:right w:w="5" w:type="dxa"/>
            </w:tcMar>
            <w:hideMark/>
          </w:tcPr>
          <w:p w14:paraId="2C7EEE38" w14:textId="77777777" w:rsidR="00412B2E" w:rsidRPr="006D4F07" w:rsidRDefault="000C57DE">
            <w:pPr>
              <w:keepNext/>
              <w:spacing w:after="120" w:line="240" w:lineRule="atLeast"/>
              <w:ind w:left="170"/>
              <w:jc w:val="both"/>
            </w:pPr>
            <w:ins w:id="573" w:author="EVAP TF 2019.10.15" w:date="2019-10-17T22:50:00Z">
              <w:r w:rsidRPr="006D4F07">
                <w:rPr>
                  <w:sz w:val="20"/>
                  <w:szCs w:val="20"/>
                </w:rPr>
                <w:t>Where:</w:t>
              </w:r>
            </w:ins>
          </w:p>
        </w:tc>
        <w:tc>
          <w:tcPr>
            <w:tcW w:w="457" w:type="dxa"/>
            <w:tcMar>
              <w:top w:w="5" w:type="dxa"/>
              <w:left w:w="5" w:type="dxa"/>
              <w:bottom w:w="5" w:type="dxa"/>
              <w:right w:w="5" w:type="dxa"/>
            </w:tcMar>
          </w:tcPr>
          <w:p w14:paraId="2C7EEE39" w14:textId="77777777" w:rsidR="00412B2E" w:rsidRPr="006D4F07" w:rsidRDefault="00412B2E">
            <w:pPr>
              <w:keepNext/>
              <w:spacing w:after="120" w:line="240" w:lineRule="atLeast"/>
              <w:ind w:right="1134"/>
              <w:jc w:val="right"/>
              <w:rPr>
                <w:sz w:val="20"/>
                <w:szCs w:val="20"/>
              </w:rPr>
            </w:pPr>
          </w:p>
        </w:tc>
        <w:tc>
          <w:tcPr>
            <w:tcW w:w="5131" w:type="dxa"/>
            <w:tcMar>
              <w:top w:w="5" w:type="dxa"/>
              <w:left w:w="5" w:type="dxa"/>
              <w:bottom w:w="5" w:type="dxa"/>
              <w:right w:w="5" w:type="dxa"/>
            </w:tcMar>
          </w:tcPr>
          <w:p w14:paraId="2C7EEE3A" w14:textId="77777777" w:rsidR="00412B2E" w:rsidRPr="006D4F07" w:rsidRDefault="00412B2E">
            <w:pPr>
              <w:keepNext/>
              <w:spacing w:after="120" w:line="240" w:lineRule="atLeast"/>
              <w:ind w:right="1134"/>
              <w:jc w:val="both"/>
              <w:rPr>
                <w:sz w:val="20"/>
                <w:szCs w:val="20"/>
              </w:rPr>
            </w:pPr>
          </w:p>
        </w:tc>
      </w:tr>
      <w:tr w:rsidR="00231862" w:rsidRPr="006D4F07" w14:paraId="2C7EEE3F" w14:textId="77777777">
        <w:tc>
          <w:tcPr>
            <w:tcW w:w="819" w:type="dxa"/>
            <w:tcMar>
              <w:top w:w="5" w:type="dxa"/>
              <w:left w:w="5" w:type="dxa"/>
              <w:bottom w:w="5" w:type="dxa"/>
              <w:right w:w="5" w:type="dxa"/>
            </w:tcMar>
            <w:hideMark/>
          </w:tcPr>
          <w:p w14:paraId="2C7EEE3C" w14:textId="77777777" w:rsidR="00412B2E" w:rsidRPr="006D4F07" w:rsidRDefault="000C57DE">
            <w:pPr>
              <w:keepNext/>
              <w:spacing w:after="120" w:line="240" w:lineRule="atLeast"/>
              <w:ind w:left="170"/>
              <w:jc w:val="both"/>
            </w:pPr>
            <w:ins w:id="574" w:author="EVAP TF 2019.10.15" w:date="2019-10-17T22:50:00Z">
              <w:r w:rsidRPr="006D4F07">
                <w:rPr>
                  <w:sz w:val="20"/>
                  <w:szCs w:val="20"/>
                </w:rPr>
                <w:t>T</w:t>
              </w:r>
              <w:r w:rsidRPr="006D4F07">
                <w:rPr>
                  <w:sz w:val="20"/>
                  <w:szCs w:val="20"/>
                  <w:vertAlign w:val="subscript"/>
                </w:rPr>
                <w:t>r</w:t>
              </w:r>
            </w:ins>
          </w:p>
        </w:tc>
        <w:tc>
          <w:tcPr>
            <w:tcW w:w="457" w:type="dxa"/>
            <w:tcMar>
              <w:top w:w="5" w:type="dxa"/>
              <w:left w:w="5" w:type="dxa"/>
              <w:bottom w:w="5" w:type="dxa"/>
              <w:right w:w="5" w:type="dxa"/>
            </w:tcMar>
            <w:hideMark/>
          </w:tcPr>
          <w:p w14:paraId="2C7EEE3D" w14:textId="77777777" w:rsidR="00412B2E" w:rsidRPr="006D4F07" w:rsidRDefault="000C57DE">
            <w:pPr>
              <w:keepNext/>
              <w:spacing w:after="120" w:line="240" w:lineRule="atLeast"/>
              <w:ind w:right="1134"/>
              <w:jc w:val="right"/>
            </w:pPr>
            <w:ins w:id="575" w:author="EVAP TF 2019.10.15" w:date="2019-10-17T22:50:00Z">
              <w:r w:rsidRPr="006D4F07">
                <w:rPr>
                  <w:sz w:val="20"/>
                  <w:szCs w:val="20"/>
                </w:rPr>
                <w:t>=</w:t>
              </w:r>
            </w:ins>
          </w:p>
        </w:tc>
        <w:tc>
          <w:tcPr>
            <w:tcW w:w="5131" w:type="dxa"/>
            <w:tcMar>
              <w:top w:w="5" w:type="dxa"/>
              <w:left w:w="5" w:type="dxa"/>
              <w:bottom w:w="5" w:type="dxa"/>
              <w:right w:w="5" w:type="dxa"/>
            </w:tcMar>
            <w:hideMark/>
          </w:tcPr>
          <w:p w14:paraId="2C7EEE3E" w14:textId="77777777" w:rsidR="00412B2E" w:rsidRPr="006D4F07" w:rsidRDefault="000C57DE">
            <w:pPr>
              <w:keepNext/>
              <w:spacing w:after="120" w:line="240" w:lineRule="atLeast"/>
              <w:jc w:val="both"/>
            </w:pPr>
            <w:ins w:id="576" w:author="EVAP TF 2019.10.15" w:date="2019-10-17T22:50:00Z">
              <w:r w:rsidRPr="006D4F07">
                <w:rPr>
                  <w:sz w:val="20"/>
                  <w:szCs w:val="20"/>
                </w:rPr>
                <w:t>required temperature (K),</w:t>
              </w:r>
            </w:ins>
          </w:p>
        </w:tc>
      </w:tr>
      <w:tr w:rsidR="00231862" w:rsidRPr="006D4F07" w14:paraId="2C7EEE43" w14:textId="77777777">
        <w:tc>
          <w:tcPr>
            <w:tcW w:w="819" w:type="dxa"/>
            <w:tcMar>
              <w:top w:w="5" w:type="dxa"/>
              <w:left w:w="5" w:type="dxa"/>
              <w:bottom w:w="5" w:type="dxa"/>
              <w:right w:w="5" w:type="dxa"/>
            </w:tcMar>
            <w:hideMark/>
          </w:tcPr>
          <w:p w14:paraId="2C7EEE40" w14:textId="77777777" w:rsidR="00412B2E" w:rsidRPr="006D4F07" w:rsidRDefault="000C57DE">
            <w:pPr>
              <w:keepNext/>
              <w:spacing w:after="120" w:line="240" w:lineRule="atLeast"/>
              <w:ind w:left="170"/>
              <w:jc w:val="both"/>
            </w:pPr>
            <w:ins w:id="577" w:author="EVAP TF 2019.10.15" w:date="2019-10-17T22:50:00Z">
              <w:r w:rsidRPr="006D4F07">
                <w:rPr>
                  <w:sz w:val="20"/>
                  <w:szCs w:val="20"/>
                </w:rPr>
                <w:t>T</w:t>
              </w:r>
              <w:r w:rsidRPr="006D4F07">
                <w:rPr>
                  <w:sz w:val="20"/>
                  <w:szCs w:val="20"/>
                  <w:vertAlign w:val="subscript"/>
                </w:rPr>
                <w:t>o</w:t>
              </w:r>
            </w:ins>
          </w:p>
        </w:tc>
        <w:tc>
          <w:tcPr>
            <w:tcW w:w="457" w:type="dxa"/>
            <w:tcMar>
              <w:top w:w="5" w:type="dxa"/>
              <w:left w:w="5" w:type="dxa"/>
              <w:bottom w:w="5" w:type="dxa"/>
              <w:right w:w="5" w:type="dxa"/>
            </w:tcMar>
            <w:hideMark/>
          </w:tcPr>
          <w:p w14:paraId="2C7EEE41" w14:textId="77777777" w:rsidR="00412B2E" w:rsidRPr="006D4F07" w:rsidRDefault="000C57DE">
            <w:pPr>
              <w:keepNext/>
              <w:spacing w:after="120" w:line="240" w:lineRule="atLeast"/>
              <w:ind w:right="1134"/>
              <w:jc w:val="right"/>
            </w:pPr>
            <w:ins w:id="578" w:author="EVAP TF 2019.10.15" w:date="2019-10-17T22:50:00Z">
              <w:r w:rsidRPr="006D4F07">
                <w:rPr>
                  <w:sz w:val="20"/>
                  <w:szCs w:val="20"/>
                </w:rPr>
                <w:t>=</w:t>
              </w:r>
            </w:ins>
          </w:p>
        </w:tc>
        <w:tc>
          <w:tcPr>
            <w:tcW w:w="5131" w:type="dxa"/>
            <w:tcMar>
              <w:top w:w="5" w:type="dxa"/>
              <w:left w:w="5" w:type="dxa"/>
              <w:bottom w:w="5" w:type="dxa"/>
              <w:right w:w="5" w:type="dxa"/>
            </w:tcMar>
            <w:hideMark/>
          </w:tcPr>
          <w:p w14:paraId="2C7EEE42" w14:textId="77777777" w:rsidR="00412B2E" w:rsidRPr="006D4F07" w:rsidRDefault="000C57DE">
            <w:pPr>
              <w:keepNext/>
              <w:spacing w:after="120" w:line="240" w:lineRule="atLeast"/>
              <w:jc w:val="both"/>
            </w:pPr>
            <w:ins w:id="579" w:author="EVAP TF 2019.10.15" w:date="2019-10-17T22:50:00Z">
              <w:r w:rsidRPr="006D4F07">
                <w:rPr>
                  <w:sz w:val="20"/>
                  <w:szCs w:val="20"/>
                </w:rPr>
                <w:t>initial temperature (K),</w:t>
              </w:r>
            </w:ins>
          </w:p>
        </w:tc>
      </w:tr>
      <w:tr w:rsidR="00231862" w:rsidRPr="006D4F07" w14:paraId="2C7EEE47" w14:textId="77777777">
        <w:tc>
          <w:tcPr>
            <w:tcW w:w="819" w:type="dxa"/>
            <w:tcMar>
              <w:top w:w="5" w:type="dxa"/>
              <w:left w:w="5" w:type="dxa"/>
              <w:bottom w:w="5" w:type="dxa"/>
              <w:right w:w="5" w:type="dxa"/>
            </w:tcMar>
            <w:hideMark/>
          </w:tcPr>
          <w:p w14:paraId="2C7EEE44" w14:textId="77777777" w:rsidR="00412B2E" w:rsidRPr="006D4F07" w:rsidRDefault="000C57DE">
            <w:pPr>
              <w:spacing w:after="120" w:line="240" w:lineRule="atLeast"/>
              <w:ind w:left="170"/>
              <w:jc w:val="both"/>
            </w:pPr>
            <w:ins w:id="580" w:author="EVAP TF 2019.10.15" w:date="2019-10-17T22:50:00Z">
              <w:r w:rsidRPr="006D4F07">
                <w:rPr>
                  <w:sz w:val="20"/>
                  <w:szCs w:val="20"/>
                </w:rPr>
                <w:t>t</w:t>
              </w:r>
            </w:ins>
          </w:p>
        </w:tc>
        <w:tc>
          <w:tcPr>
            <w:tcW w:w="457" w:type="dxa"/>
            <w:tcMar>
              <w:top w:w="5" w:type="dxa"/>
              <w:left w:w="5" w:type="dxa"/>
              <w:bottom w:w="5" w:type="dxa"/>
              <w:right w:w="5" w:type="dxa"/>
            </w:tcMar>
            <w:hideMark/>
          </w:tcPr>
          <w:p w14:paraId="2C7EEE45" w14:textId="77777777" w:rsidR="00412B2E" w:rsidRPr="006D4F07" w:rsidRDefault="000C57DE">
            <w:pPr>
              <w:spacing w:after="120" w:line="240" w:lineRule="atLeast"/>
              <w:ind w:right="1134"/>
              <w:jc w:val="right"/>
            </w:pPr>
            <w:ins w:id="581" w:author="EVAP TF 2019.10.15" w:date="2019-10-17T22:50:00Z">
              <w:r w:rsidRPr="006D4F07">
                <w:rPr>
                  <w:sz w:val="20"/>
                  <w:szCs w:val="20"/>
                </w:rPr>
                <w:t>=</w:t>
              </w:r>
            </w:ins>
          </w:p>
        </w:tc>
        <w:tc>
          <w:tcPr>
            <w:tcW w:w="5131" w:type="dxa"/>
            <w:tcMar>
              <w:top w:w="5" w:type="dxa"/>
              <w:left w:w="5" w:type="dxa"/>
              <w:bottom w:w="5" w:type="dxa"/>
              <w:right w:w="5" w:type="dxa"/>
            </w:tcMar>
            <w:hideMark/>
          </w:tcPr>
          <w:p w14:paraId="2C7EEE46" w14:textId="77777777" w:rsidR="00412B2E" w:rsidRPr="006D4F07" w:rsidRDefault="000C57DE">
            <w:pPr>
              <w:spacing w:after="120" w:line="240" w:lineRule="atLeast"/>
              <w:jc w:val="both"/>
            </w:pPr>
            <w:ins w:id="582" w:author="EVAP TF 2019.10.15" w:date="2019-10-17T22:50:00Z">
              <w:r w:rsidRPr="006D4F07">
                <w:rPr>
                  <w:sz w:val="20"/>
                  <w:szCs w:val="20"/>
                </w:rPr>
                <w:t>time from start of the tank heat build in minutes.</w:t>
              </w:r>
            </w:ins>
          </w:p>
        </w:tc>
      </w:tr>
    </w:tbl>
    <w:p w14:paraId="2C7EEE48" w14:textId="1FC7DF73" w:rsidR="00412B2E" w:rsidRPr="006D4F07" w:rsidRDefault="000C57DE">
      <w:pPr>
        <w:spacing w:after="120" w:line="240" w:lineRule="atLeast"/>
        <w:ind w:left="2268" w:right="1134" w:hanging="1134"/>
        <w:jc w:val="both"/>
      </w:pPr>
      <w:ins w:id="583" w:author="EVAP TF 2019.10.15" w:date="2019-10-17T22:50:00Z">
        <w:r w:rsidRPr="006D4F07">
          <w:rPr>
            <w:sz w:val="20"/>
            <w:szCs w:val="20"/>
          </w:rPr>
          <w:t>6.5.5.3.7.</w:t>
        </w:r>
        <w:r w:rsidRPr="006D4F07">
          <w:tab/>
        </w:r>
        <w:r w:rsidRPr="006D4F07">
          <w:rPr>
            <w:sz w:val="20"/>
            <w:szCs w:val="20"/>
          </w:rPr>
          <w:t xml:space="preserve">As soon as break-through occurs or when the fuel temperature reaches 35 °C, whichever occurs first, the heat source is turned off, the enclosure doors unsealed and opened, and the vehicle fuel tank cap(s) removed. If break-through has not occurred by the time the fuel temperature 35 °C, the heat source is removed from the vehicle, the vehicle removed from the evaporative emission enclosure and the entire procedure outlined in </w:t>
        </w:r>
      </w:ins>
      <w:ins w:id="584" w:author="Rob Gardner 21-Oct-19" w:date="2019-10-21T16:29:00Z">
        <w:r w:rsidR="0008464F" w:rsidRPr="006D4F07">
          <w:rPr>
            <w:sz w:val="20"/>
            <w:szCs w:val="20"/>
          </w:rPr>
          <w:t>[paragraph xxx]</w:t>
        </w:r>
      </w:ins>
      <w:ins w:id="585" w:author="EVAP TF 2019.10.15" w:date="2019-10-17T22:50:00Z">
        <w:del w:id="586" w:author="Rob Gardner 21-Oct-19" w:date="2019-10-21T16:29:00Z">
          <w:r w:rsidRPr="001129AC" w:rsidDel="0008464F">
            <w:rPr>
              <w:sz w:val="20"/>
              <w:szCs w:val="20"/>
            </w:rPr>
            <w:delText>paragraph 5.1.7.</w:delText>
          </w:r>
        </w:del>
        <w:r w:rsidRPr="006D4F07">
          <w:rPr>
            <w:sz w:val="20"/>
            <w:szCs w:val="20"/>
          </w:rPr>
          <w:t xml:space="preserve"> repeated until break-through occurs.</w:t>
        </w:r>
      </w:ins>
    </w:p>
    <w:p w14:paraId="2C7EEE49" w14:textId="77777777" w:rsidR="00412B2E" w:rsidRPr="006D4F07" w:rsidRDefault="000C57DE">
      <w:pPr>
        <w:spacing w:after="120" w:line="240" w:lineRule="atLeast"/>
        <w:ind w:left="2268" w:right="1134" w:hanging="1134"/>
        <w:jc w:val="both"/>
        <w:pPrChange w:id="587" w:author="Rob Gardner 21-Oct-19" w:date="2019-10-21T16:37:00Z">
          <w:pPr>
            <w:spacing w:after="120" w:line="240" w:lineRule="atLeast"/>
            <w:ind w:left="1134" w:right="1134"/>
            <w:jc w:val="both"/>
          </w:pPr>
        </w:pPrChange>
      </w:pPr>
      <w:ins w:id="588" w:author="EVAP TF 2019.10.15" w:date="2019-10-17T22:50:00Z">
        <w:r w:rsidRPr="006D4F07">
          <w:rPr>
            <w:sz w:val="20"/>
            <w:szCs w:val="20"/>
          </w:rPr>
          <w:t>6.5.5.4.</w:t>
        </w:r>
        <w:r w:rsidRPr="006D4F07">
          <w:tab/>
        </w:r>
        <w:r w:rsidRPr="006D4F07">
          <w:rPr>
            <w:sz w:val="20"/>
            <w:szCs w:val="20"/>
          </w:rPr>
          <w:t>Butane loading to breakthrough</w:t>
        </w:r>
      </w:ins>
    </w:p>
    <w:p w14:paraId="2C7EEE4A" w14:textId="77777777" w:rsidR="00412B2E" w:rsidRPr="006D4F07" w:rsidRDefault="000C57DE">
      <w:pPr>
        <w:spacing w:after="120" w:line="240" w:lineRule="atLeast"/>
        <w:ind w:left="2268" w:right="1134" w:hanging="1134"/>
        <w:jc w:val="both"/>
      </w:pPr>
      <w:ins w:id="589" w:author="EVAP TF 2019.10.15" w:date="2019-10-17T22:50:00Z">
        <w:r w:rsidRPr="006D4F07">
          <w:rPr>
            <w:sz w:val="20"/>
            <w:szCs w:val="20"/>
          </w:rPr>
          <w:t>6.5.5.4.1.</w:t>
        </w:r>
        <w:r w:rsidRPr="006D4F07">
          <w:tab/>
        </w:r>
        <w:r w:rsidRPr="006D4F07">
          <w:rPr>
            <w:sz w:val="20"/>
            <w:szCs w:val="20"/>
          </w:rPr>
          <w:t>If the enclosure is used for the determination of the break-through (see </w:t>
        </w:r>
        <w:r w:rsidRPr="001129AC">
          <w:rPr>
            <w:sz w:val="20"/>
            <w:szCs w:val="20"/>
          </w:rPr>
          <w:t>paragraph 6.5.5.2.2. of this annex</w:t>
        </w:r>
        <w:r w:rsidRPr="006D4F07">
          <w:rPr>
            <w:sz w:val="20"/>
            <w:szCs w:val="20"/>
          </w:rPr>
          <w:t>) the vehicle shall be placed, with the engine shut off, in the evaporative emission enclosure.</w:t>
        </w:r>
      </w:ins>
    </w:p>
    <w:p w14:paraId="2C7EEE4B" w14:textId="77777777" w:rsidR="00412B2E" w:rsidRPr="006D4F07" w:rsidRDefault="000C57DE">
      <w:pPr>
        <w:spacing w:after="120" w:line="240" w:lineRule="atLeast"/>
        <w:ind w:left="2268" w:right="1134" w:hanging="1134"/>
        <w:jc w:val="both"/>
      </w:pPr>
      <w:ins w:id="590" w:author="EVAP TF 2019.10.15" w:date="2019-10-17T22:50:00Z">
        <w:r w:rsidRPr="006D4F07">
          <w:rPr>
            <w:sz w:val="20"/>
            <w:szCs w:val="20"/>
          </w:rPr>
          <w:t>6.5.5.4.2.</w:t>
        </w:r>
        <w:r w:rsidRPr="006D4F07">
          <w:tab/>
        </w:r>
        <w:r w:rsidRPr="006D4F07">
          <w:rPr>
            <w:sz w:val="20"/>
            <w:szCs w:val="20"/>
          </w:rPr>
          <w:t>The evaporative emission canister shall be prepared for the canister loading operation. The canister shall not be removed from the vehicle, unless access to it in its normal location is so restricted that loading can only reasonably be accomplished by removing the canister from the vehicle. Special care shall be taken during this step to avoid damage to the components and the integrity of the fuel system.</w:t>
        </w:r>
      </w:ins>
    </w:p>
    <w:p w14:paraId="2C7EEE4C" w14:textId="77777777" w:rsidR="00412B2E" w:rsidRPr="006D4F07" w:rsidRDefault="000C57DE">
      <w:pPr>
        <w:spacing w:after="120" w:line="240" w:lineRule="atLeast"/>
        <w:ind w:left="2268" w:right="1134" w:hanging="1134"/>
        <w:jc w:val="both"/>
      </w:pPr>
      <w:ins w:id="591" w:author="EVAP TF 2019.10.15" w:date="2019-10-17T22:50:00Z">
        <w:r w:rsidRPr="006D4F07">
          <w:rPr>
            <w:sz w:val="20"/>
            <w:szCs w:val="20"/>
          </w:rPr>
          <w:t>6.5.5.4.3.</w:t>
        </w:r>
        <w:r w:rsidRPr="006D4F07">
          <w:tab/>
        </w:r>
        <w:r w:rsidRPr="006D4F07">
          <w:rPr>
            <w:sz w:val="20"/>
            <w:szCs w:val="20"/>
          </w:rPr>
          <w:t>The canister is loaded with a mixture composed of 50 per cent butane and 50 per cent nitrogen by volume at a rate of 40 grams butane per hour.</w:t>
        </w:r>
      </w:ins>
    </w:p>
    <w:p w14:paraId="2C7EEE4D" w14:textId="77777777" w:rsidR="00412B2E" w:rsidRPr="006D4F07" w:rsidRDefault="000C57DE">
      <w:pPr>
        <w:spacing w:after="120" w:line="240" w:lineRule="atLeast"/>
        <w:ind w:left="2268" w:right="1134" w:hanging="1134"/>
        <w:jc w:val="both"/>
      </w:pPr>
      <w:ins w:id="592" w:author="EVAP TF 2019.10.15" w:date="2019-10-17T22:50:00Z">
        <w:r w:rsidRPr="006D4F07">
          <w:rPr>
            <w:sz w:val="20"/>
            <w:szCs w:val="20"/>
          </w:rPr>
          <w:t>6.5.5.4.4.</w:t>
        </w:r>
        <w:r w:rsidRPr="006D4F07">
          <w:tab/>
        </w:r>
        <w:r w:rsidRPr="006D4F07">
          <w:rPr>
            <w:sz w:val="20"/>
            <w:szCs w:val="20"/>
          </w:rPr>
          <w:t>As soon as the canister reaches breakthrough, the vapour source shall be shut off.</w:t>
        </w:r>
      </w:ins>
    </w:p>
    <w:p w14:paraId="2C7EEE4E" w14:textId="77777777" w:rsidR="00412B2E" w:rsidRPr="006D4F07" w:rsidRDefault="000C57DE">
      <w:pPr>
        <w:spacing w:after="120" w:line="240" w:lineRule="atLeast"/>
        <w:ind w:left="2268" w:right="1134" w:hanging="1134"/>
        <w:jc w:val="both"/>
      </w:pPr>
      <w:ins w:id="593" w:author="EVAP TF 2019.10.15" w:date="2019-10-17T22:50:00Z">
        <w:r w:rsidRPr="006D4F07">
          <w:rPr>
            <w:sz w:val="20"/>
            <w:szCs w:val="20"/>
          </w:rPr>
          <w:t>6.5.5.4.5.</w:t>
        </w:r>
        <w:r w:rsidRPr="006D4F07">
          <w:tab/>
        </w:r>
        <w:r w:rsidRPr="006D4F07">
          <w:rPr>
            <w:sz w:val="20"/>
            <w:szCs w:val="20"/>
          </w:rPr>
          <w:t>The evaporative emission canister shall then be reconnected and the vehicle restored to its normal operating condition.</w:t>
        </w:r>
      </w:ins>
    </w:p>
    <w:bookmarkEnd w:id="534"/>
    <w:p w14:paraId="2C7EEE4F" w14:textId="77777777" w:rsidR="00412B2E" w:rsidRPr="006D4F07" w:rsidRDefault="000C57DE">
      <w:pPr>
        <w:spacing w:after="120" w:line="240" w:lineRule="atLeast"/>
        <w:ind w:left="2268" w:right="1134" w:hanging="1134"/>
        <w:jc w:val="both"/>
      </w:pPr>
      <w:r w:rsidRPr="006D4F07">
        <w:rPr>
          <w:sz w:val="20"/>
          <w:szCs w:val="20"/>
        </w:rPr>
        <w:t>6.5.6.</w:t>
      </w:r>
      <w:r w:rsidRPr="006D4F07">
        <w:tab/>
      </w:r>
      <w:r w:rsidRPr="006D4F07">
        <w:rPr>
          <w:sz w:val="20"/>
          <w:szCs w:val="20"/>
        </w:rPr>
        <w:t>Dynamometer test</w:t>
      </w:r>
    </w:p>
    <w:p w14:paraId="2C7EEE50" w14:textId="77777777" w:rsidR="00412B2E" w:rsidRPr="006D4F07" w:rsidRDefault="000C57DE">
      <w:pPr>
        <w:spacing w:after="120" w:line="240" w:lineRule="atLeast"/>
        <w:ind w:left="2268" w:right="1134"/>
        <w:jc w:val="both"/>
      </w:pPr>
      <w:r w:rsidRPr="006D4F07">
        <w:rPr>
          <w:sz w:val="20"/>
          <w:szCs w:val="20"/>
        </w:rPr>
        <w:t xml:space="preserve">The test vehicle shall be pushed onto a dynamometer and shall be driven over the cycles described in paragraph 6.5.3.(a) or paragraph 6.5.3.(b) of this </w:t>
      </w:r>
      <w:del w:id="594" w:author="Drafting Coordinator" w:date="2019-10-10T16:51:00Z">
        <w:r w:rsidRPr="006D4F07">
          <w:rPr>
            <w:sz w:val="20"/>
            <w:szCs w:val="20"/>
          </w:rPr>
          <w:delText>Annex</w:delText>
        </w:r>
      </w:del>
      <w:ins w:id="595" w:author="Drafting Coordinator" w:date="2019-10-10T16:51:00Z">
        <w:r w:rsidRPr="006D4F07">
          <w:rPr>
            <w:sz w:val="20"/>
            <w:szCs w:val="20"/>
          </w:rPr>
          <w:t>annex</w:t>
        </w:r>
      </w:ins>
      <w:r w:rsidRPr="006D4F07">
        <w:rPr>
          <w:sz w:val="20"/>
          <w:szCs w:val="20"/>
        </w:rPr>
        <w:t>. OVC-HEVs shall be operated in charge-depleting operating condition. The engine shall be subsequently shut off. Exhaust emissions may be sampled during this operation and the results may be used for the purpose of exhaust emission and fuel consumption type approval if this operation meets the requirement described in Annex 6 or Annex 8 of UN GTR No.15.</w:t>
      </w:r>
    </w:p>
    <w:p w14:paraId="2C7EEE51" w14:textId="70B5B0D9" w:rsidR="00412B2E" w:rsidRPr="006D4F07" w:rsidRDefault="000C57DE">
      <w:pPr>
        <w:spacing w:after="120" w:line="240" w:lineRule="atLeast"/>
        <w:ind w:left="1134" w:right="1134"/>
        <w:jc w:val="both"/>
      </w:pPr>
      <w:r w:rsidRPr="006D4F07">
        <w:rPr>
          <w:sz w:val="20"/>
          <w:szCs w:val="20"/>
        </w:rPr>
        <w:t>6.5.7.</w:t>
      </w:r>
      <w:r w:rsidRPr="006D4F07">
        <w:tab/>
      </w:r>
      <w:del w:id="596" w:author="Rob Gardner 21-Oct-19" w:date="2019-10-21T15:57:00Z">
        <w:r w:rsidRPr="006D4F07" w:rsidDel="001A3BC3">
          <w:tab/>
        </w:r>
      </w:del>
      <w:r w:rsidRPr="006D4F07">
        <w:rPr>
          <w:sz w:val="20"/>
          <w:szCs w:val="20"/>
        </w:rPr>
        <w:t>Hot soak evaporative emissions test</w:t>
      </w:r>
    </w:p>
    <w:p w14:paraId="2C7EEE52" w14:textId="77777777" w:rsidR="00412B2E" w:rsidRPr="006D4F07" w:rsidRDefault="000C57DE">
      <w:pPr>
        <w:spacing w:after="120" w:line="240" w:lineRule="atLeast"/>
        <w:ind w:left="2268" w:right="1134"/>
        <w:jc w:val="both"/>
      </w:pPr>
      <w:r w:rsidRPr="006D4F07">
        <w:rPr>
          <w:sz w:val="20"/>
          <w:szCs w:val="20"/>
        </w:rPr>
        <w:t>Within 7 minutes after the dynamometer test and within 2 minutes of the engine being switched off, the hot soak evaporative emissions test shall be performed in accordance with paragraph</w:t>
      </w:r>
      <w:ins w:id="597" w:author="Drafting Coordinator" w:date="2019-10-10T16:52:00Z">
        <w:r w:rsidRPr="006D4F07">
          <w:rPr>
            <w:sz w:val="20"/>
            <w:szCs w:val="20"/>
          </w:rPr>
          <w:t>s</w:t>
        </w:r>
      </w:ins>
      <w:r w:rsidRPr="006D4F07">
        <w:rPr>
          <w:sz w:val="20"/>
          <w:szCs w:val="20"/>
        </w:rPr>
        <w:t xml:space="preserve"> </w:t>
      </w:r>
      <w:ins w:id="598" w:author="Drafting Coordinator" w:date="2019-10-10T16:52:00Z">
        <w:r w:rsidRPr="006D4F07">
          <w:rPr>
            <w:sz w:val="20"/>
            <w:szCs w:val="20"/>
          </w:rPr>
          <w:t>6.5.7.1. to 6.5.7.8</w:t>
        </w:r>
      </w:ins>
      <w:del w:id="599" w:author="Drafting Coordinator" w:date="2019-10-10T16:52:00Z">
        <w:r w:rsidRPr="006D4F07">
          <w:rPr>
            <w:sz w:val="20"/>
            <w:szCs w:val="20"/>
          </w:rPr>
          <w:delText>5.5. of Annex 7 to the 07 series of amendments to UN Regulation No. 83</w:delText>
        </w:r>
      </w:del>
      <w:r w:rsidRPr="006D4F07">
        <w:rPr>
          <w:sz w:val="20"/>
          <w:szCs w:val="20"/>
        </w:rPr>
        <w:t xml:space="preserve">. The hot soak losses shall be calculated according to paragraph 7.1. of this </w:t>
      </w:r>
      <w:del w:id="600" w:author="Drafting Coordinator" w:date="2019-10-10T18:20:00Z">
        <w:r w:rsidRPr="006D4F07">
          <w:rPr>
            <w:sz w:val="20"/>
            <w:szCs w:val="20"/>
          </w:rPr>
          <w:delText xml:space="preserve">Annex </w:delText>
        </w:r>
      </w:del>
      <w:ins w:id="601" w:author="Drafting Coordinator" w:date="2019-10-10T18:20:00Z">
        <w:r w:rsidRPr="006D4F07">
          <w:rPr>
            <w:sz w:val="20"/>
            <w:szCs w:val="20"/>
          </w:rPr>
          <w:t xml:space="preserve">annex </w:t>
        </w:r>
      </w:ins>
      <w:r w:rsidRPr="006D4F07">
        <w:rPr>
          <w:sz w:val="20"/>
          <w:szCs w:val="20"/>
        </w:rPr>
        <w:t>and recorded as M</w:t>
      </w:r>
      <w:r w:rsidRPr="006D4F07">
        <w:rPr>
          <w:sz w:val="20"/>
          <w:szCs w:val="20"/>
          <w:vertAlign w:val="subscript"/>
        </w:rPr>
        <w:t>HS</w:t>
      </w:r>
      <w:r w:rsidRPr="006D4F07">
        <w:rPr>
          <w:sz w:val="20"/>
          <w:szCs w:val="20"/>
        </w:rPr>
        <w:t>.</w:t>
      </w:r>
    </w:p>
    <w:p w14:paraId="2C7EEE53" w14:textId="77777777" w:rsidR="00412B2E" w:rsidRPr="006D4F07" w:rsidRDefault="000C57DE">
      <w:pPr>
        <w:spacing w:after="120" w:line="240" w:lineRule="atLeast"/>
        <w:ind w:left="2268" w:right="1134" w:hanging="1134"/>
        <w:jc w:val="both"/>
      </w:pPr>
      <w:ins w:id="602" w:author="Drafting Coordinator" w:date="2019-10-10T16:51:00Z">
        <w:r w:rsidRPr="006D4F07">
          <w:rPr>
            <w:sz w:val="20"/>
            <w:szCs w:val="20"/>
          </w:rPr>
          <w:lastRenderedPageBreak/>
          <w:t>6.5.7.1.</w:t>
        </w:r>
        <w:r w:rsidRPr="006D4F07">
          <w:tab/>
        </w:r>
        <w:r w:rsidRPr="006D4F07">
          <w:rPr>
            <w:sz w:val="20"/>
            <w:szCs w:val="20"/>
          </w:rPr>
          <w:t>Before the completion of the test run the measuring chamber shall be purged for several minutes until a stable hydrocarbon background is obtained. The enclosure mixing fan(s) shall also be turned on at this time.</w:t>
        </w:r>
      </w:ins>
    </w:p>
    <w:p w14:paraId="2C7EEE54" w14:textId="77777777" w:rsidR="00412B2E" w:rsidRPr="006D4F07" w:rsidRDefault="000C57DE">
      <w:pPr>
        <w:spacing w:after="120" w:line="240" w:lineRule="atLeast"/>
        <w:ind w:left="2268" w:right="1134" w:hanging="1134"/>
        <w:jc w:val="both"/>
      </w:pPr>
      <w:ins w:id="603" w:author="Drafting Coordinator" w:date="2019-10-10T16:51:00Z">
        <w:r w:rsidRPr="006D4F07">
          <w:rPr>
            <w:sz w:val="20"/>
            <w:szCs w:val="20"/>
          </w:rPr>
          <w:t>6.5.7.2.</w:t>
        </w:r>
        <w:r w:rsidRPr="006D4F07">
          <w:tab/>
        </w:r>
        <w:r w:rsidRPr="006D4F07">
          <w:rPr>
            <w:sz w:val="20"/>
            <w:szCs w:val="20"/>
          </w:rPr>
          <w:t>The hydrocarbon analyser shall be zeroed and spanned immediately prior to the test.</w:t>
        </w:r>
      </w:ins>
    </w:p>
    <w:p w14:paraId="2C7EEE55" w14:textId="77777777" w:rsidR="00412B2E" w:rsidRPr="006D4F07" w:rsidRDefault="000C57DE">
      <w:pPr>
        <w:spacing w:after="120" w:line="240" w:lineRule="atLeast"/>
        <w:ind w:left="2268" w:right="1134" w:hanging="1134"/>
        <w:jc w:val="both"/>
      </w:pPr>
      <w:ins w:id="604" w:author="Drafting Coordinator" w:date="2019-10-10T16:51:00Z">
        <w:r w:rsidRPr="006D4F07">
          <w:rPr>
            <w:sz w:val="20"/>
            <w:szCs w:val="20"/>
          </w:rPr>
          <w:t>6.5.7.3.</w:t>
        </w:r>
        <w:r w:rsidRPr="006D4F07">
          <w:tab/>
        </w:r>
        <w:r w:rsidRPr="006D4F07">
          <w:rPr>
            <w:sz w:val="20"/>
            <w:szCs w:val="20"/>
          </w:rPr>
          <w:t>At the end of the driving cycle the engine bonnet shall be completely closed and all connections between the vehicle and the test stand disconnected. The vehicle is then driven to the measuring chamber with a minimum use of the accelerator pedal. The engine shall be turned off before any part of the vehicle enters the measuring chamber. The time at which the engine is switched off is recorded on the evaporative emission measurement data recording system and temperature recording begins. The vehicle's windows and luggage compartments shall be opened at this stage, if not already opened.</w:t>
        </w:r>
      </w:ins>
    </w:p>
    <w:p w14:paraId="2C7EEE56" w14:textId="77777777" w:rsidR="00412B2E" w:rsidRPr="006D4F07" w:rsidRDefault="000C57DE">
      <w:pPr>
        <w:spacing w:after="120" w:line="240" w:lineRule="atLeast"/>
        <w:ind w:left="2268" w:right="1134" w:hanging="1134"/>
        <w:jc w:val="both"/>
      </w:pPr>
      <w:ins w:id="605" w:author="Drafting Coordinator" w:date="2019-10-10T16:51:00Z">
        <w:r w:rsidRPr="006D4F07">
          <w:rPr>
            <w:sz w:val="20"/>
            <w:szCs w:val="20"/>
          </w:rPr>
          <w:t>6.5.7.4.</w:t>
        </w:r>
        <w:r w:rsidRPr="006D4F07">
          <w:tab/>
        </w:r>
        <w:r w:rsidRPr="006D4F07">
          <w:rPr>
            <w:sz w:val="20"/>
            <w:szCs w:val="20"/>
          </w:rPr>
          <w:t>The vehicle shall be pushed or otherwise moved into the measuring chamber with the engine switched off.</w:t>
        </w:r>
      </w:ins>
    </w:p>
    <w:p w14:paraId="2C7EEE57" w14:textId="77777777" w:rsidR="00412B2E" w:rsidRPr="006D4F07" w:rsidRDefault="000C57DE">
      <w:pPr>
        <w:spacing w:after="120" w:line="240" w:lineRule="atLeast"/>
        <w:ind w:left="2268" w:right="1134" w:hanging="1134"/>
        <w:jc w:val="both"/>
      </w:pPr>
      <w:ins w:id="606" w:author="Drafting Coordinator" w:date="2019-10-10T16:51:00Z">
        <w:r w:rsidRPr="006D4F07">
          <w:rPr>
            <w:sz w:val="20"/>
            <w:szCs w:val="20"/>
          </w:rPr>
          <w:t>6.5.7.5.</w:t>
        </w:r>
        <w:r w:rsidRPr="006D4F07">
          <w:tab/>
        </w:r>
        <w:r w:rsidRPr="006D4F07">
          <w:rPr>
            <w:sz w:val="20"/>
            <w:szCs w:val="20"/>
          </w:rPr>
          <w:t>The enclosure doors are closed and sealed gas-tight within two minutes of the engine being switched off and within seven minutes of the end of the conditioning drive.</w:t>
        </w:r>
      </w:ins>
    </w:p>
    <w:p w14:paraId="2C7EEE58" w14:textId="77777777" w:rsidR="00412B2E" w:rsidRPr="006D4F07" w:rsidRDefault="000C57DE">
      <w:pPr>
        <w:spacing w:after="120" w:line="240" w:lineRule="atLeast"/>
        <w:ind w:left="2268" w:right="1134" w:hanging="1134"/>
        <w:jc w:val="both"/>
      </w:pPr>
      <w:ins w:id="607" w:author="Drafting Coordinator" w:date="2019-10-10T16:51:00Z">
        <w:r w:rsidRPr="006D4F07">
          <w:rPr>
            <w:sz w:val="20"/>
            <w:szCs w:val="20"/>
          </w:rPr>
          <w:t>6.5.7.6.</w:t>
        </w:r>
        <w:r w:rsidRPr="006D4F07">
          <w:tab/>
        </w:r>
        <w:r w:rsidRPr="006D4F07">
          <w:rPr>
            <w:sz w:val="20"/>
            <w:szCs w:val="20"/>
          </w:rPr>
          <w:t xml:space="preserve">The start of a 60 </w:t>
        </w:r>
        <w:r w:rsidRPr="006D4F07">
          <w:rPr>
            <w:rFonts w:ascii="Symbol" w:eastAsia="Symbol" w:hAnsi="Symbol" w:cs="Symbol"/>
            <w:sz w:val="20"/>
            <w:szCs w:val="20"/>
          </w:rPr>
          <w:sym w:font="Symbol" w:char="F0B1"/>
        </w:r>
        <w:r w:rsidRPr="006D4F07">
          <w:rPr>
            <w:sz w:val="20"/>
            <w:szCs w:val="20"/>
          </w:rPr>
          <w:t xml:space="preserve"> 0.5 minute hot soak period begins when the chamber is sealed. The hydrocarbon concentration, temperature and barometric pressure are measured to give the initial readings C</w:t>
        </w:r>
        <w:r w:rsidRPr="006D4F07">
          <w:rPr>
            <w:sz w:val="20"/>
            <w:szCs w:val="20"/>
            <w:vertAlign w:val="subscript"/>
          </w:rPr>
          <w:t>HCi</w:t>
        </w:r>
        <w:r w:rsidRPr="006D4F07">
          <w:rPr>
            <w:sz w:val="20"/>
            <w:szCs w:val="20"/>
          </w:rPr>
          <w:t>, P</w:t>
        </w:r>
        <w:r w:rsidRPr="006D4F07">
          <w:rPr>
            <w:sz w:val="20"/>
            <w:szCs w:val="20"/>
            <w:vertAlign w:val="subscript"/>
          </w:rPr>
          <w:t>i</w:t>
        </w:r>
        <w:r w:rsidRPr="006D4F07">
          <w:rPr>
            <w:sz w:val="20"/>
            <w:szCs w:val="20"/>
          </w:rPr>
          <w:t xml:space="preserve"> and T</w:t>
        </w:r>
        <w:r w:rsidRPr="006D4F07">
          <w:rPr>
            <w:sz w:val="20"/>
            <w:szCs w:val="20"/>
            <w:vertAlign w:val="subscript"/>
          </w:rPr>
          <w:t>i</w:t>
        </w:r>
        <w:r w:rsidRPr="006D4F07">
          <w:rPr>
            <w:sz w:val="20"/>
            <w:szCs w:val="20"/>
          </w:rPr>
          <w:t xml:space="preserve"> for the hot soak test. These figures are used in the evaporative emission calculation, paragraph 6. The ambient temperature T of the enclosure shall not be less than </w:t>
        </w:r>
      </w:ins>
      <w:ins w:id="608" w:author="EVAP TF 2019.10.15" w:date="2019-10-17T22:56:00Z">
        <w:r w:rsidRPr="006D4F07">
          <w:rPr>
            <w:sz w:val="20"/>
            <w:szCs w:val="20"/>
          </w:rPr>
          <w:t>23 °C</w:t>
        </w:r>
      </w:ins>
      <w:ins w:id="609" w:author="Drafting Coordinator" w:date="2019-10-10T16:51:00Z">
        <w:del w:id="610" w:author="EVAP TF 2019.10.15" w:date="2019-10-17T22:56:00Z">
          <w:r w:rsidRPr="006D4F07">
            <w:rPr>
              <w:sz w:val="20"/>
              <w:szCs w:val="20"/>
            </w:rPr>
            <w:delText>296 K</w:delText>
          </w:r>
        </w:del>
        <w:r w:rsidRPr="006D4F07">
          <w:rPr>
            <w:sz w:val="20"/>
            <w:szCs w:val="20"/>
          </w:rPr>
          <w:t xml:space="preserve"> and no more than </w:t>
        </w:r>
      </w:ins>
      <w:ins w:id="611" w:author="EVAP TF 2019.10.15" w:date="2019-10-17T22:56:00Z">
        <w:r w:rsidRPr="006D4F07">
          <w:rPr>
            <w:sz w:val="20"/>
            <w:szCs w:val="20"/>
          </w:rPr>
          <w:t>31 °C</w:t>
        </w:r>
      </w:ins>
      <w:ins w:id="612" w:author="Drafting Coordinator" w:date="2019-10-10T16:51:00Z">
        <w:del w:id="613" w:author="EVAP TF 2019.10.15" w:date="2019-10-17T22:56:00Z">
          <w:r w:rsidRPr="006D4F07">
            <w:rPr>
              <w:sz w:val="20"/>
              <w:szCs w:val="20"/>
            </w:rPr>
            <w:delText>304 K</w:delText>
          </w:r>
        </w:del>
        <w:r w:rsidRPr="006D4F07">
          <w:rPr>
            <w:sz w:val="20"/>
            <w:szCs w:val="20"/>
          </w:rPr>
          <w:t xml:space="preserve"> during the 60-minute hot soak period.</w:t>
        </w:r>
      </w:ins>
    </w:p>
    <w:p w14:paraId="2C7EEE59" w14:textId="77777777" w:rsidR="00412B2E" w:rsidRPr="006D4F07" w:rsidRDefault="000C57DE">
      <w:pPr>
        <w:spacing w:after="120" w:line="240" w:lineRule="atLeast"/>
        <w:ind w:left="2268" w:right="1134" w:hanging="1134"/>
        <w:jc w:val="both"/>
      </w:pPr>
      <w:ins w:id="614" w:author="Drafting Coordinator" w:date="2019-10-10T16:51:00Z">
        <w:r w:rsidRPr="006D4F07">
          <w:rPr>
            <w:sz w:val="20"/>
            <w:szCs w:val="20"/>
          </w:rPr>
          <w:t>6.5.7.7.</w:t>
        </w:r>
        <w:r w:rsidRPr="006D4F07">
          <w:tab/>
        </w:r>
        <w:r w:rsidRPr="006D4F07">
          <w:rPr>
            <w:sz w:val="20"/>
            <w:szCs w:val="20"/>
          </w:rPr>
          <w:t xml:space="preserve">The hydrocarbon analyser shall be zeroed and spanned immediately before the end of the 60 </w:t>
        </w:r>
        <w:r w:rsidRPr="006D4F07">
          <w:rPr>
            <w:rFonts w:ascii="Symbol" w:eastAsia="Symbol" w:hAnsi="Symbol" w:cs="Symbol"/>
            <w:sz w:val="20"/>
            <w:szCs w:val="20"/>
          </w:rPr>
          <w:sym w:font="Symbol" w:char="F0B1"/>
        </w:r>
        <w:r w:rsidRPr="006D4F07">
          <w:rPr>
            <w:sz w:val="20"/>
            <w:szCs w:val="20"/>
          </w:rPr>
          <w:t xml:space="preserve"> 0.5 minute test period.</w:t>
        </w:r>
      </w:ins>
    </w:p>
    <w:p w14:paraId="2C7EEE5A" w14:textId="77777777" w:rsidR="00412B2E" w:rsidRPr="006D4F07" w:rsidRDefault="000C57DE">
      <w:pPr>
        <w:spacing w:after="120" w:line="240" w:lineRule="atLeast"/>
        <w:ind w:left="2268" w:right="1134" w:hanging="1134"/>
        <w:jc w:val="both"/>
      </w:pPr>
      <w:ins w:id="615" w:author="Drafting Coordinator" w:date="2019-10-10T16:51:00Z">
        <w:r w:rsidRPr="006D4F07">
          <w:rPr>
            <w:sz w:val="20"/>
            <w:szCs w:val="20"/>
          </w:rPr>
          <w:t>6.5.7.8.</w:t>
        </w:r>
        <w:r w:rsidRPr="006D4F07">
          <w:tab/>
        </w:r>
        <w:r w:rsidRPr="006D4F07">
          <w:rPr>
            <w:sz w:val="20"/>
            <w:szCs w:val="20"/>
          </w:rPr>
          <w:t xml:space="preserve">At the end of the 60 </w:t>
        </w:r>
        <w:r w:rsidRPr="006D4F07">
          <w:rPr>
            <w:rFonts w:ascii="Symbol" w:eastAsia="Symbol" w:hAnsi="Symbol" w:cs="Symbol"/>
            <w:sz w:val="20"/>
            <w:szCs w:val="20"/>
          </w:rPr>
          <w:sym w:font="Symbol" w:char="F0B1"/>
        </w:r>
        <w:r w:rsidRPr="006D4F07">
          <w:rPr>
            <w:sz w:val="20"/>
            <w:szCs w:val="20"/>
          </w:rPr>
          <w:t xml:space="preserve"> 0.5 minute test period, the hydrocarbon concentration in the chamber shall be measured. The temperature and the barometric pressure are also measured. These are the final readings C</w:t>
        </w:r>
        <w:r w:rsidRPr="006D4F07">
          <w:rPr>
            <w:sz w:val="20"/>
            <w:szCs w:val="20"/>
            <w:vertAlign w:val="subscript"/>
          </w:rPr>
          <w:t>HCf</w:t>
        </w:r>
        <w:r w:rsidRPr="006D4F07">
          <w:rPr>
            <w:sz w:val="20"/>
            <w:szCs w:val="20"/>
          </w:rPr>
          <w:t>, P</w:t>
        </w:r>
        <w:r w:rsidRPr="006D4F07">
          <w:rPr>
            <w:sz w:val="20"/>
            <w:szCs w:val="20"/>
            <w:vertAlign w:val="subscript"/>
          </w:rPr>
          <w:t>f</w:t>
        </w:r>
        <w:r w:rsidRPr="006D4F07">
          <w:rPr>
            <w:sz w:val="20"/>
            <w:szCs w:val="20"/>
          </w:rPr>
          <w:t xml:space="preserve"> and T</w:t>
        </w:r>
        <w:r w:rsidRPr="006D4F07">
          <w:rPr>
            <w:sz w:val="20"/>
            <w:szCs w:val="20"/>
            <w:vertAlign w:val="subscript"/>
          </w:rPr>
          <w:t>f</w:t>
        </w:r>
        <w:r w:rsidRPr="006D4F07">
          <w:rPr>
            <w:sz w:val="20"/>
            <w:szCs w:val="20"/>
          </w:rPr>
          <w:t xml:space="preserve"> for the hot soak test used for the calculation in paragraph 6.</w:t>
        </w:r>
      </w:ins>
    </w:p>
    <w:p w14:paraId="2C7EEE5B" w14:textId="77777777" w:rsidR="00412B2E" w:rsidRPr="006D4F07" w:rsidRDefault="000C57DE">
      <w:pPr>
        <w:spacing w:after="120" w:line="240" w:lineRule="atLeast"/>
        <w:ind w:left="2268" w:right="1134" w:hanging="1134"/>
        <w:jc w:val="both"/>
      </w:pPr>
      <w:r w:rsidRPr="006D4F07">
        <w:rPr>
          <w:sz w:val="20"/>
          <w:szCs w:val="20"/>
        </w:rPr>
        <w:t>6.5.8.</w:t>
      </w:r>
      <w:r w:rsidRPr="006D4F07">
        <w:tab/>
      </w:r>
      <w:r w:rsidRPr="006D4F07">
        <w:rPr>
          <w:sz w:val="20"/>
          <w:szCs w:val="20"/>
        </w:rPr>
        <w:t>Soak</w:t>
      </w:r>
    </w:p>
    <w:p w14:paraId="2C7EEE5C" w14:textId="77777777" w:rsidR="00412B2E" w:rsidRPr="006D4F07" w:rsidRDefault="000C57DE">
      <w:pPr>
        <w:spacing w:after="120" w:line="240" w:lineRule="atLeast"/>
        <w:ind w:left="2268" w:right="1134"/>
        <w:jc w:val="both"/>
      </w:pPr>
      <w:r w:rsidRPr="006D4F07">
        <w:rPr>
          <w:sz w:val="20"/>
          <w:szCs w:val="20"/>
        </w:rPr>
        <w:t>After the hot soak evaporative emissions test, the test vehicle shall be soaked for not less than 6 hours and not more than 36 hours between the end of the hot soak test and the start of the diurnal emission test. For at least the last 6 hours of this period the vehicle shall be soaked at 20 °C ±2 °C.</w:t>
      </w:r>
    </w:p>
    <w:p w14:paraId="2C7EEE5D" w14:textId="77777777" w:rsidR="00412B2E" w:rsidRPr="006D4F07" w:rsidRDefault="000C57DE">
      <w:pPr>
        <w:spacing w:after="120" w:line="240" w:lineRule="atLeast"/>
        <w:ind w:left="2268" w:right="1134" w:hanging="1134"/>
        <w:jc w:val="both"/>
      </w:pPr>
      <w:r w:rsidRPr="006D4F07">
        <w:rPr>
          <w:sz w:val="20"/>
          <w:szCs w:val="20"/>
        </w:rPr>
        <w:t>6.5.9.</w:t>
      </w:r>
      <w:r w:rsidRPr="006D4F07">
        <w:tab/>
      </w:r>
      <w:r w:rsidRPr="006D4F07">
        <w:rPr>
          <w:sz w:val="20"/>
          <w:szCs w:val="20"/>
        </w:rPr>
        <w:t>Diurnal testing</w:t>
      </w:r>
    </w:p>
    <w:p w14:paraId="2C7EEE5E" w14:textId="703DCCE7" w:rsidR="00412B2E" w:rsidRPr="006D4F07" w:rsidRDefault="000C57DE">
      <w:pPr>
        <w:spacing w:before="120" w:after="120" w:line="240" w:lineRule="atLeast"/>
        <w:ind w:left="2268" w:right="1134" w:hanging="1134"/>
        <w:jc w:val="both"/>
      </w:pPr>
      <w:r w:rsidRPr="006D4F07">
        <w:rPr>
          <w:sz w:val="20"/>
          <w:szCs w:val="20"/>
        </w:rPr>
        <w:t>6.5.9.1.</w:t>
      </w:r>
      <w:r w:rsidRPr="006D4F07">
        <w:tab/>
      </w:r>
      <w:r w:rsidRPr="006D4F07">
        <w:rPr>
          <w:sz w:val="20"/>
          <w:szCs w:val="20"/>
        </w:rPr>
        <w:t xml:space="preserve">The test vehicle shall be exposed to two cycles of ambient temperature in accordance with the profile specified for the diurnal emission test in </w:t>
      </w:r>
      <w:ins w:id="616" w:author="Drafting Coordinator" w:date="2019-10-10T18:22:00Z">
        <w:r w:rsidRPr="006D4F07">
          <w:rPr>
            <w:sz w:val="20"/>
            <w:szCs w:val="20"/>
          </w:rPr>
          <w:t>in Table</w:t>
        </w:r>
        <w:del w:id="617" w:author="Rob Gardner 21-Oct-19" w:date="2019-10-21T16:31:00Z">
          <w:r w:rsidRPr="006D4F07" w:rsidDel="00C9014E">
            <w:rPr>
              <w:sz w:val="20"/>
              <w:szCs w:val="20"/>
            </w:rPr>
            <w:delText xml:space="preserve"> </w:delText>
          </w:r>
        </w:del>
      </w:ins>
      <w:ins w:id="618" w:author="Rob Gardner 21-Oct-19" w:date="2019-10-21T16:31:00Z">
        <w:r w:rsidR="00C9014E" w:rsidRPr="006D4F07">
          <w:rPr>
            <w:sz w:val="20"/>
            <w:szCs w:val="20"/>
          </w:rPr>
          <w:t> A1/1</w:t>
        </w:r>
      </w:ins>
      <w:ins w:id="619" w:author="Drafting Coordinator" w:date="2019-10-10T18:22:00Z">
        <w:del w:id="620" w:author="Rob Gardner 21-Oct-19" w:date="2019-10-21T16:32:00Z">
          <w:r w:rsidRPr="006D4F07" w:rsidDel="00C9014E">
            <w:rPr>
              <w:sz w:val="20"/>
              <w:szCs w:val="20"/>
            </w:rPr>
            <w:delText>xyz</w:delText>
          </w:r>
        </w:del>
      </w:ins>
      <w:del w:id="621" w:author="Drafting Coordinator" w:date="2019-10-10T18:22:00Z">
        <w:r w:rsidRPr="006D4F07">
          <w:rPr>
            <w:sz w:val="20"/>
            <w:szCs w:val="20"/>
          </w:rPr>
          <w:delText>Appendix 2 to Annex 7 to the 07 series of amendments to UN Regulation No. 83</w:delText>
        </w:r>
      </w:del>
      <w:r w:rsidRPr="006D4F07">
        <w:rPr>
          <w:sz w:val="20"/>
          <w:szCs w:val="20"/>
        </w:rPr>
        <w:t xml:space="preserve"> with a maximum deviation of </w:t>
      </w:r>
      <w:r w:rsidRPr="006D4F07">
        <w:rPr>
          <w:rFonts w:ascii="Symbol" w:eastAsia="Symbol" w:hAnsi="Symbol" w:cs="Symbol"/>
          <w:sz w:val="20"/>
          <w:szCs w:val="20"/>
        </w:rPr>
        <w:sym w:font="Symbol" w:char="F0B1"/>
      </w:r>
      <w:r w:rsidRPr="006D4F07">
        <w:rPr>
          <w:sz w:val="20"/>
          <w:szCs w:val="20"/>
        </w:rPr>
        <w:t>2 °C at any time. The average temperature deviation from the profile, calculated using the absolute value of each measured deviation, shall not exceed </w:t>
      </w:r>
      <w:r w:rsidRPr="006D4F07">
        <w:rPr>
          <w:rFonts w:ascii="Symbol" w:eastAsia="Symbol" w:hAnsi="Symbol" w:cs="Symbol"/>
          <w:sz w:val="20"/>
          <w:szCs w:val="20"/>
        </w:rPr>
        <w:sym w:font="Symbol" w:char="F0B1"/>
      </w:r>
      <w:r w:rsidRPr="006D4F07">
        <w:rPr>
          <w:sz w:val="20"/>
          <w:szCs w:val="20"/>
        </w:rPr>
        <w:t>1 °C. Ambient temperature shall be measured and recorded at least every minute. Temperature cycling shall begin at time T</w:t>
      </w:r>
      <w:r w:rsidRPr="006D4F07">
        <w:rPr>
          <w:sz w:val="20"/>
          <w:szCs w:val="20"/>
          <w:vertAlign w:val="subscript"/>
        </w:rPr>
        <w:t>start</w:t>
      </w:r>
      <w:r w:rsidRPr="006D4F07">
        <w:rPr>
          <w:sz w:val="20"/>
          <w:szCs w:val="20"/>
        </w:rPr>
        <w:t xml:space="preserve"> = 0, as specified in paragraph 6.5.9.6. of this </w:t>
      </w:r>
      <w:del w:id="622" w:author="Drafting Coordinator" w:date="2019-10-10T18:22:00Z">
        <w:r w:rsidRPr="006D4F07">
          <w:rPr>
            <w:sz w:val="20"/>
            <w:szCs w:val="20"/>
          </w:rPr>
          <w:delText>Annex</w:delText>
        </w:r>
      </w:del>
      <w:ins w:id="623" w:author="Drafting Coordinator" w:date="2019-10-10T18:22:00Z">
        <w:r w:rsidRPr="006D4F07">
          <w:rPr>
            <w:sz w:val="20"/>
            <w:szCs w:val="20"/>
          </w:rPr>
          <w:t>annex</w:t>
        </w:r>
      </w:ins>
      <w:r w:rsidRPr="006D4F07">
        <w:rPr>
          <w:sz w:val="20"/>
          <w:szCs w:val="20"/>
        </w:rPr>
        <w:t>.</w:t>
      </w:r>
    </w:p>
    <w:p w14:paraId="2C7EEE5F" w14:textId="66FCC25B" w:rsidR="00412B2E" w:rsidRPr="006D4F07" w:rsidRDefault="000C57DE" w:rsidP="00231862">
      <w:pPr>
        <w:keepNext/>
        <w:spacing w:before="120" w:after="120" w:line="240" w:lineRule="atLeast"/>
        <w:ind w:left="2268" w:right="1134" w:hanging="1134"/>
        <w:jc w:val="both"/>
      </w:pPr>
      <w:ins w:id="624" w:author="Drafting Coordinator" w:date="2019-10-10T18:24:00Z">
        <w:r w:rsidRPr="006D4F07">
          <w:rPr>
            <w:sz w:val="20"/>
            <w:szCs w:val="20"/>
          </w:rPr>
          <w:lastRenderedPageBreak/>
          <w:t xml:space="preserve">Table </w:t>
        </w:r>
        <w:del w:id="625" w:author="Rob Gardner 21-Oct-19" w:date="2019-10-21T16:30:00Z">
          <w:r w:rsidRPr="006D4F07" w:rsidDel="0008464F">
            <w:rPr>
              <w:sz w:val="20"/>
              <w:szCs w:val="20"/>
            </w:rPr>
            <w:delText>xyz</w:delText>
          </w:r>
        </w:del>
      </w:ins>
      <w:ins w:id="626" w:author="Rob Gardner 21-Oct-19" w:date="2019-10-21T16:30:00Z">
        <w:r w:rsidR="0008464F" w:rsidRPr="006D4F07">
          <w:rPr>
            <w:sz w:val="20"/>
            <w:szCs w:val="20"/>
          </w:rPr>
          <w:t>A1</w:t>
        </w:r>
      </w:ins>
      <w:ins w:id="627" w:author="Rob Gardner 21-Oct-19" w:date="2019-10-21T16:31:00Z">
        <w:r w:rsidR="0008464F" w:rsidRPr="006D4F07">
          <w:rPr>
            <w:sz w:val="20"/>
            <w:szCs w:val="20"/>
          </w:rPr>
          <w:t>/1</w:t>
        </w:r>
      </w:ins>
      <w:ins w:id="628" w:author="Drafting Coordinator" w:date="2019-10-10T18:24:00Z">
        <w:r w:rsidRPr="006D4F07">
          <w:rPr>
            <w:sz w:val="20"/>
            <w:szCs w:val="20"/>
          </w:rPr>
          <w:t xml:space="preserve"> Diurnal ambient temperature profiles</w:t>
        </w:r>
      </w:ins>
    </w:p>
    <w:tbl>
      <w:tblPr>
        <w:tblW w:w="9071" w:type="dxa"/>
        <w:tblInd w:w="814" w:type="dxa"/>
        <w:tblCellMar>
          <w:left w:w="0" w:type="dxa"/>
          <w:right w:w="0" w:type="dxa"/>
        </w:tblCellMar>
        <w:tblLook w:val="04A0" w:firstRow="1" w:lastRow="0" w:firstColumn="1" w:lastColumn="0" w:noHBand="0" w:noVBand="1"/>
      </w:tblPr>
      <w:tblGrid>
        <w:gridCol w:w="1104"/>
        <w:gridCol w:w="1731"/>
        <w:gridCol w:w="2077"/>
        <w:gridCol w:w="2076"/>
        <w:gridCol w:w="2083"/>
      </w:tblGrid>
      <w:tr w:rsidR="00231862" w:rsidRPr="006D4F07" w14:paraId="2C7EEE62" w14:textId="77777777">
        <w:tc>
          <w:tcPr>
            <w:tcW w:w="4912" w:type="dxa"/>
            <w:gridSpan w:val="3"/>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vAlign w:val="bottom"/>
            <w:hideMark/>
          </w:tcPr>
          <w:p w14:paraId="2C7EEE60" w14:textId="77777777" w:rsidR="00412B2E" w:rsidRPr="006D4F07" w:rsidRDefault="000C57DE" w:rsidP="00231862">
            <w:pPr>
              <w:keepNext/>
              <w:pBdr>
                <w:top w:val="single" w:sz="6" w:space="0" w:color="FFFFFF"/>
                <w:left w:val="single" w:sz="6" w:space="0" w:color="FFFFFF"/>
                <w:bottom w:val="single" w:sz="6" w:space="0" w:color="FFFFFF"/>
                <w:right w:val="single" w:sz="6" w:space="0" w:color="FFFFFF"/>
              </w:pBdr>
              <w:spacing w:line="200" w:lineRule="atLeast"/>
              <w:ind w:left="15" w:right="15"/>
              <w:jc w:val="right"/>
            </w:pPr>
            <w:ins w:id="629" w:author="Drafting Coordinator" w:date="2019-10-10T18:24:00Z">
              <w:r w:rsidRPr="006D4F07">
                <w:rPr>
                  <w:i/>
                  <w:iCs/>
                  <w:sz w:val="16"/>
                  <w:szCs w:val="16"/>
                </w:rPr>
                <w:t xml:space="preserve">Diurnal ambient temperature profile for the calibration </w:t>
              </w:r>
              <w:r w:rsidRPr="006D4F07">
                <w:rPr>
                  <w:i/>
                  <w:iCs/>
                  <w:sz w:val="16"/>
                  <w:szCs w:val="16"/>
                </w:rPr>
                <w:br/>
                <w:t>of the enclosure and the diurnal emission test</w:t>
              </w:r>
            </w:ins>
          </w:p>
        </w:tc>
        <w:tc>
          <w:tcPr>
            <w:tcW w:w="4159" w:type="dxa"/>
            <w:gridSpan w:val="2"/>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vAlign w:val="bottom"/>
            <w:hideMark/>
          </w:tcPr>
          <w:p w14:paraId="2C7EEE61" w14:textId="4CADC604" w:rsidR="00412B2E" w:rsidRPr="006D4F07" w:rsidRDefault="000C57DE">
            <w:pPr>
              <w:pBdr>
                <w:top w:val="single" w:sz="6" w:space="0" w:color="FFFFFF"/>
                <w:left w:val="single" w:sz="6" w:space="0" w:color="FFFFFF"/>
                <w:bottom w:val="single" w:sz="6" w:space="0" w:color="FFFFFF"/>
                <w:right w:val="single" w:sz="6" w:space="0" w:color="FFFFFF"/>
              </w:pBdr>
              <w:spacing w:line="200" w:lineRule="atLeast"/>
              <w:ind w:left="15" w:right="15"/>
              <w:jc w:val="right"/>
            </w:pPr>
            <w:ins w:id="630" w:author="Drafting Coordinator" w:date="2019-10-10T18:24:00Z">
              <w:r w:rsidRPr="006D4F07">
                <w:rPr>
                  <w:i/>
                  <w:iCs/>
                  <w:sz w:val="16"/>
                  <w:szCs w:val="16"/>
                </w:rPr>
                <w:t>Alternative diurnal ambient temperature profile for the calibration of the enclosure in accordance with</w:t>
              </w:r>
              <w:del w:id="631" w:author="EVAP TF 2019.10.15" w:date="2019-10-17T22:57:00Z">
                <w:r w:rsidRPr="006D4F07">
                  <w:rPr>
                    <w:i/>
                    <w:iCs/>
                    <w:sz w:val="16"/>
                    <w:szCs w:val="16"/>
                  </w:rPr>
                  <w:delText xml:space="preserve"> </w:delText>
                </w:r>
                <w:r w:rsidRPr="006D4F07">
                  <w:rPr>
                    <w:i/>
                    <w:iCs/>
                    <w:sz w:val="16"/>
                    <w:szCs w:val="16"/>
                    <w:shd w:val="clear" w:color="auto" w:fill="FFFF00"/>
                  </w:rPr>
                  <w:delText>Annex 7, Appendix 1, paragraphs 1.2. and 2.3.9</w:delText>
                </w:r>
                <w:r w:rsidRPr="006D4F07">
                  <w:rPr>
                    <w:i/>
                    <w:iCs/>
                    <w:sz w:val="16"/>
                    <w:szCs w:val="16"/>
                  </w:rPr>
                  <w:delText>.</w:delText>
                </w:r>
              </w:del>
            </w:ins>
            <w:ins w:id="632" w:author="EVAP TF 2019.10.15" w:date="2019-10-17T22:57:00Z">
              <w:r w:rsidRPr="006D4F07">
                <w:rPr>
                  <w:i/>
                  <w:iCs/>
                  <w:sz w:val="16"/>
                  <w:szCs w:val="16"/>
                  <w:shd w:val="clear" w:color="auto" w:fill="FFFF00"/>
                </w:rPr>
                <w:t xml:space="preserve"> paragraphs </w:t>
              </w:r>
            </w:ins>
            <w:ins w:id="633" w:author="Rob Gardner 21-Oct-19" w:date="2019-10-21T16:29:00Z">
              <w:r w:rsidR="0008464F" w:rsidRPr="006D4F07">
                <w:rPr>
                  <w:i/>
                  <w:iCs/>
                  <w:sz w:val="16"/>
                  <w:szCs w:val="16"/>
                  <w:shd w:val="clear" w:color="auto" w:fill="FFFF00"/>
                </w:rPr>
                <w:t>[</w:t>
              </w:r>
            </w:ins>
            <w:ins w:id="634" w:author="EVAP TF 2019.10.15" w:date="2019-10-17T22:57:00Z">
              <w:r w:rsidRPr="006D4F07">
                <w:rPr>
                  <w:i/>
                  <w:iCs/>
                  <w:sz w:val="16"/>
                  <w:szCs w:val="16"/>
                  <w:shd w:val="clear" w:color="auto" w:fill="FFFF00"/>
                </w:rPr>
                <w:t>xxx</w:t>
              </w:r>
            </w:ins>
            <w:ins w:id="635" w:author="Rob Gardner 21-Oct-19" w:date="2019-10-21T16:29:00Z">
              <w:r w:rsidR="0008464F" w:rsidRPr="006D4F07">
                <w:rPr>
                  <w:i/>
                  <w:iCs/>
                  <w:sz w:val="16"/>
                  <w:szCs w:val="16"/>
                  <w:shd w:val="clear" w:color="auto" w:fill="FFFF00"/>
                </w:rPr>
                <w:t>]</w:t>
              </w:r>
            </w:ins>
            <w:ins w:id="636" w:author="EVAP TF 2019.10.15" w:date="2019-10-17T22:57:00Z">
              <w:r w:rsidRPr="006D4F07">
                <w:rPr>
                  <w:i/>
                  <w:iCs/>
                  <w:sz w:val="16"/>
                  <w:szCs w:val="16"/>
                  <w:shd w:val="clear" w:color="auto" w:fill="FFFF00"/>
                </w:rPr>
                <w:t xml:space="preserve"> and 4.2.3.3.9.</w:t>
              </w:r>
            </w:ins>
          </w:p>
        </w:tc>
      </w:tr>
      <w:tr w:rsidR="00231862" w:rsidRPr="006D4F07" w14:paraId="2C7EEE68" w14:textId="77777777">
        <w:trPr>
          <w:trHeight w:hRule="exact" w:val="791"/>
        </w:trPr>
        <w:tc>
          <w:tcPr>
            <w:tcW w:w="2835" w:type="dxa"/>
            <w:gridSpan w:val="2"/>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vAlign w:val="bottom"/>
            <w:hideMark/>
          </w:tcPr>
          <w:p w14:paraId="2C7EEE63" w14:textId="77777777" w:rsidR="00412B2E" w:rsidRPr="006D4F07" w:rsidRDefault="000C57DE">
            <w:pPr>
              <w:pBdr>
                <w:top w:val="single" w:sz="6" w:space="0" w:color="FFFFFF"/>
                <w:left w:val="single" w:sz="6" w:space="0" w:color="FFFFFF"/>
                <w:bottom w:val="single" w:sz="6" w:space="0" w:color="FFFFFF"/>
                <w:right w:val="single" w:sz="6" w:space="0" w:color="FFFFFF"/>
              </w:pBdr>
              <w:spacing w:line="200" w:lineRule="atLeast"/>
              <w:ind w:left="15" w:right="15"/>
              <w:jc w:val="right"/>
            </w:pPr>
            <w:ins w:id="637" w:author="Drafting Coordinator" w:date="2019-10-10T18:24:00Z">
              <w:r w:rsidRPr="006D4F07">
                <w:rPr>
                  <w:i/>
                  <w:iCs/>
                  <w:sz w:val="16"/>
                  <w:szCs w:val="16"/>
                </w:rPr>
                <w:t>Time (hours)</w:t>
              </w:r>
            </w:ins>
          </w:p>
          <w:p w14:paraId="2C7EEE64" w14:textId="77777777" w:rsidR="00412B2E" w:rsidRPr="006D4F07" w:rsidRDefault="00412B2E">
            <w:pPr>
              <w:pBdr>
                <w:top w:val="single" w:sz="6" w:space="0" w:color="FFFFFF"/>
                <w:left w:val="single" w:sz="6" w:space="0" w:color="FFFFFF"/>
                <w:bottom w:val="single" w:sz="6" w:space="0" w:color="FFFFFF"/>
                <w:right w:val="single" w:sz="6" w:space="0" w:color="FFFFFF"/>
              </w:pBdr>
              <w:spacing w:line="200" w:lineRule="atLeast"/>
              <w:ind w:left="15" w:right="15"/>
              <w:jc w:val="right"/>
              <w:rPr>
                <w:i/>
                <w:iCs/>
                <w:sz w:val="16"/>
                <w:szCs w:val="16"/>
              </w:rPr>
            </w:pPr>
          </w:p>
        </w:tc>
        <w:tc>
          <w:tcPr>
            <w:tcW w:w="2077" w:type="dxa"/>
            <w:vMerge w:val="restart"/>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vAlign w:val="bottom"/>
            <w:hideMark/>
          </w:tcPr>
          <w:p w14:paraId="2C7EEE65" w14:textId="77777777" w:rsidR="00412B2E" w:rsidRPr="006D4F07" w:rsidRDefault="000C57DE">
            <w:pPr>
              <w:pBdr>
                <w:top w:val="single" w:sz="6" w:space="0" w:color="FFFFFF"/>
                <w:left w:val="single" w:sz="6" w:space="0" w:color="FFFFFF"/>
                <w:bottom w:val="single" w:sz="6" w:space="0" w:color="FFFFFF"/>
                <w:right w:val="single" w:sz="6" w:space="0" w:color="FFFFFF"/>
              </w:pBdr>
              <w:spacing w:line="200" w:lineRule="atLeast"/>
              <w:ind w:left="15" w:right="15"/>
              <w:jc w:val="right"/>
            </w:pPr>
            <w:ins w:id="638" w:author="Drafting Coordinator" w:date="2019-10-10T18:24:00Z">
              <w:r w:rsidRPr="006D4F07">
                <w:rPr>
                  <w:i/>
                  <w:iCs/>
                  <w:sz w:val="16"/>
                  <w:szCs w:val="16"/>
                </w:rPr>
                <w:t>Temperature</w:t>
              </w:r>
              <w:r w:rsidRPr="006D4F07">
                <w:rPr>
                  <w:i/>
                  <w:iCs/>
                  <w:sz w:val="16"/>
                  <w:szCs w:val="16"/>
                </w:rPr>
                <w:br/>
                <w:t>(°C</w:t>
              </w:r>
              <w:r w:rsidRPr="006D4F07">
                <w:rPr>
                  <w:i/>
                  <w:iCs/>
                  <w:sz w:val="16"/>
                  <w:szCs w:val="16"/>
                  <w:vertAlign w:val="subscript"/>
                </w:rPr>
                <w:t>i</w:t>
              </w:r>
              <w:r w:rsidRPr="006D4F07">
                <w:rPr>
                  <w:i/>
                  <w:iCs/>
                  <w:sz w:val="16"/>
                  <w:szCs w:val="16"/>
                </w:rPr>
                <w:t>)</w:t>
              </w:r>
            </w:ins>
          </w:p>
        </w:tc>
        <w:tc>
          <w:tcPr>
            <w:tcW w:w="2076" w:type="dxa"/>
            <w:vMerge w:val="restart"/>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vAlign w:val="bottom"/>
            <w:hideMark/>
          </w:tcPr>
          <w:p w14:paraId="2C7EEE66" w14:textId="77777777" w:rsidR="00412B2E" w:rsidRPr="006D4F07" w:rsidRDefault="000C57DE">
            <w:pPr>
              <w:pBdr>
                <w:top w:val="single" w:sz="6" w:space="0" w:color="FFFFFF"/>
                <w:left w:val="single" w:sz="6" w:space="0" w:color="FFFFFF"/>
                <w:bottom w:val="single" w:sz="6" w:space="0" w:color="FFFFFF"/>
                <w:right w:val="single" w:sz="6" w:space="0" w:color="FFFFFF"/>
              </w:pBdr>
              <w:spacing w:line="200" w:lineRule="atLeast"/>
              <w:ind w:left="15" w:right="15"/>
              <w:jc w:val="right"/>
            </w:pPr>
            <w:ins w:id="639" w:author="Drafting Coordinator" w:date="2019-10-10T18:24:00Z">
              <w:r w:rsidRPr="006D4F07">
                <w:rPr>
                  <w:i/>
                  <w:iCs/>
                  <w:sz w:val="16"/>
                  <w:szCs w:val="16"/>
                </w:rPr>
                <w:t>Time (hours)</w:t>
              </w:r>
            </w:ins>
          </w:p>
        </w:tc>
        <w:tc>
          <w:tcPr>
            <w:tcW w:w="2083" w:type="dxa"/>
            <w:vMerge w:val="restart"/>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vAlign w:val="bottom"/>
            <w:hideMark/>
          </w:tcPr>
          <w:p w14:paraId="2C7EEE67" w14:textId="77777777" w:rsidR="00412B2E" w:rsidRPr="006D4F07" w:rsidRDefault="000C57DE">
            <w:pPr>
              <w:pBdr>
                <w:top w:val="single" w:sz="6" w:space="0" w:color="FFFFFF"/>
                <w:left w:val="single" w:sz="6" w:space="0" w:color="FFFFFF"/>
                <w:bottom w:val="single" w:sz="6" w:space="0" w:color="FFFFFF"/>
                <w:right w:val="single" w:sz="6" w:space="0" w:color="FFFFFF"/>
              </w:pBdr>
              <w:spacing w:line="200" w:lineRule="atLeast"/>
              <w:ind w:left="15" w:right="15"/>
              <w:jc w:val="right"/>
            </w:pPr>
            <w:ins w:id="640" w:author="Drafting Coordinator" w:date="2019-10-10T18:24:00Z">
              <w:r w:rsidRPr="006D4F07">
                <w:rPr>
                  <w:i/>
                  <w:iCs/>
                  <w:sz w:val="16"/>
                  <w:szCs w:val="16"/>
                </w:rPr>
                <w:t>Temperature</w:t>
              </w:r>
              <w:r w:rsidRPr="006D4F07">
                <w:rPr>
                  <w:i/>
                  <w:iCs/>
                  <w:sz w:val="16"/>
                  <w:szCs w:val="16"/>
                </w:rPr>
                <w:br/>
                <w:t>(°C</w:t>
              </w:r>
              <w:r w:rsidRPr="006D4F07">
                <w:rPr>
                  <w:i/>
                  <w:iCs/>
                  <w:sz w:val="16"/>
                  <w:szCs w:val="16"/>
                  <w:vertAlign w:val="subscript"/>
                </w:rPr>
                <w:t>i</w:t>
              </w:r>
              <w:r w:rsidRPr="006D4F07">
                <w:rPr>
                  <w:i/>
                  <w:iCs/>
                  <w:sz w:val="16"/>
                  <w:szCs w:val="16"/>
                </w:rPr>
                <w:t>)</w:t>
              </w:r>
            </w:ins>
          </w:p>
        </w:tc>
      </w:tr>
      <w:tr w:rsidR="00231862" w:rsidRPr="006D4F07" w14:paraId="2C7EEE6E" w14:textId="77777777">
        <w:trPr>
          <w:trHeight w:hRule="exact" w:val="339"/>
        </w:trPr>
        <w:tc>
          <w:tcPr>
            <w:tcW w:w="1104"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vAlign w:val="bottom"/>
            <w:hideMark/>
          </w:tcPr>
          <w:p w14:paraId="2C7EEE69" w14:textId="77777777" w:rsidR="00412B2E" w:rsidRPr="006D4F07" w:rsidRDefault="000C57DE">
            <w:pPr>
              <w:pBdr>
                <w:top w:val="single" w:sz="6" w:space="0" w:color="FFFFFF"/>
                <w:left w:val="single" w:sz="6" w:space="0" w:color="FFFFFF"/>
                <w:bottom w:val="single" w:sz="6" w:space="0" w:color="FFFFFF"/>
                <w:right w:val="single" w:sz="6" w:space="0" w:color="FFFFFF"/>
              </w:pBdr>
              <w:spacing w:line="200" w:lineRule="atLeast"/>
              <w:ind w:left="15" w:right="15"/>
              <w:jc w:val="right"/>
            </w:pPr>
            <w:ins w:id="641" w:author="Drafting Coordinator" w:date="2019-10-10T18:24:00Z">
              <w:r w:rsidRPr="006D4F07">
                <w:rPr>
                  <w:i/>
                  <w:iCs/>
                  <w:sz w:val="16"/>
                  <w:szCs w:val="16"/>
                </w:rPr>
                <w:t>Calibration</w:t>
              </w:r>
            </w:ins>
          </w:p>
        </w:tc>
        <w:tc>
          <w:tcPr>
            <w:tcW w:w="1731"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vAlign w:val="bottom"/>
            <w:hideMark/>
          </w:tcPr>
          <w:p w14:paraId="2C7EEE6A" w14:textId="77777777" w:rsidR="00412B2E" w:rsidRPr="006D4F07" w:rsidRDefault="000C57DE">
            <w:pPr>
              <w:pBdr>
                <w:top w:val="single" w:sz="6" w:space="0" w:color="FFFFFF"/>
                <w:left w:val="single" w:sz="6" w:space="0" w:color="FFFFFF"/>
                <w:bottom w:val="single" w:sz="6" w:space="0" w:color="FFFFFF"/>
                <w:right w:val="single" w:sz="6" w:space="0" w:color="FFFFFF"/>
              </w:pBdr>
              <w:spacing w:line="200" w:lineRule="atLeast"/>
              <w:ind w:left="15" w:right="15"/>
              <w:jc w:val="right"/>
            </w:pPr>
            <w:ins w:id="642" w:author="Drafting Coordinator" w:date="2019-10-10T18:24:00Z">
              <w:r w:rsidRPr="006D4F07">
                <w:rPr>
                  <w:i/>
                  <w:iCs/>
                  <w:sz w:val="16"/>
                  <w:szCs w:val="16"/>
                </w:rPr>
                <w:t>Test</w:t>
              </w:r>
            </w:ins>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14:paraId="2C7EEE6B" w14:textId="77777777" w:rsidR="00412B2E" w:rsidRPr="006D4F07" w:rsidRDefault="00412B2E">
            <w:pPr>
              <w:rPr>
                <w:i/>
                <w:iCs/>
                <w:sz w:val="16"/>
                <w:szCs w:val="16"/>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14:paraId="2C7EEE6C" w14:textId="77777777" w:rsidR="00412B2E" w:rsidRPr="006D4F07" w:rsidRDefault="00412B2E">
            <w:pPr>
              <w:rPr>
                <w:i/>
                <w:iCs/>
                <w:sz w:val="16"/>
                <w:szCs w:val="16"/>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14:paraId="2C7EEE6D" w14:textId="77777777" w:rsidR="00412B2E" w:rsidRPr="006D4F07" w:rsidRDefault="00412B2E">
            <w:pPr>
              <w:rPr>
                <w:i/>
                <w:iCs/>
                <w:sz w:val="16"/>
                <w:szCs w:val="16"/>
              </w:rPr>
            </w:pPr>
          </w:p>
        </w:tc>
      </w:tr>
      <w:tr w:rsidR="00231862" w:rsidRPr="006D4F07" w14:paraId="2C7EEE74" w14:textId="77777777">
        <w:trPr>
          <w:trHeight w:hRule="exact" w:val="339"/>
        </w:trPr>
        <w:tc>
          <w:tcPr>
            <w:tcW w:w="1104" w:type="dxa"/>
            <w:tcBorders>
              <w:top w:val="single" w:sz="12" w:space="0" w:color="000000"/>
              <w:left w:val="single" w:sz="6" w:space="0" w:color="000000"/>
              <w:bottom w:val="single" w:sz="6" w:space="0" w:color="000000"/>
              <w:right w:val="single" w:sz="6" w:space="0" w:color="000000"/>
            </w:tcBorders>
            <w:tcMar>
              <w:top w:w="15" w:type="dxa"/>
              <w:left w:w="120" w:type="dxa"/>
              <w:bottom w:w="8" w:type="dxa"/>
              <w:right w:w="120" w:type="dxa"/>
            </w:tcMar>
            <w:hideMark/>
          </w:tcPr>
          <w:p w14:paraId="2C7EEE6F"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43" w:author="Drafting Coordinator" w:date="2019-10-10T18:24:00Z">
              <w:r w:rsidRPr="006D4F07">
                <w:rPr>
                  <w:sz w:val="18"/>
                  <w:szCs w:val="18"/>
                </w:rPr>
                <w:t>13</w:t>
              </w:r>
            </w:ins>
          </w:p>
        </w:tc>
        <w:tc>
          <w:tcPr>
            <w:tcW w:w="1731" w:type="dxa"/>
            <w:tcBorders>
              <w:top w:val="single" w:sz="12" w:space="0" w:color="000000"/>
              <w:left w:val="single" w:sz="6" w:space="0" w:color="000000"/>
              <w:bottom w:val="single" w:sz="6" w:space="0" w:color="000000"/>
              <w:right w:val="single" w:sz="6" w:space="0" w:color="000000"/>
            </w:tcBorders>
            <w:tcMar>
              <w:top w:w="15" w:type="dxa"/>
              <w:left w:w="120" w:type="dxa"/>
              <w:bottom w:w="8" w:type="dxa"/>
              <w:right w:w="120" w:type="dxa"/>
            </w:tcMar>
            <w:hideMark/>
          </w:tcPr>
          <w:p w14:paraId="2C7EEE70"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44" w:author="Drafting Coordinator" w:date="2019-10-10T18:24:00Z">
              <w:r w:rsidRPr="006D4F07">
                <w:rPr>
                  <w:sz w:val="18"/>
                  <w:szCs w:val="18"/>
                </w:rPr>
                <w:t>0/24</w:t>
              </w:r>
            </w:ins>
          </w:p>
        </w:tc>
        <w:tc>
          <w:tcPr>
            <w:tcW w:w="2077" w:type="dxa"/>
            <w:tcBorders>
              <w:top w:val="single" w:sz="12" w:space="0" w:color="000000"/>
              <w:left w:val="single" w:sz="6" w:space="0" w:color="000000"/>
              <w:bottom w:val="single" w:sz="6" w:space="0" w:color="000000"/>
              <w:right w:val="single" w:sz="6" w:space="0" w:color="000000"/>
            </w:tcBorders>
            <w:tcMar>
              <w:top w:w="15" w:type="dxa"/>
              <w:left w:w="120" w:type="dxa"/>
              <w:bottom w:w="8" w:type="dxa"/>
              <w:right w:w="120" w:type="dxa"/>
            </w:tcMar>
            <w:hideMark/>
          </w:tcPr>
          <w:p w14:paraId="2C7EEE71"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45" w:author="Drafting Coordinator" w:date="2019-10-10T18:24:00Z">
              <w:r w:rsidRPr="006D4F07">
                <w:rPr>
                  <w:sz w:val="18"/>
                  <w:szCs w:val="18"/>
                </w:rPr>
                <w:t>20.0</w:t>
              </w:r>
            </w:ins>
          </w:p>
        </w:tc>
        <w:tc>
          <w:tcPr>
            <w:tcW w:w="2076" w:type="dxa"/>
            <w:tcBorders>
              <w:top w:val="single" w:sz="12" w:space="0" w:color="000000"/>
              <w:left w:val="single" w:sz="6" w:space="0" w:color="000000"/>
              <w:bottom w:val="single" w:sz="6" w:space="0" w:color="000000"/>
              <w:right w:val="single" w:sz="6" w:space="0" w:color="000000"/>
            </w:tcBorders>
            <w:tcMar>
              <w:top w:w="15" w:type="dxa"/>
              <w:left w:w="120" w:type="dxa"/>
              <w:bottom w:w="8" w:type="dxa"/>
              <w:right w:w="120" w:type="dxa"/>
            </w:tcMar>
            <w:hideMark/>
          </w:tcPr>
          <w:p w14:paraId="2C7EEE72"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46" w:author="Drafting Coordinator" w:date="2019-10-10T18:24:00Z">
              <w:r w:rsidRPr="006D4F07">
                <w:rPr>
                  <w:sz w:val="18"/>
                  <w:szCs w:val="18"/>
                </w:rPr>
                <w:t>0</w:t>
              </w:r>
            </w:ins>
          </w:p>
        </w:tc>
        <w:tc>
          <w:tcPr>
            <w:tcW w:w="2083" w:type="dxa"/>
            <w:tcBorders>
              <w:top w:val="single" w:sz="12" w:space="0" w:color="000000"/>
              <w:left w:val="single" w:sz="6" w:space="0" w:color="000000"/>
              <w:bottom w:val="single" w:sz="6" w:space="0" w:color="000000"/>
              <w:right w:val="single" w:sz="6" w:space="0" w:color="000000"/>
            </w:tcBorders>
            <w:tcMar>
              <w:top w:w="15" w:type="dxa"/>
              <w:left w:w="120" w:type="dxa"/>
              <w:bottom w:w="8" w:type="dxa"/>
              <w:right w:w="120" w:type="dxa"/>
            </w:tcMar>
            <w:hideMark/>
          </w:tcPr>
          <w:p w14:paraId="2C7EEE73"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47" w:author="Drafting Coordinator" w:date="2019-10-10T18:24:00Z">
              <w:r w:rsidRPr="006D4F07">
                <w:rPr>
                  <w:sz w:val="18"/>
                  <w:szCs w:val="18"/>
                </w:rPr>
                <w:t>35.6</w:t>
              </w:r>
            </w:ins>
          </w:p>
        </w:tc>
      </w:tr>
      <w:tr w:rsidR="00231862" w:rsidRPr="006D4F07" w14:paraId="2C7EEE7A" w14:textId="77777777">
        <w:trPr>
          <w:trHeight w:hRule="exact" w:val="339"/>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75"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48" w:author="Drafting Coordinator" w:date="2019-10-10T18:24:00Z">
              <w:r w:rsidRPr="006D4F07">
                <w:rPr>
                  <w:sz w:val="18"/>
                  <w:szCs w:val="18"/>
                </w:rPr>
                <w:t>14</w:t>
              </w:r>
            </w:ins>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76"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49" w:author="Drafting Coordinator" w:date="2019-10-10T18:24:00Z">
              <w:r w:rsidRPr="006D4F07">
                <w:rPr>
                  <w:sz w:val="18"/>
                  <w:szCs w:val="18"/>
                </w:rPr>
                <w:t>1</w:t>
              </w:r>
            </w:ins>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77"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50" w:author="Drafting Coordinator" w:date="2019-10-10T18:24:00Z">
              <w:r w:rsidRPr="006D4F07">
                <w:rPr>
                  <w:sz w:val="18"/>
                  <w:szCs w:val="18"/>
                </w:rPr>
                <w:t>20.2</w:t>
              </w:r>
            </w:ins>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78"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51" w:author="Drafting Coordinator" w:date="2019-10-10T18:24:00Z">
              <w:r w:rsidRPr="006D4F07">
                <w:rPr>
                  <w:sz w:val="18"/>
                  <w:szCs w:val="18"/>
                </w:rPr>
                <w:t>1</w:t>
              </w:r>
            </w:ins>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79"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52" w:author="Drafting Coordinator" w:date="2019-10-10T18:24:00Z">
              <w:r w:rsidRPr="006D4F07">
                <w:rPr>
                  <w:sz w:val="18"/>
                  <w:szCs w:val="18"/>
                </w:rPr>
                <w:t>35.3</w:t>
              </w:r>
            </w:ins>
          </w:p>
        </w:tc>
      </w:tr>
      <w:tr w:rsidR="00231862" w:rsidRPr="006D4F07" w14:paraId="2C7EEE80" w14:textId="77777777">
        <w:trPr>
          <w:trHeight w:hRule="exact" w:val="339"/>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7B"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53" w:author="Drafting Coordinator" w:date="2019-10-10T18:24:00Z">
              <w:r w:rsidRPr="006D4F07">
                <w:rPr>
                  <w:sz w:val="18"/>
                  <w:szCs w:val="18"/>
                </w:rPr>
                <w:t>15</w:t>
              </w:r>
            </w:ins>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7C"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54" w:author="Drafting Coordinator" w:date="2019-10-10T18:24:00Z">
              <w:r w:rsidRPr="006D4F07">
                <w:rPr>
                  <w:sz w:val="18"/>
                  <w:szCs w:val="18"/>
                </w:rPr>
                <w:t>2</w:t>
              </w:r>
            </w:ins>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7D"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55" w:author="Drafting Coordinator" w:date="2019-10-10T18:24:00Z">
              <w:r w:rsidRPr="006D4F07">
                <w:rPr>
                  <w:sz w:val="18"/>
                  <w:szCs w:val="18"/>
                </w:rPr>
                <w:t>20.5</w:t>
              </w:r>
            </w:ins>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7E"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56" w:author="Drafting Coordinator" w:date="2019-10-10T18:24:00Z">
              <w:r w:rsidRPr="006D4F07">
                <w:rPr>
                  <w:sz w:val="18"/>
                  <w:szCs w:val="18"/>
                </w:rPr>
                <w:t>2</w:t>
              </w:r>
            </w:ins>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7F"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57" w:author="Drafting Coordinator" w:date="2019-10-10T18:24:00Z">
              <w:r w:rsidRPr="006D4F07">
                <w:rPr>
                  <w:sz w:val="18"/>
                  <w:szCs w:val="18"/>
                </w:rPr>
                <w:t>34.5</w:t>
              </w:r>
            </w:ins>
          </w:p>
        </w:tc>
      </w:tr>
      <w:tr w:rsidR="00231862" w:rsidRPr="006D4F07" w14:paraId="2C7EEE86" w14:textId="77777777">
        <w:trPr>
          <w:trHeight w:hRule="exact" w:val="339"/>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81"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58" w:author="Drafting Coordinator" w:date="2019-10-10T18:24:00Z">
              <w:r w:rsidRPr="006D4F07">
                <w:rPr>
                  <w:sz w:val="18"/>
                  <w:szCs w:val="18"/>
                </w:rPr>
                <w:t>16</w:t>
              </w:r>
            </w:ins>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82"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59" w:author="Drafting Coordinator" w:date="2019-10-10T18:24:00Z">
              <w:r w:rsidRPr="006D4F07">
                <w:rPr>
                  <w:sz w:val="18"/>
                  <w:szCs w:val="18"/>
                </w:rPr>
                <w:t>3</w:t>
              </w:r>
            </w:ins>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83"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60" w:author="Drafting Coordinator" w:date="2019-10-10T18:24:00Z">
              <w:r w:rsidRPr="006D4F07">
                <w:rPr>
                  <w:sz w:val="18"/>
                  <w:szCs w:val="18"/>
                </w:rPr>
                <w:t>21.2</w:t>
              </w:r>
            </w:ins>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84"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61" w:author="Drafting Coordinator" w:date="2019-10-10T18:24:00Z">
              <w:r w:rsidRPr="006D4F07">
                <w:rPr>
                  <w:sz w:val="18"/>
                  <w:szCs w:val="18"/>
                </w:rPr>
                <w:t>3</w:t>
              </w:r>
            </w:ins>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85"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62" w:author="Drafting Coordinator" w:date="2019-10-10T18:24:00Z">
              <w:r w:rsidRPr="006D4F07">
                <w:rPr>
                  <w:sz w:val="18"/>
                  <w:szCs w:val="18"/>
                </w:rPr>
                <w:t>33.2</w:t>
              </w:r>
            </w:ins>
          </w:p>
        </w:tc>
      </w:tr>
      <w:tr w:rsidR="00231862" w:rsidRPr="006D4F07" w14:paraId="2C7EEE8C" w14:textId="77777777">
        <w:trPr>
          <w:trHeight w:hRule="exact" w:val="339"/>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87"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63" w:author="Drafting Coordinator" w:date="2019-10-10T18:24:00Z">
              <w:r w:rsidRPr="006D4F07">
                <w:rPr>
                  <w:sz w:val="18"/>
                  <w:szCs w:val="18"/>
                </w:rPr>
                <w:t>17</w:t>
              </w:r>
            </w:ins>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88"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64" w:author="Drafting Coordinator" w:date="2019-10-10T18:24:00Z">
              <w:r w:rsidRPr="006D4F07">
                <w:rPr>
                  <w:sz w:val="18"/>
                  <w:szCs w:val="18"/>
                </w:rPr>
                <w:t>4</w:t>
              </w:r>
            </w:ins>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89"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65" w:author="Drafting Coordinator" w:date="2019-10-10T18:24:00Z">
              <w:r w:rsidRPr="006D4F07">
                <w:rPr>
                  <w:sz w:val="18"/>
                  <w:szCs w:val="18"/>
                </w:rPr>
                <w:t>23.1</w:t>
              </w:r>
            </w:ins>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8A"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66" w:author="Drafting Coordinator" w:date="2019-10-10T18:24:00Z">
              <w:r w:rsidRPr="006D4F07">
                <w:rPr>
                  <w:sz w:val="18"/>
                  <w:szCs w:val="18"/>
                </w:rPr>
                <w:t>4</w:t>
              </w:r>
            </w:ins>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8B"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67" w:author="Drafting Coordinator" w:date="2019-10-10T18:24:00Z">
              <w:r w:rsidRPr="006D4F07">
                <w:rPr>
                  <w:sz w:val="18"/>
                  <w:szCs w:val="18"/>
                </w:rPr>
                <w:t>31.4</w:t>
              </w:r>
            </w:ins>
          </w:p>
        </w:tc>
      </w:tr>
      <w:tr w:rsidR="00231862" w:rsidRPr="006D4F07" w14:paraId="2C7EEE92" w14:textId="77777777">
        <w:trPr>
          <w:trHeight w:hRule="exact" w:val="339"/>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8D"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68" w:author="Drafting Coordinator" w:date="2019-10-10T18:24:00Z">
              <w:r w:rsidRPr="006D4F07">
                <w:rPr>
                  <w:sz w:val="18"/>
                  <w:szCs w:val="18"/>
                </w:rPr>
                <w:t>18</w:t>
              </w:r>
            </w:ins>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8E"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69" w:author="Drafting Coordinator" w:date="2019-10-10T18:24:00Z">
              <w:r w:rsidRPr="006D4F07">
                <w:rPr>
                  <w:sz w:val="18"/>
                  <w:szCs w:val="18"/>
                </w:rPr>
                <w:t>5</w:t>
              </w:r>
            </w:ins>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8F"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70" w:author="Drafting Coordinator" w:date="2019-10-10T18:24:00Z">
              <w:r w:rsidRPr="006D4F07">
                <w:rPr>
                  <w:sz w:val="18"/>
                  <w:szCs w:val="18"/>
                </w:rPr>
                <w:t>25.1</w:t>
              </w:r>
            </w:ins>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90"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71" w:author="Drafting Coordinator" w:date="2019-10-10T18:24:00Z">
              <w:r w:rsidRPr="006D4F07">
                <w:rPr>
                  <w:sz w:val="18"/>
                  <w:szCs w:val="18"/>
                </w:rPr>
                <w:t>5</w:t>
              </w:r>
            </w:ins>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91"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72" w:author="Drafting Coordinator" w:date="2019-10-10T18:24:00Z">
              <w:r w:rsidRPr="006D4F07">
                <w:rPr>
                  <w:sz w:val="18"/>
                  <w:szCs w:val="18"/>
                </w:rPr>
                <w:t>29.7</w:t>
              </w:r>
            </w:ins>
          </w:p>
        </w:tc>
      </w:tr>
      <w:tr w:rsidR="00231862" w:rsidRPr="006D4F07" w14:paraId="2C7EEE98" w14:textId="77777777">
        <w:trPr>
          <w:trHeight w:hRule="exact" w:val="339"/>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93"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73" w:author="Drafting Coordinator" w:date="2019-10-10T18:24:00Z">
              <w:r w:rsidRPr="006D4F07">
                <w:rPr>
                  <w:sz w:val="18"/>
                  <w:szCs w:val="18"/>
                </w:rPr>
                <w:t>19</w:t>
              </w:r>
            </w:ins>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94"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74" w:author="Drafting Coordinator" w:date="2019-10-10T18:24:00Z">
              <w:r w:rsidRPr="006D4F07">
                <w:rPr>
                  <w:sz w:val="18"/>
                  <w:szCs w:val="18"/>
                </w:rPr>
                <w:t>6</w:t>
              </w:r>
            </w:ins>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95"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75" w:author="Drafting Coordinator" w:date="2019-10-10T18:24:00Z">
              <w:r w:rsidRPr="006D4F07">
                <w:rPr>
                  <w:sz w:val="18"/>
                  <w:szCs w:val="18"/>
                </w:rPr>
                <w:t>27.2</w:t>
              </w:r>
            </w:ins>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96"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76" w:author="Drafting Coordinator" w:date="2019-10-10T18:24:00Z">
              <w:r w:rsidRPr="006D4F07">
                <w:rPr>
                  <w:sz w:val="18"/>
                  <w:szCs w:val="18"/>
                </w:rPr>
                <w:t>6</w:t>
              </w:r>
            </w:ins>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97"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77" w:author="Drafting Coordinator" w:date="2019-10-10T18:24:00Z">
              <w:r w:rsidRPr="006D4F07">
                <w:rPr>
                  <w:sz w:val="18"/>
                  <w:szCs w:val="18"/>
                </w:rPr>
                <w:t>28.2</w:t>
              </w:r>
            </w:ins>
          </w:p>
        </w:tc>
      </w:tr>
      <w:tr w:rsidR="00231862" w:rsidRPr="006D4F07" w14:paraId="2C7EEE9E" w14:textId="77777777">
        <w:trPr>
          <w:trHeight w:hRule="exact" w:val="339"/>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99"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78" w:author="Drafting Coordinator" w:date="2019-10-10T18:24:00Z">
              <w:r w:rsidRPr="006D4F07">
                <w:rPr>
                  <w:sz w:val="18"/>
                  <w:szCs w:val="18"/>
                </w:rPr>
                <w:t>20</w:t>
              </w:r>
            </w:ins>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9A"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79" w:author="Drafting Coordinator" w:date="2019-10-10T18:24:00Z">
              <w:r w:rsidRPr="006D4F07">
                <w:rPr>
                  <w:sz w:val="18"/>
                  <w:szCs w:val="18"/>
                </w:rPr>
                <w:t>7</w:t>
              </w:r>
            </w:ins>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9B"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80" w:author="Drafting Coordinator" w:date="2019-10-10T18:24:00Z">
              <w:r w:rsidRPr="006D4F07">
                <w:rPr>
                  <w:sz w:val="18"/>
                  <w:szCs w:val="18"/>
                </w:rPr>
                <w:t>29.8</w:t>
              </w:r>
            </w:ins>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9C"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81" w:author="Drafting Coordinator" w:date="2019-10-10T18:24:00Z">
              <w:r w:rsidRPr="006D4F07">
                <w:rPr>
                  <w:sz w:val="18"/>
                  <w:szCs w:val="18"/>
                </w:rPr>
                <w:t>7</w:t>
              </w:r>
            </w:ins>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9D"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82" w:author="Drafting Coordinator" w:date="2019-10-10T18:24:00Z">
              <w:r w:rsidRPr="006D4F07">
                <w:rPr>
                  <w:sz w:val="18"/>
                  <w:szCs w:val="18"/>
                </w:rPr>
                <w:t>27.2</w:t>
              </w:r>
            </w:ins>
          </w:p>
        </w:tc>
      </w:tr>
      <w:tr w:rsidR="00231862" w:rsidRPr="006D4F07" w14:paraId="2C7EEEA4" w14:textId="77777777">
        <w:trPr>
          <w:trHeight w:hRule="exact" w:val="339"/>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9F"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83" w:author="Drafting Coordinator" w:date="2019-10-10T18:24:00Z">
              <w:r w:rsidRPr="006D4F07">
                <w:rPr>
                  <w:sz w:val="18"/>
                  <w:szCs w:val="18"/>
                </w:rPr>
                <w:t>21</w:t>
              </w:r>
            </w:ins>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A0"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84" w:author="Drafting Coordinator" w:date="2019-10-10T18:24:00Z">
              <w:r w:rsidRPr="006D4F07">
                <w:rPr>
                  <w:sz w:val="18"/>
                  <w:szCs w:val="18"/>
                </w:rPr>
                <w:t>8</w:t>
              </w:r>
            </w:ins>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A1"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85" w:author="Drafting Coordinator" w:date="2019-10-10T18:24:00Z">
              <w:r w:rsidRPr="006D4F07">
                <w:rPr>
                  <w:sz w:val="18"/>
                  <w:szCs w:val="18"/>
                </w:rPr>
                <w:t>31.8</w:t>
              </w:r>
            </w:ins>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A2"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86" w:author="Drafting Coordinator" w:date="2019-10-10T18:24:00Z">
              <w:r w:rsidRPr="006D4F07">
                <w:rPr>
                  <w:sz w:val="18"/>
                  <w:szCs w:val="18"/>
                </w:rPr>
                <w:t>8</w:t>
              </w:r>
            </w:ins>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A3"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87" w:author="Drafting Coordinator" w:date="2019-10-10T18:24:00Z">
              <w:r w:rsidRPr="006D4F07">
                <w:rPr>
                  <w:sz w:val="18"/>
                  <w:szCs w:val="18"/>
                </w:rPr>
                <w:t>26.1</w:t>
              </w:r>
            </w:ins>
          </w:p>
        </w:tc>
      </w:tr>
      <w:tr w:rsidR="00231862" w:rsidRPr="006D4F07" w14:paraId="2C7EEEAA" w14:textId="77777777">
        <w:trPr>
          <w:trHeight w:hRule="exact" w:val="339"/>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A5"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88" w:author="Drafting Coordinator" w:date="2019-10-10T18:24:00Z">
              <w:r w:rsidRPr="006D4F07">
                <w:rPr>
                  <w:sz w:val="18"/>
                  <w:szCs w:val="18"/>
                </w:rPr>
                <w:t>22</w:t>
              </w:r>
            </w:ins>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A6"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89" w:author="Drafting Coordinator" w:date="2019-10-10T18:24:00Z">
              <w:r w:rsidRPr="006D4F07">
                <w:rPr>
                  <w:sz w:val="18"/>
                  <w:szCs w:val="18"/>
                </w:rPr>
                <w:t>9</w:t>
              </w:r>
            </w:ins>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A7"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90" w:author="Drafting Coordinator" w:date="2019-10-10T18:24:00Z">
              <w:r w:rsidRPr="006D4F07">
                <w:rPr>
                  <w:sz w:val="18"/>
                  <w:szCs w:val="18"/>
                </w:rPr>
                <w:t>33.3</w:t>
              </w:r>
            </w:ins>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A8"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91" w:author="Drafting Coordinator" w:date="2019-10-10T18:24:00Z">
              <w:r w:rsidRPr="006D4F07">
                <w:rPr>
                  <w:sz w:val="18"/>
                  <w:szCs w:val="18"/>
                </w:rPr>
                <w:t>9</w:t>
              </w:r>
            </w:ins>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A9"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92" w:author="Drafting Coordinator" w:date="2019-10-10T18:24:00Z">
              <w:r w:rsidRPr="006D4F07">
                <w:rPr>
                  <w:sz w:val="18"/>
                  <w:szCs w:val="18"/>
                </w:rPr>
                <w:t>25.1</w:t>
              </w:r>
            </w:ins>
          </w:p>
        </w:tc>
      </w:tr>
      <w:tr w:rsidR="00231862" w:rsidRPr="006D4F07" w14:paraId="2C7EEEB0" w14:textId="77777777">
        <w:trPr>
          <w:trHeight w:hRule="exact" w:val="339"/>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AB"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93" w:author="Drafting Coordinator" w:date="2019-10-10T18:24:00Z">
              <w:r w:rsidRPr="006D4F07">
                <w:rPr>
                  <w:sz w:val="18"/>
                  <w:szCs w:val="18"/>
                </w:rPr>
                <w:t>23</w:t>
              </w:r>
            </w:ins>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AC"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94" w:author="Drafting Coordinator" w:date="2019-10-10T18:24:00Z">
              <w:r w:rsidRPr="006D4F07">
                <w:rPr>
                  <w:sz w:val="18"/>
                  <w:szCs w:val="18"/>
                </w:rPr>
                <w:t>10</w:t>
              </w:r>
            </w:ins>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AD"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95" w:author="Drafting Coordinator" w:date="2019-10-10T18:24:00Z">
              <w:r w:rsidRPr="006D4F07">
                <w:rPr>
                  <w:sz w:val="18"/>
                  <w:szCs w:val="18"/>
                </w:rPr>
                <w:t>34.4</w:t>
              </w:r>
            </w:ins>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AE"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96" w:author="Drafting Coordinator" w:date="2019-10-10T18:24:00Z">
              <w:r w:rsidRPr="006D4F07">
                <w:rPr>
                  <w:sz w:val="18"/>
                  <w:szCs w:val="18"/>
                </w:rPr>
                <w:t>10</w:t>
              </w:r>
            </w:ins>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AF"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97" w:author="Drafting Coordinator" w:date="2019-10-10T18:24:00Z">
              <w:r w:rsidRPr="006D4F07">
                <w:rPr>
                  <w:sz w:val="18"/>
                  <w:szCs w:val="18"/>
                </w:rPr>
                <w:t>24.3</w:t>
              </w:r>
            </w:ins>
          </w:p>
        </w:tc>
      </w:tr>
      <w:tr w:rsidR="00231862" w:rsidRPr="006D4F07" w14:paraId="2C7EEEB6" w14:textId="77777777">
        <w:trPr>
          <w:trHeight w:hRule="exact" w:val="339"/>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B1"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98" w:author="Drafting Coordinator" w:date="2019-10-10T18:24:00Z">
              <w:r w:rsidRPr="006D4F07">
                <w:rPr>
                  <w:sz w:val="18"/>
                  <w:szCs w:val="18"/>
                </w:rPr>
                <w:t>24/0</w:t>
              </w:r>
            </w:ins>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B2"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699" w:author="Drafting Coordinator" w:date="2019-10-10T18:24:00Z">
              <w:r w:rsidRPr="006D4F07">
                <w:rPr>
                  <w:sz w:val="18"/>
                  <w:szCs w:val="18"/>
                </w:rPr>
                <w:t>11</w:t>
              </w:r>
            </w:ins>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B3"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00" w:author="Drafting Coordinator" w:date="2019-10-10T18:24:00Z">
              <w:r w:rsidRPr="006D4F07">
                <w:rPr>
                  <w:sz w:val="18"/>
                  <w:szCs w:val="18"/>
                </w:rPr>
                <w:t>35.0</w:t>
              </w:r>
            </w:ins>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B4"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01" w:author="Drafting Coordinator" w:date="2019-10-10T18:24:00Z">
              <w:r w:rsidRPr="006D4F07">
                <w:rPr>
                  <w:sz w:val="18"/>
                  <w:szCs w:val="18"/>
                </w:rPr>
                <w:t>11</w:t>
              </w:r>
            </w:ins>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B5"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02" w:author="Drafting Coordinator" w:date="2019-10-10T18:24:00Z">
              <w:r w:rsidRPr="006D4F07">
                <w:rPr>
                  <w:sz w:val="18"/>
                  <w:szCs w:val="18"/>
                </w:rPr>
                <w:t>23.7</w:t>
              </w:r>
            </w:ins>
          </w:p>
        </w:tc>
      </w:tr>
      <w:tr w:rsidR="00231862" w:rsidRPr="006D4F07" w14:paraId="2C7EEEBC" w14:textId="77777777">
        <w:trPr>
          <w:trHeight w:hRule="exact" w:val="339"/>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B7"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03" w:author="Drafting Coordinator" w:date="2019-10-10T18:24:00Z">
              <w:r w:rsidRPr="006D4F07">
                <w:rPr>
                  <w:sz w:val="18"/>
                  <w:szCs w:val="18"/>
                </w:rPr>
                <w:t>1</w:t>
              </w:r>
            </w:ins>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B8"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04" w:author="Drafting Coordinator" w:date="2019-10-10T18:24:00Z">
              <w:r w:rsidRPr="006D4F07">
                <w:rPr>
                  <w:sz w:val="18"/>
                  <w:szCs w:val="18"/>
                </w:rPr>
                <w:t>12</w:t>
              </w:r>
            </w:ins>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B9"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05" w:author="Drafting Coordinator" w:date="2019-10-10T18:24:00Z">
              <w:r w:rsidRPr="006D4F07">
                <w:rPr>
                  <w:sz w:val="18"/>
                  <w:szCs w:val="18"/>
                </w:rPr>
                <w:t>34.7</w:t>
              </w:r>
            </w:ins>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BA"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06" w:author="Drafting Coordinator" w:date="2019-10-10T18:24:00Z">
              <w:r w:rsidRPr="006D4F07">
                <w:rPr>
                  <w:sz w:val="18"/>
                  <w:szCs w:val="18"/>
                </w:rPr>
                <w:t>12</w:t>
              </w:r>
            </w:ins>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BB"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07" w:author="Drafting Coordinator" w:date="2019-10-10T18:24:00Z">
              <w:r w:rsidRPr="006D4F07">
                <w:rPr>
                  <w:sz w:val="18"/>
                  <w:szCs w:val="18"/>
                </w:rPr>
                <w:t>23.3</w:t>
              </w:r>
            </w:ins>
          </w:p>
        </w:tc>
      </w:tr>
      <w:tr w:rsidR="00231862" w:rsidRPr="006D4F07" w14:paraId="2C7EEEC2" w14:textId="77777777">
        <w:trPr>
          <w:trHeight w:hRule="exact" w:val="339"/>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BD"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08" w:author="Drafting Coordinator" w:date="2019-10-10T18:24:00Z">
              <w:r w:rsidRPr="006D4F07">
                <w:rPr>
                  <w:sz w:val="18"/>
                  <w:szCs w:val="18"/>
                </w:rPr>
                <w:t>2</w:t>
              </w:r>
            </w:ins>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BE"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09" w:author="Drafting Coordinator" w:date="2019-10-10T18:24:00Z">
              <w:r w:rsidRPr="006D4F07">
                <w:rPr>
                  <w:sz w:val="18"/>
                  <w:szCs w:val="18"/>
                </w:rPr>
                <w:t>13</w:t>
              </w:r>
            </w:ins>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BF"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10" w:author="Drafting Coordinator" w:date="2019-10-10T18:24:00Z">
              <w:r w:rsidRPr="006D4F07">
                <w:rPr>
                  <w:sz w:val="18"/>
                  <w:szCs w:val="18"/>
                </w:rPr>
                <w:t>33.8</w:t>
              </w:r>
            </w:ins>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C0"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11" w:author="Drafting Coordinator" w:date="2019-10-10T18:24:00Z">
              <w:r w:rsidRPr="006D4F07">
                <w:rPr>
                  <w:sz w:val="18"/>
                  <w:szCs w:val="18"/>
                </w:rPr>
                <w:t>13</w:t>
              </w:r>
            </w:ins>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C1"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12" w:author="Drafting Coordinator" w:date="2019-10-10T18:24:00Z">
              <w:r w:rsidRPr="006D4F07">
                <w:rPr>
                  <w:sz w:val="18"/>
                  <w:szCs w:val="18"/>
                </w:rPr>
                <w:t>22.9</w:t>
              </w:r>
            </w:ins>
          </w:p>
        </w:tc>
      </w:tr>
      <w:tr w:rsidR="00231862" w:rsidRPr="006D4F07" w14:paraId="2C7EEEC8" w14:textId="77777777">
        <w:trPr>
          <w:trHeight w:hRule="exact" w:val="339"/>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C3"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13" w:author="Drafting Coordinator" w:date="2019-10-10T18:24:00Z">
              <w:r w:rsidRPr="006D4F07">
                <w:rPr>
                  <w:sz w:val="18"/>
                  <w:szCs w:val="18"/>
                </w:rPr>
                <w:t>3</w:t>
              </w:r>
            </w:ins>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C4"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14" w:author="Drafting Coordinator" w:date="2019-10-10T18:24:00Z">
              <w:r w:rsidRPr="006D4F07">
                <w:rPr>
                  <w:sz w:val="18"/>
                  <w:szCs w:val="18"/>
                </w:rPr>
                <w:t>14</w:t>
              </w:r>
            </w:ins>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C5"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15" w:author="Drafting Coordinator" w:date="2019-10-10T18:24:00Z">
              <w:r w:rsidRPr="006D4F07">
                <w:rPr>
                  <w:sz w:val="18"/>
                  <w:szCs w:val="18"/>
                </w:rPr>
                <w:t>32.0</w:t>
              </w:r>
            </w:ins>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C6"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16" w:author="Drafting Coordinator" w:date="2019-10-10T18:24:00Z">
              <w:r w:rsidRPr="006D4F07">
                <w:rPr>
                  <w:sz w:val="18"/>
                  <w:szCs w:val="18"/>
                </w:rPr>
                <w:t>14</w:t>
              </w:r>
            </w:ins>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C7"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17" w:author="Drafting Coordinator" w:date="2019-10-10T18:24:00Z">
              <w:r w:rsidRPr="006D4F07">
                <w:rPr>
                  <w:sz w:val="18"/>
                  <w:szCs w:val="18"/>
                </w:rPr>
                <w:t>22.6</w:t>
              </w:r>
            </w:ins>
          </w:p>
        </w:tc>
      </w:tr>
      <w:tr w:rsidR="00231862" w:rsidRPr="006D4F07" w14:paraId="2C7EEECE" w14:textId="77777777">
        <w:trPr>
          <w:trHeight w:hRule="exact" w:val="339"/>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C9"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18" w:author="Drafting Coordinator" w:date="2019-10-10T18:24:00Z">
              <w:r w:rsidRPr="006D4F07">
                <w:rPr>
                  <w:sz w:val="18"/>
                  <w:szCs w:val="18"/>
                </w:rPr>
                <w:t>4</w:t>
              </w:r>
            </w:ins>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CA"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19" w:author="Drafting Coordinator" w:date="2019-10-10T18:24:00Z">
              <w:r w:rsidRPr="006D4F07">
                <w:rPr>
                  <w:sz w:val="18"/>
                  <w:szCs w:val="18"/>
                </w:rPr>
                <w:t>15</w:t>
              </w:r>
            </w:ins>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CB"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20" w:author="Drafting Coordinator" w:date="2019-10-10T18:24:00Z">
              <w:r w:rsidRPr="006D4F07">
                <w:rPr>
                  <w:sz w:val="18"/>
                  <w:szCs w:val="18"/>
                </w:rPr>
                <w:t>30.0</w:t>
              </w:r>
            </w:ins>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CC"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21" w:author="Drafting Coordinator" w:date="2019-10-10T18:24:00Z">
              <w:r w:rsidRPr="006D4F07">
                <w:rPr>
                  <w:sz w:val="18"/>
                  <w:szCs w:val="18"/>
                </w:rPr>
                <w:t>15</w:t>
              </w:r>
            </w:ins>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CD"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22" w:author="Drafting Coordinator" w:date="2019-10-10T18:24:00Z">
              <w:r w:rsidRPr="006D4F07">
                <w:rPr>
                  <w:sz w:val="18"/>
                  <w:szCs w:val="18"/>
                </w:rPr>
                <w:t>22.2</w:t>
              </w:r>
            </w:ins>
          </w:p>
        </w:tc>
      </w:tr>
      <w:tr w:rsidR="00231862" w:rsidRPr="006D4F07" w14:paraId="2C7EEED4" w14:textId="77777777">
        <w:trPr>
          <w:trHeight w:hRule="exact" w:val="339"/>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CF"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23" w:author="Drafting Coordinator" w:date="2019-10-10T18:24:00Z">
              <w:r w:rsidRPr="006D4F07">
                <w:rPr>
                  <w:sz w:val="18"/>
                  <w:szCs w:val="18"/>
                </w:rPr>
                <w:t>5</w:t>
              </w:r>
            </w:ins>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D0"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24" w:author="Drafting Coordinator" w:date="2019-10-10T18:24:00Z">
              <w:r w:rsidRPr="006D4F07">
                <w:rPr>
                  <w:sz w:val="18"/>
                  <w:szCs w:val="18"/>
                </w:rPr>
                <w:t>16</w:t>
              </w:r>
            </w:ins>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D1"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25" w:author="Drafting Coordinator" w:date="2019-10-10T18:24:00Z">
              <w:r w:rsidRPr="006D4F07">
                <w:rPr>
                  <w:sz w:val="18"/>
                  <w:szCs w:val="18"/>
                </w:rPr>
                <w:t>28.4</w:t>
              </w:r>
            </w:ins>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D2"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26" w:author="Drafting Coordinator" w:date="2019-10-10T18:24:00Z">
              <w:r w:rsidRPr="006D4F07">
                <w:rPr>
                  <w:sz w:val="18"/>
                  <w:szCs w:val="18"/>
                </w:rPr>
                <w:t>16</w:t>
              </w:r>
            </w:ins>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D3"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27" w:author="Drafting Coordinator" w:date="2019-10-10T18:24:00Z">
              <w:r w:rsidRPr="006D4F07">
                <w:rPr>
                  <w:sz w:val="18"/>
                  <w:szCs w:val="18"/>
                </w:rPr>
                <w:t>22.5</w:t>
              </w:r>
            </w:ins>
          </w:p>
        </w:tc>
      </w:tr>
      <w:tr w:rsidR="00231862" w:rsidRPr="006D4F07" w14:paraId="2C7EEEDA" w14:textId="77777777">
        <w:trPr>
          <w:trHeight w:hRule="exact" w:val="339"/>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D5"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28" w:author="Drafting Coordinator" w:date="2019-10-10T18:24:00Z">
              <w:r w:rsidRPr="006D4F07">
                <w:rPr>
                  <w:sz w:val="18"/>
                  <w:szCs w:val="18"/>
                </w:rPr>
                <w:t>6</w:t>
              </w:r>
            </w:ins>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D6"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29" w:author="Drafting Coordinator" w:date="2019-10-10T18:24:00Z">
              <w:r w:rsidRPr="006D4F07">
                <w:rPr>
                  <w:sz w:val="18"/>
                  <w:szCs w:val="18"/>
                </w:rPr>
                <w:t>17</w:t>
              </w:r>
            </w:ins>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D7"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30" w:author="Drafting Coordinator" w:date="2019-10-10T18:24:00Z">
              <w:r w:rsidRPr="006D4F07">
                <w:rPr>
                  <w:sz w:val="18"/>
                  <w:szCs w:val="18"/>
                </w:rPr>
                <w:t>26.9</w:t>
              </w:r>
            </w:ins>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D8"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31" w:author="Drafting Coordinator" w:date="2019-10-10T18:24:00Z">
              <w:r w:rsidRPr="006D4F07">
                <w:rPr>
                  <w:sz w:val="18"/>
                  <w:szCs w:val="18"/>
                </w:rPr>
                <w:t>17</w:t>
              </w:r>
            </w:ins>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D9"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32" w:author="Drafting Coordinator" w:date="2019-10-10T18:24:00Z">
              <w:r w:rsidRPr="006D4F07">
                <w:rPr>
                  <w:sz w:val="18"/>
                  <w:szCs w:val="18"/>
                </w:rPr>
                <w:t>24.2</w:t>
              </w:r>
            </w:ins>
          </w:p>
        </w:tc>
      </w:tr>
      <w:tr w:rsidR="00231862" w:rsidRPr="006D4F07" w14:paraId="2C7EEEE0" w14:textId="77777777">
        <w:trPr>
          <w:trHeight w:hRule="exact" w:val="339"/>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DB"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33" w:author="Drafting Coordinator" w:date="2019-10-10T18:24:00Z">
              <w:r w:rsidRPr="006D4F07">
                <w:rPr>
                  <w:sz w:val="18"/>
                  <w:szCs w:val="18"/>
                </w:rPr>
                <w:t>7</w:t>
              </w:r>
            </w:ins>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DC"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34" w:author="Drafting Coordinator" w:date="2019-10-10T18:24:00Z">
              <w:r w:rsidRPr="006D4F07">
                <w:rPr>
                  <w:sz w:val="18"/>
                  <w:szCs w:val="18"/>
                </w:rPr>
                <w:t>18</w:t>
              </w:r>
            </w:ins>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DD"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35" w:author="Drafting Coordinator" w:date="2019-10-10T18:24:00Z">
              <w:r w:rsidRPr="006D4F07">
                <w:rPr>
                  <w:sz w:val="18"/>
                  <w:szCs w:val="18"/>
                </w:rPr>
                <w:t>25.2</w:t>
              </w:r>
            </w:ins>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DE"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36" w:author="Drafting Coordinator" w:date="2019-10-10T18:24:00Z">
              <w:r w:rsidRPr="006D4F07">
                <w:rPr>
                  <w:sz w:val="18"/>
                  <w:szCs w:val="18"/>
                </w:rPr>
                <w:t>18</w:t>
              </w:r>
            </w:ins>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DF"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37" w:author="Drafting Coordinator" w:date="2019-10-10T18:24:00Z">
              <w:r w:rsidRPr="006D4F07">
                <w:rPr>
                  <w:sz w:val="18"/>
                  <w:szCs w:val="18"/>
                </w:rPr>
                <w:t>26.8</w:t>
              </w:r>
            </w:ins>
          </w:p>
        </w:tc>
      </w:tr>
      <w:tr w:rsidR="00231862" w:rsidRPr="006D4F07" w14:paraId="2C7EEEE6" w14:textId="77777777">
        <w:trPr>
          <w:trHeight w:hRule="exact" w:val="339"/>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E1"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38" w:author="Drafting Coordinator" w:date="2019-10-10T18:24:00Z">
              <w:r w:rsidRPr="006D4F07">
                <w:rPr>
                  <w:sz w:val="18"/>
                  <w:szCs w:val="18"/>
                </w:rPr>
                <w:t>8</w:t>
              </w:r>
            </w:ins>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E2"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39" w:author="Drafting Coordinator" w:date="2019-10-10T18:24:00Z">
              <w:r w:rsidRPr="006D4F07">
                <w:rPr>
                  <w:sz w:val="18"/>
                  <w:szCs w:val="18"/>
                </w:rPr>
                <w:t>19</w:t>
              </w:r>
            </w:ins>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E3"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40" w:author="Drafting Coordinator" w:date="2019-10-10T18:24:00Z">
              <w:r w:rsidRPr="006D4F07">
                <w:rPr>
                  <w:sz w:val="18"/>
                  <w:szCs w:val="18"/>
                </w:rPr>
                <w:t>24.0</w:t>
              </w:r>
            </w:ins>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E4"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41" w:author="Drafting Coordinator" w:date="2019-10-10T18:24:00Z">
              <w:r w:rsidRPr="006D4F07">
                <w:rPr>
                  <w:sz w:val="18"/>
                  <w:szCs w:val="18"/>
                </w:rPr>
                <w:t>19</w:t>
              </w:r>
            </w:ins>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E5"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42" w:author="Drafting Coordinator" w:date="2019-10-10T18:24:00Z">
              <w:r w:rsidRPr="006D4F07">
                <w:rPr>
                  <w:sz w:val="18"/>
                  <w:szCs w:val="18"/>
                </w:rPr>
                <w:t>29.6</w:t>
              </w:r>
            </w:ins>
          </w:p>
        </w:tc>
      </w:tr>
      <w:tr w:rsidR="00231862" w:rsidRPr="006D4F07" w14:paraId="2C7EEEEC" w14:textId="77777777">
        <w:trPr>
          <w:trHeight w:hRule="exact" w:val="339"/>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E7"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43" w:author="Drafting Coordinator" w:date="2019-10-10T18:24:00Z">
              <w:r w:rsidRPr="006D4F07">
                <w:rPr>
                  <w:sz w:val="18"/>
                  <w:szCs w:val="18"/>
                </w:rPr>
                <w:t>9</w:t>
              </w:r>
            </w:ins>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E8"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44" w:author="Drafting Coordinator" w:date="2019-10-10T18:24:00Z">
              <w:r w:rsidRPr="006D4F07">
                <w:rPr>
                  <w:sz w:val="18"/>
                  <w:szCs w:val="18"/>
                </w:rPr>
                <w:t>20</w:t>
              </w:r>
            </w:ins>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E9"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45" w:author="Drafting Coordinator" w:date="2019-10-10T18:24:00Z">
              <w:r w:rsidRPr="006D4F07">
                <w:rPr>
                  <w:sz w:val="18"/>
                  <w:szCs w:val="18"/>
                </w:rPr>
                <w:t>23.0</w:t>
              </w:r>
            </w:ins>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EA"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46" w:author="Drafting Coordinator" w:date="2019-10-10T18:24:00Z">
              <w:r w:rsidRPr="006D4F07">
                <w:rPr>
                  <w:sz w:val="18"/>
                  <w:szCs w:val="18"/>
                </w:rPr>
                <w:t>20</w:t>
              </w:r>
            </w:ins>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EB"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47" w:author="Drafting Coordinator" w:date="2019-10-10T18:24:00Z">
              <w:r w:rsidRPr="006D4F07">
                <w:rPr>
                  <w:sz w:val="18"/>
                  <w:szCs w:val="18"/>
                </w:rPr>
                <w:t>31.9</w:t>
              </w:r>
            </w:ins>
          </w:p>
        </w:tc>
      </w:tr>
      <w:tr w:rsidR="00231862" w:rsidRPr="006D4F07" w14:paraId="2C7EEEF2" w14:textId="77777777">
        <w:trPr>
          <w:trHeight w:hRule="exact" w:val="339"/>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ED"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48" w:author="Drafting Coordinator" w:date="2019-10-10T18:24:00Z">
              <w:r w:rsidRPr="006D4F07">
                <w:rPr>
                  <w:sz w:val="18"/>
                  <w:szCs w:val="18"/>
                </w:rPr>
                <w:t>10</w:t>
              </w:r>
            </w:ins>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EE"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49" w:author="Drafting Coordinator" w:date="2019-10-10T18:24:00Z">
              <w:r w:rsidRPr="006D4F07">
                <w:rPr>
                  <w:sz w:val="18"/>
                  <w:szCs w:val="18"/>
                </w:rPr>
                <w:t>21</w:t>
              </w:r>
            </w:ins>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EF"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50" w:author="Drafting Coordinator" w:date="2019-10-10T18:24:00Z">
              <w:r w:rsidRPr="006D4F07">
                <w:rPr>
                  <w:sz w:val="18"/>
                  <w:szCs w:val="18"/>
                </w:rPr>
                <w:t>22.0</w:t>
              </w:r>
            </w:ins>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F0"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51" w:author="Drafting Coordinator" w:date="2019-10-10T18:24:00Z">
              <w:r w:rsidRPr="006D4F07">
                <w:rPr>
                  <w:sz w:val="18"/>
                  <w:szCs w:val="18"/>
                </w:rPr>
                <w:t>21</w:t>
              </w:r>
            </w:ins>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F1"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52" w:author="Drafting Coordinator" w:date="2019-10-10T18:24:00Z">
              <w:r w:rsidRPr="006D4F07">
                <w:rPr>
                  <w:sz w:val="18"/>
                  <w:szCs w:val="18"/>
                </w:rPr>
                <w:t>33.9</w:t>
              </w:r>
            </w:ins>
          </w:p>
        </w:tc>
      </w:tr>
      <w:tr w:rsidR="00231862" w:rsidRPr="006D4F07" w14:paraId="2C7EEEF8" w14:textId="77777777">
        <w:trPr>
          <w:trHeight w:hRule="exact" w:val="339"/>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F3"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53" w:author="Drafting Coordinator" w:date="2019-10-10T18:24:00Z">
              <w:r w:rsidRPr="006D4F07">
                <w:rPr>
                  <w:sz w:val="18"/>
                  <w:szCs w:val="18"/>
                </w:rPr>
                <w:t>11</w:t>
              </w:r>
            </w:ins>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F4"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54" w:author="Drafting Coordinator" w:date="2019-10-10T18:24:00Z">
              <w:r w:rsidRPr="006D4F07">
                <w:rPr>
                  <w:sz w:val="18"/>
                  <w:szCs w:val="18"/>
                </w:rPr>
                <w:t>22</w:t>
              </w:r>
            </w:ins>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F5"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55" w:author="Drafting Coordinator" w:date="2019-10-10T18:24:00Z">
              <w:r w:rsidRPr="006D4F07">
                <w:rPr>
                  <w:sz w:val="18"/>
                  <w:szCs w:val="18"/>
                </w:rPr>
                <w:t>20.8</w:t>
              </w:r>
            </w:ins>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F6"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56" w:author="Drafting Coordinator" w:date="2019-10-10T18:24:00Z">
              <w:r w:rsidRPr="006D4F07">
                <w:rPr>
                  <w:sz w:val="18"/>
                  <w:szCs w:val="18"/>
                </w:rPr>
                <w:t>22</w:t>
              </w:r>
            </w:ins>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F7"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57" w:author="Drafting Coordinator" w:date="2019-10-10T18:24:00Z">
              <w:r w:rsidRPr="006D4F07">
                <w:rPr>
                  <w:sz w:val="18"/>
                  <w:szCs w:val="18"/>
                </w:rPr>
                <w:t>35.1</w:t>
              </w:r>
            </w:ins>
          </w:p>
        </w:tc>
      </w:tr>
      <w:tr w:rsidR="00231862" w:rsidRPr="006D4F07" w14:paraId="2C7EEEFE" w14:textId="77777777">
        <w:trPr>
          <w:trHeight w:hRule="exact" w:val="339"/>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F9"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58" w:author="Drafting Coordinator" w:date="2019-10-10T18:24:00Z">
              <w:r w:rsidRPr="006D4F07">
                <w:rPr>
                  <w:sz w:val="18"/>
                  <w:szCs w:val="18"/>
                </w:rPr>
                <w:t>12</w:t>
              </w:r>
            </w:ins>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FA"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59" w:author="Drafting Coordinator" w:date="2019-10-10T18:24:00Z">
              <w:r w:rsidRPr="006D4F07">
                <w:rPr>
                  <w:sz w:val="18"/>
                  <w:szCs w:val="18"/>
                </w:rPr>
                <w:t>23</w:t>
              </w:r>
            </w:ins>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FB"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60" w:author="Drafting Coordinator" w:date="2019-10-10T18:24:00Z">
              <w:r w:rsidRPr="006D4F07">
                <w:rPr>
                  <w:sz w:val="18"/>
                  <w:szCs w:val="18"/>
                </w:rPr>
                <w:t>20.2</w:t>
              </w:r>
            </w:ins>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FC"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61" w:author="Drafting Coordinator" w:date="2019-10-10T18:24:00Z">
              <w:r w:rsidRPr="006D4F07">
                <w:rPr>
                  <w:sz w:val="18"/>
                  <w:szCs w:val="18"/>
                </w:rPr>
                <w:t>23</w:t>
              </w:r>
            </w:ins>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7EEEFD"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62" w:author="Drafting Coordinator" w:date="2019-10-10T18:24:00Z">
              <w:r w:rsidRPr="006D4F07">
                <w:rPr>
                  <w:sz w:val="18"/>
                  <w:szCs w:val="18"/>
                </w:rPr>
                <w:t>3.4</w:t>
              </w:r>
            </w:ins>
          </w:p>
        </w:tc>
      </w:tr>
      <w:tr w:rsidR="00231862" w:rsidRPr="006D4F07" w14:paraId="2C7EEF04" w14:textId="77777777">
        <w:trPr>
          <w:trHeight w:hRule="exact" w:val="339"/>
        </w:trPr>
        <w:tc>
          <w:tcPr>
            <w:tcW w:w="1104"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tcPr>
          <w:p w14:paraId="2C7EEEFF" w14:textId="77777777" w:rsidR="00412B2E" w:rsidRPr="006D4F07" w:rsidRDefault="00412B2E">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p>
        </w:tc>
        <w:tc>
          <w:tcPr>
            <w:tcW w:w="1731"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tcPr>
          <w:p w14:paraId="2C7EEF00" w14:textId="77777777" w:rsidR="00412B2E" w:rsidRPr="006D4F07" w:rsidRDefault="00412B2E">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p>
        </w:tc>
        <w:tc>
          <w:tcPr>
            <w:tcW w:w="2077"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tcPr>
          <w:p w14:paraId="2C7EEF01" w14:textId="77777777" w:rsidR="00412B2E" w:rsidRPr="006D4F07" w:rsidRDefault="00412B2E">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p>
        </w:tc>
        <w:tc>
          <w:tcPr>
            <w:tcW w:w="2076"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hideMark/>
          </w:tcPr>
          <w:p w14:paraId="2C7EEF02"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63" w:author="Drafting Coordinator" w:date="2019-10-10T18:24:00Z">
              <w:r w:rsidRPr="006D4F07">
                <w:rPr>
                  <w:sz w:val="18"/>
                  <w:szCs w:val="18"/>
                </w:rPr>
                <w:t>24</w:t>
              </w:r>
            </w:ins>
          </w:p>
        </w:tc>
        <w:tc>
          <w:tcPr>
            <w:tcW w:w="2083"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hideMark/>
          </w:tcPr>
          <w:p w14:paraId="2C7EEF03" w14:textId="77777777" w:rsidR="00412B2E" w:rsidRPr="006D4F07" w:rsidRDefault="000C57DE">
            <w:pPr>
              <w:pBdr>
                <w:top w:val="single" w:sz="6" w:space="0" w:color="FFFFFF"/>
                <w:left w:val="single" w:sz="6" w:space="0" w:color="FFFFFF"/>
                <w:bottom w:val="single" w:sz="6" w:space="0" w:color="FFFFFF"/>
                <w:right w:val="single" w:sz="6" w:space="0" w:color="FFFFFF"/>
              </w:pBdr>
              <w:spacing w:line="220" w:lineRule="atLeast"/>
              <w:ind w:left="15" w:right="113"/>
              <w:jc w:val="right"/>
            </w:pPr>
            <w:ins w:id="764" w:author="Drafting Coordinator" w:date="2019-10-10T18:24:00Z">
              <w:r w:rsidRPr="006D4F07">
                <w:rPr>
                  <w:sz w:val="18"/>
                  <w:szCs w:val="18"/>
                </w:rPr>
                <w:t>35.6</w:t>
              </w:r>
            </w:ins>
          </w:p>
        </w:tc>
      </w:tr>
    </w:tbl>
    <w:p w14:paraId="2C7EEF05" w14:textId="77777777" w:rsidR="00412B2E" w:rsidRPr="006D4F07" w:rsidRDefault="000C57DE">
      <w:pPr>
        <w:spacing w:before="120" w:after="120" w:line="240" w:lineRule="atLeast"/>
        <w:ind w:left="2268" w:right="1134" w:hanging="1134"/>
        <w:jc w:val="both"/>
      </w:pPr>
      <w:r w:rsidRPr="006D4F07">
        <w:rPr>
          <w:sz w:val="20"/>
          <w:szCs w:val="20"/>
        </w:rPr>
        <w:t>6.5.9.2.</w:t>
      </w:r>
      <w:r w:rsidRPr="006D4F07">
        <w:tab/>
      </w:r>
      <w:r w:rsidRPr="006D4F07">
        <w:rPr>
          <w:sz w:val="20"/>
          <w:szCs w:val="20"/>
        </w:rPr>
        <w:t>The enclosure shall be purged for several minutes immediately before the test until a stable background is obtained. The chamber mixing fan(s) shall also be switched on at this time.</w:t>
      </w:r>
    </w:p>
    <w:p w14:paraId="2C7EEF06" w14:textId="77777777" w:rsidR="00412B2E" w:rsidRPr="006D4F07" w:rsidRDefault="000C57DE">
      <w:pPr>
        <w:spacing w:before="120" w:after="120" w:line="240" w:lineRule="atLeast"/>
        <w:ind w:left="2268" w:right="1134" w:hanging="1134"/>
        <w:jc w:val="both"/>
      </w:pPr>
      <w:r w:rsidRPr="006D4F07">
        <w:rPr>
          <w:sz w:val="20"/>
          <w:szCs w:val="20"/>
        </w:rPr>
        <w:t>6.5.9.3.</w:t>
      </w:r>
      <w:r w:rsidRPr="006D4F07">
        <w:tab/>
      </w:r>
      <w:r w:rsidRPr="006D4F07">
        <w:rPr>
          <w:sz w:val="20"/>
          <w:szCs w:val="20"/>
        </w:rPr>
        <w:t xml:space="preserve">The test vehicle, with the powertrain shut off and the test vehicle windows and luggage compartment(s) opened, shall be moved into the measuring chamber. </w:t>
      </w:r>
      <w:r w:rsidRPr="006D4F07">
        <w:rPr>
          <w:sz w:val="20"/>
          <w:szCs w:val="20"/>
        </w:rPr>
        <w:lastRenderedPageBreak/>
        <w:t>The mixing fan(s) shall be adjusted in such a way as to maintain a minimum air circulation speed of 8 km/h under the fuel tank of the test vehicle.</w:t>
      </w:r>
    </w:p>
    <w:p w14:paraId="2C7EEF07" w14:textId="77777777" w:rsidR="00412B2E" w:rsidRPr="006D4F07" w:rsidRDefault="000C57DE">
      <w:pPr>
        <w:spacing w:before="120" w:after="120" w:line="240" w:lineRule="atLeast"/>
        <w:ind w:left="2268" w:right="1134" w:hanging="1134"/>
        <w:jc w:val="both"/>
      </w:pPr>
      <w:r w:rsidRPr="006D4F07">
        <w:rPr>
          <w:sz w:val="20"/>
          <w:szCs w:val="20"/>
        </w:rPr>
        <w:t>6.5.9.4.</w:t>
      </w:r>
      <w:r w:rsidRPr="006D4F07">
        <w:tab/>
      </w:r>
      <w:r w:rsidRPr="006D4F07">
        <w:rPr>
          <w:sz w:val="20"/>
          <w:szCs w:val="20"/>
        </w:rPr>
        <w:t>The hydrocarbon analyser shall be zeroed and spanned immediately before the test.</w:t>
      </w:r>
    </w:p>
    <w:p w14:paraId="2C7EEF08" w14:textId="77777777" w:rsidR="00412B2E" w:rsidRPr="006D4F07" w:rsidRDefault="000C57DE">
      <w:pPr>
        <w:spacing w:before="120" w:after="120" w:line="240" w:lineRule="atLeast"/>
        <w:ind w:left="2268" w:right="1134" w:hanging="1134"/>
        <w:jc w:val="both"/>
      </w:pPr>
      <w:r w:rsidRPr="006D4F07">
        <w:rPr>
          <w:sz w:val="20"/>
          <w:szCs w:val="20"/>
        </w:rPr>
        <w:t>6.5.9.5.</w:t>
      </w:r>
      <w:r w:rsidRPr="006D4F07">
        <w:tab/>
      </w:r>
      <w:r w:rsidRPr="006D4F07">
        <w:rPr>
          <w:sz w:val="20"/>
          <w:szCs w:val="20"/>
        </w:rPr>
        <w:t>The enclosure doors shall be closed and sealed gas-tight.</w:t>
      </w:r>
    </w:p>
    <w:p w14:paraId="2C7EEF09" w14:textId="77777777" w:rsidR="00412B2E" w:rsidRPr="006D4F07" w:rsidRDefault="000C57DE">
      <w:pPr>
        <w:spacing w:before="120" w:after="120" w:line="240" w:lineRule="atLeast"/>
        <w:ind w:left="2268" w:right="1134" w:hanging="1134"/>
        <w:jc w:val="both"/>
      </w:pPr>
      <w:r w:rsidRPr="006D4F07">
        <w:rPr>
          <w:sz w:val="20"/>
          <w:szCs w:val="20"/>
        </w:rPr>
        <w:t>6.5.9.6.</w:t>
      </w:r>
      <w:r w:rsidRPr="006D4F07">
        <w:tab/>
      </w:r>
      <w:r w:rsidRPr="006D4F07">
        <w:rPr>
          <w:sz w:val="20"/>
          <w:szCs w:val="20"/>
        </w:rPr>
        <w:t>Within 10 minutes of closing and sealing the doors, the hydrocarbon concentration, temperature and barometric pressure shall be measured to give initial readings of hydrocarbon concentration in the enclosure (C</w:t>
      </w:r>
      <w:r w:rsidRPr="006D4F07">
        <w:rPr>
          <w:sz w:val="20"/>
          <w:szCs w:val="20"/>
          <w:vertAlign w:val="subscript"/>
        </w:rPr>
        <w:t>HCi</w:t>
      </w:r>
      <w:r w:rsidRPr="006D4F07">
        <w:rPr>
          <w:sz w:val="20"/>
          <w:szCs w:val="20"/>
        </w:rPr>
        <w:t>), barometric pressure (P</w:t>
      </w:r>
      <w:r w:rsidRPr="006D4F07">
        <w:rPr>
          <w:sz w:val="20"/>
          <w:szCs w:val="20"/>
          <w:vertAlign w:val="subscript"/>
        </w:rPr>
        <w:t>i</w:t>
      </w:r>
      <w:r w:rsidRPr="006D4F07">
        <w:rPr>
          <w:sz w:val="20"/>
          <w:szCs w:val="20"/>
        </w:rPr>
        <w:t>) and ambient chamber temperature (T</w:t>
      </w:r>
      <w:r w:rsidRPr="006D4F07">
        <w:rPr>
          <w:sz w:val="20"/>
          <w:szCs w:val="20"/>
          <w:vertAlign w:val="subscript"/>
        </w:rPr>
        <w:t>i</w:t>
      </w:r>
      <w:r w:rsidRPr="006D4F07">
        <w:rPr>
          <w:sz w:val="20"/>
          <w:szCs w:val="20"/>
        </w:rPr>
        <w:t>) for the diurnal testing. T</w:t>
      </w:r>
      <w:r w:rsidRPr="006D4F07">
        <w:rPr>
          <w:sz w:val="20"/>
          <w:szCs w:val="20"/>
          <w:vertAlign w:val="subscript"/>
        </w:rPr>
        <w:t>start </w:t>
      </w:r>
      <w:r w:rsidRPr="006D4F07">
        <w:rPr>
          <w:sz w:val="20"/>
          <w:szCs w:val="20"/>
        </w:rPr>
        <w:t>= 0 starts at this time.</w:t>
      </w:r>
    </w:p>
    <w:p w14:paraId="2C7EEF0A" w14:textId="77777777" w:rsidR="00412B2E" w:rsidRPr="006D4F07" w:rsidRDefault="000C57DE">
      <w:pPr>
        <w:spacing w:before="120" w:after="120" w:line="240" w:lineRule="atLeast"/>
        <w:ind w:left="2268" w:right="1134" w:hanging="1134"/>
        <w:jc w:val="both"/>
      </w:pPr>
      <w:r w:rsidRPr="006D4F07">
        <w:rPr>
          <w:sz w:val="20"/>
          <w:szCs w:val="20"/>
        </w:rPr>
        <w:t>6.5.9.7.</w:t>
      </w:r>
      <w:r w:rsidRPr="006D4F07">
        <w:tab/>
      </w:r>
      <w:r w:rsidRPr="006D4F07">
        <w:rPr>
          <w:sz w:val="20"/>
          <w:szCs w:val="20"/>
        </w:rPr>
        <w:t>The hydrocarbon analyser shall be zeroed and spanned immediately before the end of each emission sampling period.</w:t>
      </w:r>
    </w:p>
    <w:p w14:paraId="2C7EEF0B" w14:textId="77777777" w:rsidR="00412B2E" w:rsidRPr="006D4F07" w:rsidRDefault="000C57DE">
      <w:pPr>
        <w:spacing w:before="120" w:after="120" w:line="240" w:lineRule="atLeast"/>
        <w:ind w:left="2268" w:right="1134" w:hanging="1134"/>
        <w:jc w:val="both"/>
      </w:pPr>
      <w:bookmarkStart w:id="765" w:name="DiscussionPoint4_WrongReference"/>
      <w:r w:rsidRPr="006D4F07">
        <w:rPr>
          <w:sz w:val="20"/>
          <w:szCs w:val="20"/>
        </w:rPr>
        <w:t>6.5.9.8.</w:t>
      </w:r>
      <w:bookmarkEnd w:id="765"/>
      <w:r w:rsidRPr="006D4F07">
        <w:tab/>
      </w:r>
      <w:r w:rsidRPr="006D4F07">
        <w:rPr>
          <w:sz w:val="20"/>
          <w:szCs w:val="20"/>
        </w:rPr>
        <w:t>The end of the first and second emission sampling period shall occur at 24 hours </w:t>
      </w:r>
      <w:r w:rsidRPr="006D4F07">
        <w:rPr>
          <w:rFonts w:ascii="Symbol" w:eastAsia="Symbol" w:hAnsi="Symbol" w:cs="Symbol"/>
          <w:sz w:val="20"/>
          <w:szCs w:val="20"/>
        </w:rPr>
        <w:sym w:font="Symbol" w:char="F0B1"/>
      </w:r>
      <w:r w:rsidRPr="006D4F07">
        <w:rPr>
          <w:sz w:val="20"/>
          <w:szCs w:val="20"/>
        </w:rPr>
        <w:t xml:space="preserve">6 minutes and 48 hours </w:t>
      </w:r>
      <w:r w:rsidRPr="006D4F07">
        <w:rPr>
          <w:rFonts w:ascii="Symbol" w:eastAsia="Symbol" w:hAnsi="Symbol" w:cs="Symbol"/>
          <w:sz w:val="20"/>
          <w:szCs w:val="20"/>
        </w:rPr>
        <w:sym w:font="Symbol" w:char="F0B1"/>
      </w:r>
      <w:r w:rsidRPr="006D4F07">
        <w:rPr>
          <w:sz w:val="20"/>
          <w:szCs w:val="20"/>
        </w:rPr>
        <w:t xml:space="preserve">6 minutes, respectively, after the beginning of the initial sampling, as specified in paragraph 6.5.9.6. of this </w:t>
      </w:r>
      <w:del w:id="766" w:author="Drafting Coordinator" w:date="2019-10-10T21:11:00Z">
        <w:r w:rsidRPr="006D4F07">
          <w:rPr>
            <w:sz w:val="20"/>
            <w:szCs w:val="20"/>
          </w:rPr>
          <w:delText>Annex</w:delText>
        </w:r>
      </w:del>
      <w:ins w:id="767" w:author="Drafting Coordinator" w:date="2019-10-10T21:11:00Z">
        <w:r w:rsidRPr="006D4F07">
          <w:rPr>
            <w:sz w:val="20"/>
            <w:szCs w:val="20"/>
          </w:rPr>
          <w:t>annex</w:t>
        </w:r>
      </w:ins>
      <w:r w:rsidRPr="006D4F07">
        <w:rPr>
          <w:sz w:val="20"/>
          <w:szCs w:val="20"/>
        </w:rPr>
        <w:t>. The elapsed time shall be recorded.</w:t>
      </w:r>
    </w:p>
    <w:p w14:paraId="2C7EEF0C" w14:textId="77777777" w:rsidR="00412B2E" w:rsidRPr="006D4F07" w:rsidRDefault="000C57DE">
      <w:pPr>
        <w:spacing w:after="120" w:line="240" w:lineRule="atLeast"/>
        <w:ind w:left="2268" w:right="1134"/>
        <w:jc w:val="both"/>
      </w:pPr>
      <w:r w:rsidRPr="006D4F07">
        <w:rPr>
          <w:sz w:val="20"/>
          <w:szCs w:val="20"/>
        </w:rPr>
        <w:t xml:space="preserve">At the end of each emission sampling period, the hydrocarbon concentration, temperature and barometric pressure shall be measured and used to calculate the diurnal test results using the equation in paragraph 7.1. of this </w:t>
      </w:r>
      <w:del w:id="768" w:author="Drafting Coordinator" w:date="2019-10-10T21:11:00Z">
        <w:r w:rsidRPr="006D4F07">
          <w:rPr>
            <w:sz w:val="20"/>
            <w:szCs w:val="20"/>
          </w:rPr>
          <w:delText>Annex</w:delText>
        </w:r>
      </w:del>
      <w:ins w:id="769" w:author="Drafting Coordinator" w:date="2019-10-10T21:11:00Z">
        <w:r w:rsidRPr="006D4F07">
          <w:rPr>
            <w:sz w:val="20"/>
            <w:szCs w:val="20"/>
          </w:rPr>
          <w:t>annex</w:t>
        </w:r>
      </w:ins>
      <w:r w:rsidRPr="006D4F07">
        <w:rPr>
          <w:sz w:val="20"/>
          <w:szCs w:val="20"/>
        </w:rPr>
        <w:t>. The result obtained from the first 24 hours shall be recorded as M</w:t>
      </w:r>
      <w:r w:rsidRPr="006D4F07">
        <w:rPr>
          <w:sz w:val="20"/>
          <w:szCs w:val="20"/>
          <w:vertAlign w:val="subscript"/>
        </w:rPr>
        <w:t>D1</w:t>
      </w:r>
      <w:r w:rsidRPr="006D4F07">
        <w:rPr>
          <w:sz w:val="20"/>
          <w:szCs w:val="20"/>
        </w:rPr>
        <w:t>. The result obtained from the second 24 hours shall be recorded as M</w:t>
      </w:r>
      <w:r w:rsidRPr="006D4F07">
        <w:rPr>
          <w:sz w:val="20"/>
          <w:szCs w:val="20"/>
          <w:vertAlign w:val="subscript"/>
        </w:rPr>
        <w:t>D2</w:t>
      </w:r>
      <w:r w:rsidRPr="006D4F07">
        <w:rPr>
          <w:sz w:val="20"/>
          <w:szCs w:val="20"/>
        </w:rPr>
        <w:t>.</w:t>
      </w:r>
    </w:p>
    <w:p w14:paraId="2C7EEF0D" w14:textId="77777777" w:rsidR="00412B2E" w:rsidRPr="006D4F07" w:rsidRDefault="000C57DE">
      <w:pPr>
        <w:spacing w:after="120" w:line="240" w:lineRule="atLeast"/>
        <w:ind w:left="2268" w:right="1134" w:hanging="1134"/>
        <w:jc w:val="both"/>
      </w:pPr>
      <w:r w:rsidRPr="006D4F07">
        <w:rPr>
          <w:sz w:val="20"/>
          <w:szCs w:val="20"/>
        </w:rPr>
        <w:t>6.6.</w:t>
      </w:r>
      <w:r w:rsidRPr="006D4F07">
        <w:tab/>
      </w:r>
      <w:r w:rsidRPr="006D4F07">
        <w:rPr>
          <w:sz w:val="20"/>
          <w:szCs w:val="20"/>
        </w:rPr>
        <w:t>Continuous test procedure for sealed fuel tank systems</w:t>
      </w:r>
    </w:p>
    <w:p w14:paraId="2C7EEF0E" w14:textId="77777777" w:rsidR="00412B2E" w:rsidRPr="006D4F07" w:rsidRDefault="000C57DE">
      <w:pPr>
        <w:ind w:left="2268" w:right="1134" w:hanging="1134"/>
        <w:rPr>
          <w:sz w:val="20"/>
          <w:szCs w:val="20"/>
        </w:rPr>
      </w:pPr>
      <w:r w:rsidRPr="006D4F07">
        <w:rPr>
          <w:sz w:val="20"/>
          <w:szCs w:val="20"/>
        </w:rPr>
        <w:t>6.6.1.</w:t>
      </w:r>
      <w:r w:rsidRPr="006D4F07">
        <w:rPr>
          <w:sz w:val="20"/>
          <w:szCs w:val="20"/>
        </w:rPr>
        <w:tab/>
        <w:t>In the case that the fuel tank relief pressure is greater than or equal to 30 kPa</w:t>
      </w:r>
    </w:p>
    <w:p w14:paraId="2C7EEF0F" w14:textId="77777777" w:rsidR="00412B2E" w:rsidRPr="006D4F07" w:rsidRDefault="000C57DE">
      <w:pPr>
        <w:spacing w:before="120" w:after="120" w:line="240" w:lineRule="atLeast"/>
        <w:ind w:left="2268" w:right="1134" w:hanging="1134"/>
        <w:jc w:val="both"/>
      </w:pPr>
      <w:r w:rsidRPr="006D4F07">
        <w:rPr>
          <w:sz w:val="20"/>
          <w:szCs w:val="20"/>
        </w:rPr>
        <w:t>6.6.1.1.</w:t>
      </w:r>
      <w:r w:rsidRPr="006D4F07">
        <w:tab/>
      </w:r>
      <w:r w:rsidRPr="006D4F07">
        <w:rPr>
          <w:sz w:val="20"/>
          <w:szCs w:val="20"/>
        </w:rPr>
        <w:t xml:space="preserve">The test shall be performed as described in paragraphs 6.5.1. to 6.5.3. inclusive of this </w:t>
      </w:r>
      <w:del w:id="770" w:author="Drafting Coordinator" w:date="2019-10-10T21:12:00Z">
        <w:r w:rsidRPr="006D4F07">
          <w:rPr>
            <w:sz w:val="20"/>
            <w:szCs w:val="20"/>
          </w:rPr>
          <w:delText>Annex</w:delText>
        </w:r>
      </w:del>
      <w:ins w:id="771" w:author="Drafting Coordinator" w:date="2019-10-10T21:12:00Z">
        <w:r w:rsidRPr="006D4F07">
          <w:rPr>
            <w:sz w:val="20"/>
            <w:szCs w:val="20"/>
          </w:rPr>
          <w:t>annex</w:t>
        </w:r>
      </w:ins>
      <w:r w:rsidRPr="006D4F07">
        <w:rPr>
          <w:sz w:val="20"/>
          <w:szCs w:val="20"/>
        </w:rPr>
        <w:t>.</w:t>
      </w:r>
    </w:p>
    <w:p w14:paraId="2C7EEF10" w14:textId="77777777" w:rsidR="00412B2E" w:rsidRPr="006D4F07" w:rsidRDefault="000C57DE">
      <w:pPr>
        <w:spacing w:before="120" w:after="120" w:line="240" w:lineRule="atLeast"/>
        <w:ind w:left="2268" w:right="1134" w:hanging="1134"/>
        <w:jc w:val="both"/>
      </w:pPr>
      <w:r w:rsidRPr="006D4F07">
        <w:rPr>
          <w:sz w:val="20"/>
          <w:szCs w:val="20"/>
        </w:rPr>
        <w:t>6.6.1.2.</w:t>
      </w:r>
      <w:r w:rsidRPr="006D4F07">
        <w:tab/>
      </w:r>
      <w:r w:rsidRPr="006D4F07">
        <w:rPr>
          <w:sz w:val="20"/>
          <w:szCs w:val="20"/>
        </w:rPr>
        <w:t>Fuel drain and refill</w:t>
      </w:r>
    </w:p>
    <w:p w14:paraId="2C7EEF11" w14:textId="77777777" w:rsidR="00412B2E" w:rsidRPr="006D4F07" w:rsidRDefault="000C57DE">
      <w:pPr>
        <w:spacing w:after="120" w:line="240" w:lineRule="atLeast"/>
        <w:ind w:left="2268" w:right="1134"/>
        <w:jc w:val="both"/>
      </w:pPr>
      <w:r w:rsidRPr="006D4F07">
        <w:rPr>
          <w:sz w:val="20"/>
          <w:szCs w:val="20"/>
        </w:rPr>
        <w:t>Within one hour after the preconditioning drive, the fuel tank of the vehicle shall be emptied. This shall be done so as not to abnormally purge or abnormally load the evaporative control devices fitted to the vehicle. Removal of the fuel cap is normally sufficient to achieve this, otherwise the carbon canister shall be disconnected. The fuel tank shall be refilled with reference fuel at a temperature of 18 °C ±2 °C to 15 ±2 per cent of the tank's nominal capacity.</w:t>
      </w:r>
    </w:p>
    <w:p w14:paraId="2C7EEF12" w14:textId="77777777" w:rsidR="00412B2E" w:rsidRPr="006D4F07" w:rsidRDefault="000C57DE">
      <w:pPr>
        <w:spacing w:after="120" w:line="240" w:lineRule="atLeast"/>
        <w:ind w:left="2268" w:right="1134" w:hanging="1134"/>
        <w:jc w:val="both"/>
        <w:pPrChange w:id="772" w:author="Rob Gardner 21-Oct-19" w:date="2019-10-21T16:38:00Z">
          <w:pPr>
            <w:spacing w:after="120" w:line="240" w:lineRule="atLeast"/>
            <w:ind w:left="1134" w:right="1134"/>
            <w:jc w:val="both"/>
          </w:pPr>
        </w:pPrChange>
      </w:pPr>
      <w:r w:rsidRPr="006D4F07">
        <w:rPr>
          <w:sz w:val="20"/>
          <w:szCs w:val="20"/>
        </w:rPr>
        <w:t xml:space="preserve">6.6.1.3. </w:t>
      </w:r>
      <w:r w:rsidRPr="006D4F07">
        <w:tab/>
      </w:r>
      <w:r w:rsidRPr="006D4F07">
        <w:rPr>
          <w:sz w:val="20"/>
          <w:szCs w:val="20"/>
        </w:rPr>
        <w:t>Soak</w:t>
      </w:r>
    </w:p>
    <w:p w14:paraId="2C7EEF13" w14:textId="77777777" w:rsidR="00412B2E" w:rsidRPr="006D4F07" w:rsidRDefault="000C57DE">
      <w:pPr>
        <w:spacing w:after="120" w:line="240" w:lineRule="atLeast"/>
        <w:ind w:left="2268" w:right="1134"/>
        <w:jc w:val="both"/>
      </w:pPr>
      <w:r w:rsidRPr="006D4F07">
        <w:rPr>
          <w:sz w:val="20"/>
          <w:szCs w:val="20"/>
        </w:rPr>
        <w:t xml:space="preserve">Within 5 minutes after completing fuel drain and refill, the vehicle shall be soaked for stabilization for 6 to 36 hours at an ambient temperature of 20 °C ±2 °C. </w:t>
      </w:r>
    </w:p>
    <w:p w14:paraId="2C7EEF14" w14:textId="77777777" w:rsidR="00412B2E" w:rsidRPr="006D4F07" w:rsidRDefault="000C57DE">
      <w:pPr>
        <w:spacing w:after="120" w:line="240" w:lineRule="atLeast"/>
        <w:ind w:left="2268" w:right="1134" w:hanging="1134"/>
        <w:jc w:val="both"/>
        <w:pPrChange w:id="773" w:author="Rob Gardner 21-Oct-19" w:date="2019-10-21T16:38:00Z">
          <w:pPr>
            <w:spacing w:after="120" w:line="240" w:lineRule="atLeast"/>
            <w:ind w:left="1134" w:right="1134"/>
            <w:jc w:val="both"/>
          </w:pPr>
        </w:pPrChange>
      </w:pPr>
      <w:r w:rsidRPr="006D4F07">
        <w:rPr>
          <w:sz w:val="20"/>
          <w:szCs w:val="20"/>
        </w:rPr>
        <w:t>6.6.1.4.</w:t>
      </w:r>
      <w:r w:rsidRPr="006D4F07">
        <w:tab/>
      </w:r>
      <w:r w:rsidRPr="006D4F07">
        <w:rPr>
          <w:sz w:val="20"/>
          <w:szCs w:val="20"/>
        </w:rPr>
        <w:t>Fuel tank depressurisation</w:t>
      </w:r>
    </w:p>
    <w:p w14:paraId="2C7EEF15" w14:textId="77777777" w:rsidR="00412B2E" w:rsidRPr="006D4F07" w:rsidRDefault="000C57DE">
      <w:pPr>
        <w:spacing w:after="120" w:line="240" w:lineRule="atLeast"/>
        <w:ind w:left="2268" w:right="1134"/>
        <w:jc w:val="both"/>
      </w:pPr>
      <w:r w:rsidRPr="006D4F07">
        <w:rPr>
          <w:sz w:val="20"/>
          <w:szCs w:val="20"/>
        </w:rPr>
        <w:t xml:space="preserve">The tank pressure shall be subsequently released so as not to abnormally raise the inside pressure of the fuel tank. This may be done by opening the fuel cap of the vehicle. Regardless of the method of depressurisation, the vehicle shall be returned to its original condition within 1 minute. </w:t>
      </w:r>
    </w:p>
    <w:p w14:paraId="2C7EEF16" w14:textId="77777777" w:rsidR="00412B2E" w:rsidRPr="006D4F07" w:rsidRDefault="000C57DE">
      <w:pPr>
        <w:spacing w:after="120" w:line="240" w:lineRule="atLeast"/>
        <w:ind w:left="2268" w:right="1134" w:hanging="1134"/>
        <w:jc w:val="both"/>
      </w:pPr>
      <w:r w:rsidRPr="006D4F07">
        <w:rPr>
          <w:sz w:val="20"/>
          <w:szCs w:val="20"/>
        </w:rPr>
        <w:t xml:space="preserve">6.6.1.5. </w:t>
      </w:r>
      <w:r w:rsidRPr="006D4F07">
        <w:tab/>
      </w:r>
      <w:r w:rsidRPr="006D4F07">
        <w:rPr>
          <w:sz w:val="20"/>
          <w:szCs w:val="20"/>
        </w:rPr>
        <w:t>Carbon canister loading and purge</w:t>
      </w:r>
    </w:p>
    <w:p w14:paraId="2C7EEF17" w14:textId="77777777" w:rsidR="00412B2E" w:rsidRPr="006D4F07" w:rsidRDefault="000C57DE">
      <w:pPr>
        <w:spacing w:after="120" w:line="240" w:lineRule="atLeast"/>
        <w:ind w:left="2268" w:right="1134"/>
        <w:jc w:val="both"/>
      </w:pPr>
      <w:r w:rsidRPr="006D4F07">
        <w:rPr>
          <w:sz w:val="20"/>
          <w:szCs w:val="20"/>
        </w:rPr>
        <w:t xml:space="preserve">The carbon canister aged in accordance with the sequence described in paragraph 5.1. to 5.1.3.1.3. inclusive of this Annex shall be loaded to 2 gram </w:t>
      </w:r>
      <w:r w:rsidRPr="006D4F07">
        <w:rPr>
          <w:sz w:val="20"/>
          <w:szCs w:val="20"/>
        </w:rPr>
        <w:lastRenderedPageBreak/>
        <w:t>breakthrough according to the procedure described in paragraph</w:t>
      </w:r>
      <w:ins w:id="774" w:author="Drafting Coordinator" w:date="2019-10-10T21:14:00Z">
        <w:r w:rsidRPr="006D4F07">
          <w:rPr>
            <w:sz w:val="20"/>
            <w:szCs w:val="20"/>
          </w:rPr>
          <w:t xml:space="preserve">s </w:t>
        </w:r>
        <w:del w:id="775" w:author="EVAP TF 2019.10.15" w:date="2019-10-15T17:45:00Z">
          <w:r w:rsidRPr="006D4F07">
            <w:rPr>
              <w:sz w:val="20"/>
              <w:szCs w:val="20"/>
            </w:rPr>
            <w:delText>xxx</w:delText>
          </w:r>
        </w:del>
      </w:ins>
      <w:ins w:id="776" w:author="EVAP TF 2019.10.15" w:date="2019-10-15T17:45:00Z">
        <w:r w:rsidRPr="006D4F07">
          <w:rPr>
            <w:sz w:val="20"/>
            <w:szCs w:val="20"/>
          </w:rPr>
          <w:t>6.5.5.4.</w:t>
        </w:r>
      </w:ins>
      <w:ins w:id="777" w:author="Drafting Coordinator" w:date="2019-10-10T21:14:00Z">
        <w:r w:rsidRPr="006D4F07">
          <w:rPr>
            <w:sz w:val="20"/>
            <w:szCs w:val="20"/>
          </w:rPr>
          <w:t xml:space="preserve"> </w:t>
        </w:r>
        <w:del w:id="778" w:author="EVAP TF 2019.10.15" w:date="2019-10-15T17:45:00Z">
          <w:r w:rsidRPr="006D4F07">
            <w:rPr>
              <w:sz w:val="20"/>
              <w:szCs w:val="20"/>
            </w:rPr>
            <w:delText>to yyy</w:delText>
          </w:r>
        </w:del>
      </w:ins>
      <w:del w:id="779" w:author="EVAP TF 2019.10.15" w:date="2019-10-15T17:45:00Z">
        <w:r w:rsidRPr="006D4F07">
          <w:rPr>
            <w:sz w:val="20"/>
            <w:szCs w:val="20"/>
          </w:rPr>
          <w:delText xml:space="preserve"> </w:delText>
        </w:r>
      </w:del>
      <w:del w:id="780" w:author="Drafting Coordinator" w:date="2019-10-10T21:14:00Z">
        <w:r w:rsidRPr="006D4F07">
          <w:rPr>
            <w:sz w:val="20"/>
            <w:szCs w:val="20"/>
          </w:rPr>
          <w:delText>5.1.6. of Annex 7 to the 07 series of amendments to UN Regulation No. 83</w:delText>
        </w:r>
      </w:del>
      <w:r w:rsidRPr="006D4F07">
        <w:rPr>
          <w:sz w:val="20"/>
          <w:szCs w:val="20"/>
        </w:rPr>
        <w:t>, and shall be subsequently purged with 25 ±5 litres per minute with emission laboratory air. The volume of purge air shall not exceed the volume determined in accordance with the requirements of paragraph 6.6.1.5.1. This loading and purging can be done either (a) using an on-board carbon canister at a temperature of 20 °C or optionally 23 °C, or (b) by disconnecting the carbon canister. In both cases, no further relief of the tank pressure is allowed.</w:t>
      </w:r>
    </w:p>
    <w:p w14:paraId="2C7EEF18" w14:textId="77777777" w:rsidR="00412B2E" w:rsidRPr="006D4F07" w:rsidRDefault="000C57DE">
      <w:pPr>
        <w:spacing w:after="120" w:line="240" w:lineRule="atLeast"/>
        <w:ind w:left="2268" w:right="1134" w:hanging="1134"/>
        <w:jc w:val="both"/>
      </w:pPr>
      <w:r w:rsidRPr="006D4F07">
        <w:rPr>
          <w:sz w:val="20"/>
          <w:szCs w:val="20"/>
        </w:rPr>
        <w:t xml:space="preserve">6.6.1.5.1. </w:t>
      </w:r>
      <w:r w:rsidRPr="006D4F07">
        <w:tab/>
      </w:r>
      <w:r w:rsidRPr="006D4F07">
        <w:rPr>
          <w:sz w:val="20"/>
          <w:szCs w:val="20"/>
        </w:rPr>
        <w:t>Determination of maximum purge volume</w:t>
      </w:r>
    </w:p>
    <w:p w14:paraId="2C7EEF19" w14:textId="77777777" w:rsidR="00412B2E" w:rsidRPr="006D4F07" w:rsidRDefault="000C57DE">
      <w:pPr>
        <w:spacing w:after="120" w:line="240" w:lineRule="atLeast"/>
        <w:ind w:left="2268" w:right="1134"/>
        <w:jc w:val="both"/>
      </w:pPr>
      <w:r w:rsidRPr="006D4F07">
        <w:rPr>
          <w:sz w:val="20"/>
          <w:szCs w:val="20"/>
        </w:rPr>
        <w:t xml:space="preserve">The maximum purge amount </w:t>
      </w:r>
      <w:r w:rsidRPr="006D4F07">
        <w:rPr>
          <w:noProof/>
        </w:rPr>
        <w:drawing>
          <wp:inline distT="0" distB="0" distL="0" distR="0" wp14:anchorId="2C7EF0A5" wp14:editId="2C7EF0A6">
            <wp:extent cx="400050" cy="161925"/>
            <wp:effectExtent l="0" t="0" r="0" b="0"/>
            <wp:docPr id="100010" name="Picture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806097" name=""/>
                    <pic:cNvPicPr>
                      <a:picLocks noChangeAspect="1"/>
                    </pic:cNvPicPr>
                  </pic:nvPicPr>
                  <pic:blipFill>
                    <a:blip r:embed="rId17"/>
                    <a:stretch>
                      <a:fillRect/>
                    </a:stretch>
                  </pic:blipFill>
                  <pic:spPr>
                    <a:xfrm>
                      <a:off x="0" y="0"/>
                      <a:ext cx="400050" cy="161925"/>
                    </a:xfrm>
                    <a:prstGeom prst="rect">
                      <a:avLst/>
                    </a:prstGeom>
                  </pic:spPr>
                </pic:pic>
              </a:graphicData>
            </a:graphic>
          </wp:inline>
        </w:drawing>
      </w:r>
      <w:r w:rsidRPr="006D4F07">
        <w:rPr>
          <w:sz w:val="20"/>
          <w:szCs w:val="20"/>
        </w:rPr>
        <w:t xml:space="preserve"> shall be determined by the following equation. In the case of OVC-HEVs, the vehicle shall be operated in charge-sustaining operating condition. This determination can also be done at a separate test or during the preconditioning drive.</w:t>
      </w:r>
    </w:p>
    <w:p w14:paraId="2C7EEF1A" w14:textId="77777777" w:rsidR="00412B2E" w:rsidRPr="006D4F07" w:rsidRDefault="000C57DE">
      <w:pPr>
        <w:spacing w:after="120" w:line="240" w:lineRule="atLeast"/>
        <w:ind w:left="2268" w:right="1134"/>
        <w:jc w:val="both"/>
      </w:pPr>
      <w:r w:rsidRPr="006D4F07">
        <w:rPr>
          <w:noProof/>
        </w:rPr>
        <w:drawing>
          <wp:inline distT="0" distB="0" distL="0" distR="0" wp14:anchorId="2C7EF0A7" wp14:editId="2C7EF0A8">
            <wp:extent cx="3028950" cy="542925"/>
            <wp:effectExtent l="0" t="0" r="0" b="0"/>
            <wp:docPr id="100011" name="Picture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71092" name=""/>
                    <pic:cNvPicPr>
                      <a:picLocks noChangeAspect="1"/>
                    </pic:cNvPicPr>
                  </pic:nvPicPr>
                  <pic:blipFill>
                    <a:blip r:embed="rId18"/>
                    <a:stretch>
                      <a:fillRect/>
                    </a:stretch>
                  </pic:blipFill>
                  <pic:spPr>
                    <a:xfrm>
                      <a:off x="0" y="0"/>
                      <a:ext cx="3028950" cy="542925"/>
                    </a:xfrm>
                    <a:prstGeom prst="rect">
                      <a:avLst/>
                    </a:prstGeom>
                  </pic:spPr>
                </pic:pic>
              </a:graphicData>
            </a:graphic>
          </wp:inline>
        </w:drawing>
      </w:r>
    </w:p>
    <w:p w14:paraId="2C7EEF1B" w14:textId="77777777" w:rsidR="00412B2E" w:rsidRPr="006D4F07" w:rsidRDefault="000C57DE">
      <w:pPr>
        <w:spacing w:after="120" w:line="240" w:lineRule="atLeast"/>
        <w:ind w:left="2268" w:right="1134"/>
        <w:jc w:val="both"/>
      </w:pPr>
      <w:r w:rsidRPr="006D4F07">
        <w:rPr>
          <w:sz w:val="20"/>
          <w:szCs w:val="20"/>
        </w:rPr>
        <w:t>where:</w:t>
      </w:r>
    </w:p>
    <w:p w14:paraId="2C7EEF1C" w14:textId="77777777" w:rsidR="00412B2E" w:rsidRPr="006D4F07" w:rsidRDefault="000C57DE">
      <w:pPr>
        <w:spacing w:after="120" w:line="240" w:lineRule="atLeast"/>
        <w:ind w:left="3402" w:right="1134" w:hanging="1134"/>
        <w:jc w:val="both"/>
      </w:pPr>
      <w:r w:rsidRPr="006D4F07">
        <w:rPr>
          <w:noProof/>
        </w:rPr>
        <w:drawing>
          <wp:inline distT="0" distB="0" distL="0" distR="0" wp14:anchorId="2C7EF0A9" wp14:editId="2C7EF0AA">
            <wp:extent cx="533400" cy="161925"/>
            <wp:effectExtent l="0" t="0" r="0" b="0"/>
            <wp:docPr id="100012" name="Picture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0979906" name=""/>
                    <pic:cNvPicPr>
                      <a:picLocks noChangeAspect="1"/>
                    </pic:cNvPicPr>
                  </pic:nvPicPr>
                  <pic:blipFill>
                    <a:blip r:embed="rId19"/>
                    <a:stretch>
                      <a:fillRect/>
                    </a:stretch>
                  </pic:blipFill>
                  <pic:spPr>
                    <a:xfrm>
                      <a:off x="0" y="0"/>
                      <a:ext cx="533400" cy="161925"/>
                    </a:xfrm>
                    <a:prstGeom prst="rect">
                      <a:avLst/>
                    </a:prstGeom>
                  </pic:spPr>
                </pic:pic>
              </a:graphicData>
            </a:graphic>
          </wp:inline>
        </w:drawing>
      </w:r>
      <w:r w:rsidRPr="006D4F07">
        <w:tab/>
      </w:r>
      <w:r w:rsidRPr="006D4F07">
        <w:rPr>
          <w:sz w:val="20"/>
          <w:szCs w:val="20"/>
        </w:rPr>
        <w:t xml:space="preserve">is the cumulative purge volume rounded to the nearest 0.1 litres measured using a suitable device (e.g. flowmeter connected to the vent of the carbon canister or equivalent) over the cold start preconditioning drive described in the paragraph 6.5.3. of this </w:t>
      </w:r>
      <w:del w:id="781" w:author="Drafting Coordinator" w:date="2019-10-10T21:21:00Z">
        <w:r w:rsidRPr="006D4F07">
          <w:rPr>
            <w:sz w:val="20"/>
            <w:szCs w:val="20"/>
          </w:rPr>
          <w:delText>Annex</w:delText>
        </w:r>
      </w:del>
      <w:ins w:id="782" w:author="Drafting Coordinator" w:date="2019-10-10T21:21:00Z">
        <w:r w:rsidRPr="006D4F07">
          <w:rPr>
            <w:sz w:val="20"/>
            <w:szCs w:val="20"/>
          </w:rPr>
          <w:t>annex</w:t>
        </w:r>
      </w:ins>
      <w:r w:rsidRPr="006D4F07">
        <w:rPr>
          <w:sz w:val="20"/>
          <w:szCs w:val="20"/>
        </w:rPr>
        <w:t>, l;</w:t>
      </w:r>
    </w:p>
    <w:p w14:paraId="2C7EEF1D" w14:textId="77777777" w:rsidR="00412B2E" w:rsidRPr="006D4F07" w:rsidRDefault="000C57DE">
      <w:pPr>
        <w:spacing w:after="120" w:line="240" w:lineRule="atLeast"/>
        <w:ind w:left="3402" w:right="1134" w:hanging="1134"/>
        <w:jc w:val="both"/>
      </w:pPr>
      <w:r w:rsidRPr="006D4F07">
        <w:rPr>
          <w:noProof/>
        </w:rPr>
        <w:drawing>
          <wp:inline distT="0" distB="0" distL="0" distR="0" wp14:anchorId="2C7EF0AB" wp14:editId="2C7EF0AC">
            <wp:extent cx="409575" cy="161925"/>
            <wp:effectExtent l="0" t="0" r="0" b="0"/>
            <wp:docPr id="100013" name="Picture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212829" name=""/>
                    <pic:cNvPicPr>
                      <a:picLocks noChangeAspect="1"/>
                    </pic:cNvPicPr>
                  </pic:nvPicPr>
                  <pic:blipFill>
                    <a:blip r:embed="rId20"/>
                    <a:stretch>
                      <a:fillRect/>
                    </a:stretch>
                  </pic:blipFill>
                  <pic:spPr>
                    <a:xfrm>
                      <a:off x="0" y="0"/>
                      <a:ext cx="409575" cy="161925"/>
                    </a:xfrm>
                    <a:prstGeom prst="rect">
                      <a:avLst/>
                    </a:prstGeom>
                  </pic:spPr>
                </pic:pic>
              </a:graphicData>
            </a:graphic>
          </wp:inline>
        </w:drawing>
      </w:r>
      <w:r w:rsidRPr="006D4F07">
        <w:tab/>
      </w:r>
      <w:r w:rsidRPr="006D4F07">
        <w:rPr>
          <w:sz w:val="20"/>
          <w:szCs w:val="20"/>
        </w:rPr>
        <w:t>is the manufacturer’s nominal fuel tank capacity, l;</w:t>
      </w:r>
    </w:p>
    <w:p w14:paraId="2C7EEF1E" w14:textId="77777777" w:rsidR="00412B2E" w:rsidRPr="006D4F07" w:rsidRDefault="000C57DE">
      <w:pPr>
        <w:spacing w:after="120" w:line="240" w:lineRule="atLeast"/>
        <w:ind w:left="3402" w:right="1134" w:hanging="1134"/>
        <w:jc w:val="both"/>
      </w:pPr>
      <w:r w:rsidRPr="006D4F07">
        <w:rPr>
          <w:noProof/>
        </w:rPr>
        <w:drawing>
          <wp:inline distT="0" distB="0" distL="0" distR="0" wp14:anchorId="2C7EF0AD" wp14:editId="2C7EF0AE">
            <wp:extent cx="457200" cy="161925"/>
            <wp:effectExtent l="0" t="0" r="0" b="0"/>
            <wp:docPr id="100014" name="Picture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650015" name=""/>
                    <pic:cNvPicPr>
                      <a:picLocks noChangeAspect="1"/>
                    </pic:cNvPicPr>
                  </pic:nvPicPr>
                  <pic:blipFill>
                    <a:blip r:embed="rId21"/>
                    <a:stretch>
                      <a:fillRect/>
                    </a:stretch>
                  </pic:blipFill>
                  <pic:spPr>
                    <a:xfrm>
                      <a:off x="0" y="0"/>
                      <a:ext cx="457200" cy="161925"/>
                    </a:xfrm>
                    <a:prstGeom prst="rect">
                      <a:avLst/>
                    </a:prstGeom>
                  </pic:spPr>
                </pic:pic>
              </a:graphicData>
            </a:graphic>
          </wp:inline>
        </w:drawing>
      </w:r>
      <w:r w:rsidRPr="006D4F07">
        <w:rPr>
          <w:sz w:val="20"/>
          <w:szCs w:val="20"/>
        </w:rPr>
        <w:t xml:space="preserve"> </w:t>
      </w:r>
      <w:r w:rsidRPr="006D4F07">
        <w:tab/>
      </w:r>
      <w:r w:rsidRPr="006D4F07">
        <w:rPr>
          <w:sz w:val="20"/>
          <w:szCs w:val="20"/>
        </w:rPr>
        <w:t xml:space="preserve">is the fuel consumption over the single purge cycle described in paragraph 6.5.3. of this </w:t>
      </w:r>
      <w:del w:id="783" w:author="Drafting Coordinator" w:date="2019-10-10T21:22:00Z">
        <w:r w:rsidRPr="006D4F07">
          <w:rPr>
            <w:sz w:val="20"/>
            <w:szCs w:val="20"/>
          </w:rPr>
          <w:delText xml:space="preserve">Annex </w:delText>
        </w:r>
      </w:del>
      <w:ins w:id="784" w:author="Drafting Coordinator" w:date="2019-10-10T21:22:00Z">
        <w:r w:rsidRPr="006D4F07">
          <w:rPr>
            <w:sz w:val="20"/>
            <w:szCs w:val="20"/>
          </w:rPr>
          <w:t xml:space="preserve">annex </w:t>
        </w:r>
      </w:ins>
      <w:r w:rsidRPr="006D4F07">
        <w:rPr>
          <w:sz w:val="20"/>
          <w:szCs w:val="20"/>
        </w:rPr>
        <w:t>which may be measured in either warm or cold start condition, l/100 km. For OVC-HEVs and NOVC-HEVs, fuel consumption shall be calculated according to paragraph 4.2.1. of Annex 8 of UN GTR 15;</w:t>
      </w:r>
    </w:p>
    <w:p w14:paraId="2C7EEF1F" w14:textId="77777777" w:rsidR="00412B2E" w:rsidRPr="006D4F07" w:rsidRDefault="000C57DE">
      <w:pPr>
        <w:spacing w:after="120" w:line="240" w:lineRule="atLeast"/>
        <w:ind w:left="3402" w:right="1134" w:hanging="1134"/>
        <w:jc w:val="both"/>
      </w:pPr>
      <w:r w:rsidRPr="006D4F07">
        <w:rPr>
          <w:noProof/>
        </w:rPr>
        <w:drawing>
          <wp:inline distT="0" distB="0" distL="0" distR="0" wp14:anchorId="2C7EF0AF" wp14:editId="2C7EF0B0">
            <wp:extent cx="542925" cy="161925"/>
            <wp:effectExtent l="0" t="0" r="0" b="0"/>
            <wp:docPr id="100015" name="Picture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782881" name=""/>
                    <pic:cNvPicPr>
                      <a:picLocks noChangeAspect="1"/>
                    </pic:cNvPicPr>
                  </pic:nvPicPr>
                  <pic:blipFill>
                    <a:blip r:embed="rId22"/>
                    <a:stretch>
                      <a:fillRect/>
                    </a:stretch>
                  </pic:blipFill>
                  <pic:spPr>
                    <a:xfrm>
                      <a:off x="0" y="0"/>
                      <a:ext cx="542925" cy="161925"/>
                    </a:xfrm>
                    <a:prstGeom prst="rect">
                      <a:avLst/>
                    </a:prstGeom>
                  </pic:spPr>
                </pic:pic>
              </a:graphicData>
            </a:graphic>
          </wp:inline>
        </w:drawing>
      </w:r>
      <w:r w:rsidRPr="006D4F07">
        <w:rPr>
          <w:sz w:val="20"/>
          <w:szCs w:val="20"/>
        </w:rPr>
        <w:t xml:space="preserve"> </w:t>
      </w:r>
      <w:r w:rsidRPr="006D4F07">
        <w:tab/>
      </w:r>
      <w:r w:rsidRPr="006D4F07">
        <w:rPr>
          <w:sz w:val="20"/>
          <w:szCs w:val="20"/>
        </w:rPr>
        <w:t xml:space="preserve">is the theoretical distance to the nearest 0.1 km of a single purge cycle described in paragraph 6.5.3. of this </w:t>
      </w:r>
      <w:del w:id="785" w:author="Drafting Coordinator" w:date="2019-10-10T21:22:00Z">
        <w:r w:rsidRPr="006D4F07">
          <w:rPr>
            <w:sz w:val="20"/>
            <w:szCs w:val="20"/>
          </w:rPr>
          <w:delText>Annex</w:delText>
        </w:r>
      </w:del>
      <w:ins w:id="786" w:author="Drafting Coordinator" w:date="2019-10-10T21:22:00Z">
        <w:r w:rsidRPr="006D4F07">
          <w:rPr>
            <w:sz w:val="20"/>
            <w:szCs w:val="20"/>
          </w:rPr>
          <w:t>annex</w:t>
        </w:r>
      </w:ins>
      <w:r w:rsidRPr="006D4F07">
        <w:rPr>
          <w:sz w:val="20"/>
          <w:szCs w:val="20"/>
        </w:rPr>
        <w:t>, km.</w:t>
      </w:r>
    </w:p>
    <w:p w14:paraId="2C7EEF20" w14:textId="77777777" w:rsidR="00412B2E" w:rsidRPr="006D4F07" w:rsidRDefault="000C57DE">
      <w:pPr>
        <w:spacing w:after="120" w:line="240" w:lineRule="atLeast"/>
        <w:ind w:left="1134" w:right="1134"/>
        <w:jc w:val="both"/>
      </w:pPr>
      <w:r w:rsidRPr="006D4F07">
        <w:rPr>
          <w:sz w:val="20"/>
          <w:szCs w:val="20"/>
        </w:rPr>
        <w:t xml:space="preserve">6.6.1.6. </w:t>
      </w:r>
      <w:r w:rsidRPr="006D4F07">
        <w:tab/>
      </w:r>
      <w:r w:rsidRPr="006D4F07">
        <w:rPr>
          <w:sz w:val="20"/>
          <w:szCs w:val="20"/>
        </w:rPr>
        <w:t>Preparation of carbon canister depressurisation puff loss loading</w:t>
      </w:r>
    </w:p>
    <w:p w14:paraId="2C7EEF21" w14:textId="010E6640" w:rsidR="00412B2E" w:rsidRPr="006D4F07" w:rsidRDefault="000C57DE">
      <w:pPr>
        <w:spacing w:after="120" w:line="240" w:lineRule="atLeast"/>
        <w:ind w:left="2268" w:right="1134"/>
        <w:jc w:val="both"/>
      </w:pPr>
      <w:r w:rsidRPr="006D4F07">
        <w:rPr>
          <w:sz w:val="20"/>
          <w:szCs w:val="20"/>
        </w:rPr>
        <w:t xml:space="preserve">After completing carbon canister loading and purging, the test vehicle shall be moved into an enclosure, either a SHED or an appropriate climatic chamber. It shall be demonstrated that the system is leak-free and the pressurisation is performed in a normal way during the test or by a separate test (e.g. by means of pressure sensor on the vehicle). The test vehicle shall be subsequently exposed to the first 11 hours of the ambient temperature profile specified for the diurnal emission test in </w:t>
      </w:r>
      <w:del w:id="787" w:author="Drafting Coordinator" w:date="2019-10-10T21:24:00Z">
        <w:r w:rsidRPr="006D4F07">
          <w:rPr>
            <w:sz w:val="20"/>
            <w:szCs w:val="20"/>
          </w:rPr>
          <w:delText xml:space="preserve">Appendix 2 to Annex 7 to the 07 series of amendments to UN Regulation No. </w:delText>
        </w:r>
        <w:r w:rsidRPr="001129AC">
          <w:rPr>
            <w:sz w:val="20"/>
            <w:szCs w:val="20"/>
          </w:rPr>
          <w:delText>83</w:delText>
        </w:r>
      </w:del>
      <w:ins w:id="788" w:author="Drafting Coordinator" w:date="2019-10-10T21:24:00Z">
        <w:r w:rsidRPr="001129AC">
          <w:rPr>
            <w:sz w:val="20"/>
            <w:szCs w:val="20"/>
          </w:rPr>
          <w:t xml:space="preserve">Table </w:t>
        </w:r>
      </w:ins>
      <w:ins w:id="789" w:author="Rob Gardner 21-Oct-19" w:date="2019-10-21T16:30:00Z">
        <w:r w:rsidR="0008464F" w:rsidRPr="001129AC">
          <w:rPr>
            <w:sz w:val="20"/>
            <w:szCs w:val="20"/>
          </w:rPr>
          <w:t>A1/1</w:t>
        </w:r>
      </w:ins>
      <w:r w:rsidRPr="006D4F07">
        <w:rPr>
          <w:sz w:val="20"/>
          <w:szCs w:val="20"/>
        </w:rPr>
        <w:t xml:space="preserve"> with a maximum deviation of </w:t>
      </w:r>
      <w:r w:rsidRPr="006D4F07">
        <w:rPr>
          <w:rFonts w:ascii="Symbol" w:eastAsia="Symbol" w:hAnsi="Symbol" w:cs="Symbol"/>
          <w:sz w:val="20"/>
          <w:szCs w:val="20"/>
        </w:rPr>
        <w:sym w:font="Symbol" w:char="F0B1"/>
      </w:r>
      <w:r w:rsidRPr="006D4F07">
        <w:rPr>
          <w:sz w:val="20"/>
          <w:szCs w:val="20"/>
        </w:rPr>
        <w:t>2 °C at any time. The average temperature deviation from the profile, calculated using the absolute value of each measured deviation, shall not exceed </w:t>
      </w:r>
      <w:r w:rsidRPr="006D4F07">
        <w:rPr>
          <w:rFonts w:ascii="Symbol" w:eastAsia="Symbol" w:hAnsi="Symbol" w:cs="Symbol"/>
          <w:sz w:val="20"/>
          <w:szCs w:val="20"/>
        </w:rPr>
        <w:sym w:font="Symbol" w:char="F0B1"/>
      </w:r>
      <w:r w:rsidRPr="006D4F07">
        <w:rPr>
          <w:sz w:val="20"/>
          <w:szCs w:val="20"/>
        </w:rPr>
        <w:t>1 °C. The ambient temperature shall be measured and recorded at least every 10 minutes.</w:t>
      </w:r>
    </w:p>
    <w:p w14:paraId="2C7EEF22" w14:textId="77777777" w:rsidR="00412B2E" w:rsidRPr="006D4F07" w:rsidRDefault="000C57DE">
      <w:pPr>
        <w:keepNext/>
        <w:spacing w:after="120" w:line="240" w:lineRule="atLeast"/>
        <w:ind w:left="2268" w:right="1134" w:hanging="1134"/>
        <w:jc w:val="both"/>
        <w:pPrChange w:id="790" w:author="Rob Gardner 21-Oct-19" w:date="2019-10-21T16:38:00Z">
          <w:pPr>
            <w:spacing w:after="120" w:line="240" w:lineRule="atLeast"/>
            <w:ind w:left="2268" w:right="1134" w:hanging="1134"/>
            <w:jc w:val="both"/>
          </w:pPr>
        </w:pPrChange>
      </w:pPr>
      <w:r w:rsidRPr="006D4F07">
        <w:rPr>
          <w:sz w:val="20"/>
          <w:szCs w:val="20"/>
        </w:rPr>
        <w:lastRenderedPageBreak/>
        <w:t>6.6.1.7.</w:t>
      </w:r>
      <w:r w:rsidRPr="006D4F07">
        <w:tab/>
      </w:r>
      <w:r w:rsidRPr="006D4F07">
        <w:rPr>
          <w:sz w:val="20"/>
          <w:szCs w:val="20"/>
        </w:rPr>
        <w:t>Carbon canister puff loss loading</w:t>
      </w:r>
    </w:p>
    <w:p w14:paraId="2C7EEF23" w14:textId="77777777" w:rsidR="00412B2E" w:rsidRPr="006D4F07" w:rsidRDefault="000C57DE">
      <w:pPr>
        <w:keepNext/>
        <w:spacing w:after="120" w:line="240" w:lineRule="atLeast"/>
        <w:ind w:left="2268" w:right="1134" w:hanging="1134"/>
        <w:jc w:val="both"/>
        <w:pPrChange w:id="791" w:author="Rob Gardner 21-Oct-19" w:date="2019-10-21T16:38:00Z">
          <w:pPr>
            <w:spacing w:after="120" w:line="240" w:lineRule="atLeast"/>
            <w:ind w:left="2268" w:right="1134" w:hanging="1134"/>
            <w:jc w:val="both"/>
          </w:pPr>
        </w:pPrChange>
      </w:pPr>
      <w:r w:rsidRPr="006D4F07">
        <w:rPr>
          <w:sz w:val="20"/>
          <w:szCs w:val="20"/>
        </w:rPr>
        <w:t>6.6.1.7.1.</w:t>
      </w:r>
      <w:r w:rsidRPr="006D4F07">
        <w:tab/>
      </w:r>
      <w:r w:rsidRPr="006D4F07">
        <w:rPr>
          <w:sz w:val="20"/>
          <w:szCs w:val="20"/>
        </w:rPr>
        <w:t>Fuel tank depressurisation before refuelling</w:t>
      </w:r>
    </w:p>
    <w:p w14:paraId="2C7EEF24" w14:textId="77777777" w:rsidR="00412B2E" w:rsidRPr="006D4F07" w:rsidRDefault="000C57DE">
      <w:pPr>
        <w:spacing w:after="120" w:line="240" w:lineRule="atLeast"/>
        <w:ind w:left="2268" w:right="1134"/>
        <w:jc w:val="both"/>
      </w:pPr>
      <w:r w:rsidRPr="006D4F07">
        <w:rPr>
          <w:sz w:val="20"/>
          <w:szCs w:val="20"/>
        </w:rPr>
        <w:t xml:space="preserve">The manufacturer shall ensure that the refuelling operation cannot be initiated before the sealed fuel tank system is fully depressurised to a pressure less than 2.5 kPa above ambient pressure in normal vehicle operation and use. At the request of the responsible authority, the manufacturer shall provide detailed information or demonstrate proof of operation (e.g. by means of pressure sensor on the vehicle). Any other technical solution may be allowed provided that a safe refuelling operation is ensured and that no excessive emissions are released to the atmosphere before the refuelling device is connected to the vehicle. </w:t>
      </w:r>
    </w:p>
    <w:p w14:paraId="2C7EEF25" w14:textId="77777777" w:rsidR="00412B2E" w:rsidRPr="006D4F07" w:rsidRDefault="000C57DE">
      <w:pPr>
        <w:ind w:left="2254" w:right="1132" w:hanging="1134"/>
        <w:jc w:val="both"/>
        <w:rPr>
          <w:sz w:val="20"/>
          <w:szCs w:val="20"/>
        </w:rPr>
      </w:pPr>
      <w:r w:rsidRPr="006D4F07">
        <w:rPr>
          <w:sz w:val="20"/>
          <w:szCs w:val="20"/>
        </w:rPr>
        <w:t>6.6.1.7.2.</w:t>
      </w:r>
      <w:r w:rsidRPr="006D4F07">
        <w:rPr>
          <w:sz w:val="20"/>
          <w:szCs w:val="20"/>
        </w:rPr>
        <w:tab/>
        <w:t xml:space="preserve">Within 15 minutes after the ambient temperature has reached 35 °C, the tank relief valve shall be opened to load the carbon canister. This loading procedure may be performed either inside or outside an enclosure. The carbon canister loaded according to this paragraph shall be disconnected and shall be kept in the soak area. </w:t>
      </w:r>
    </w:p>
    <w:p w14:paraId="2C7EEF26" w14:textId="77777777" w:rsidR="00412B2E" w:rsidRPr="006D4F07" w:rsidRDefault="000C57DE">
      <w:pPr>
        <w:keepNext/>
        <w:keepLines/>
        <w:spacing w:before="120" w:after="120" w:line="240" w:lineRule="atLeast"/>
        <w:ind w:left="2268" w:right="1134" w:hanging="1134"/>
        <w:jc w:val="both"/>
      </w:pPr>
      <w:r w:rsidRPr="006D4F07">
        <w:rPr>
          <w:sz w:val="20"/>
          <w:szCs w:val="20"/>
        </w:rPr>
        <w:t>6.6.1.8.</w:t>
      </w:r>
      <w:r w:rsidRPr="006D4F07">
        <w:tab/>
      </w:r>
      <w:r w:rsidRPr="006D4F07">
        <w:rPr>
          <w:sz w:val="20"/>
          <w:szCs w:val="20"/>
        </w:rPr>
        <w:t xml:space="preserve">Measurement of depressurisation puff loss overflow </w:t>
      </w:r>
    </w:p>
    <w:p w14:paraId="2C7EEF27" w14:textId="77777777" w:rsidR="00412B2E" w:rsidRPr="006D4F07" w:rsidRDefault="000C57DE">
      <w:pPr>
        <w:keepNext/>
        <w:keepLines/>
        <w:spacing w:before="120" w:after="120" w:line="240" w:lineRule="atLeast"/>
        <w:ind w:left="2268" w:right="1134" w:hanging="1134"/>
        <w:jc w:val="both"/>
      </w:pPr>
      <w:r w:rsidRPr="006D4F07">
        <w:tab/>
      </w:r>
      <w:r w:rsidRPr="006D4F07">
        <w:rPr>
          <w:sz w:val="20"/>
          <w:szCs w:val="20"/>
        </w:rPr>
        <w:t>The depressurisation puff loss overflow shall be measured using the process in either paragraph 6.6.1.8.1. or 6.6.1.8.2. of this annex.</w:t>
      </w:r>
    </w:p>
    <w:p w14:paraId="2C7EEF28" w14:textId="4C320D28" w:rsidR="00412B2E" w:rsidRPr="006D4F07" w:rsidRDefault="000C57DE">
      <w:pPr>
        <w:keepNext/>
        <w:keepLines/>
        <w:spacing w:before="120" w:after="120" w:line="240" w:lineRule="atLeast"/>
        <w:ind w:left="2268" w:right="1134" w:hanging="1134"/>
        <w:jc w:val="both"/>
      </w:pPr>
      <w:r w:rsidRPr="006D4F07">
        <w:rPr>
          <w:sz w:val="20"/>
          <w:szCs w:val="20"/>
        </w:rPr>
        <w:t>6.6.1.8.1.</w:t>
      </w:r>
      <w:r w:rsidRPr="006D4F07">
        <w:tab/>
      </w:r>
      <w:r w:rsidRPr="006D4F07">
        <w:rPr>
          <w:sz w:val="20"/>
          <w:szCs w:val="20"/>
        </w:rPr>
        <w:t xml:space="preserve">The depressurisation puff loss overflow from the vehicle carbon canister may be measured by using an additional carbon canister </w:t>
      </w:r>
      <w:del w:id="792" w:author="Rob Gardner 21-Oct-19" w:date="2019-10-21T16:06:00Z">
        <w:r w:rsidRPr="006D4F07" w:rsidDel="00186F62">
          <w:rPr>
            <w:sz w:val="20"/>
            <w:szCs w:val="20"/>
          </w:rPr>
          <w:delText xml:space="preserve"> </w:delText>
        </w:r>
      </w:del>
      <w:r w:rsidRPr="006D4F07">
        <w:rPr>
          <w:sz w:val="20"/>
          <w:szCs w:val="20"/>
        </w:rPr>
        <w:t xml:space="preserve">identical to the vehicle's carbon canister but not necessarily aged. The additional carbon canister shall be fully purged with dry air prior to loading and shall be connected directly at the outlet of the vehicle's canister with the shortest possible tube. The additional carbon canister shall be weighed before and after the procedure described in paragraph 6.6.1.7. of this </w:t>
      </w:r>
      <w:del w:id="793" w:author="Drafting Coordinator" w:date="2019-10-10T21:33:00Z">
        <w:r w:rsidRPr="006D4F07">
          <w:rPr>
            <w:sz w:val="20"/>
            <w:szCs w:val="20"/>
          </w:rPr>
          <w:delText>Annex</w:delText>
        </w:r>
      </w:del>
      <w:ins w:id="794" w:author="Drafting Coordinator" w:date="2019-10-10T21:33:00Z">
        <w:r w:rsidRPr="006D4F07">
          <w:rPr>
            <w:sz w:val="20"/>
            <w:szCs w:val="20"/>
          </w:rPr>
          <w:t>annex</w:t>
        </w:r>
      </w:ins>
      <w:r w:rsidRPr="006D4F07">
        <w:rPr>
          <w:sz w:val="20"/>
          <w:szCs w:val="20"/>
        </w:rPr>
        <w:t xml:space="preserve">. </w:t>
      </w:r>
    </w:p>
    <w:p w14:paraId="2C7EEF29" w14:textId="77777777" w:rsidR="00412B2E" w:rsidRPr="006D4F07" w:rsidRDefault="000C57DE">
      <w:pPr>
        <w:spacing w:before="120" w:after="120" w:line="240" w:lineRule="atLeast"/>
        <w:ind w:left="2268" w:right="1134" w:hanging="1134"/>
        <w:jc w:val="both"/>
      </w:pPr>
      <w:r w:rsidRPr="006D4F07">
        <w:rPr>
          <w:sz w:val="20"/>
          <w:szCs w:val="20"/>
        </w:rPr>
        <w:t>6.6.1.8.2.</w:t>
      </w:r>
      <w:r w:rsidRPr="006D4F07">
        <w:tab/>
      </w:r>
      <w:r w:rsidRPr="006D4F07">
        <w:rPr>
          <w:sz w:val="20"/>
          <w:szCs w:val="20"/>
        </w:rPr>
        <w:t>The depressurisation puff loss overflow from the vehicle carbon canister during its depressurisation may be measured using a SHED.</w:t>
      </w:r>
    </w:p>
    <w:p w14:paraId="2C7EEF2A" w14:textId="77777777" w:rsidR="00412B2E" w:rsidRPr="006D4F07" w:rsidRDefault="000C57DE">
      <w:pPr>
        <w:spacing w:before="120" w:after="120" w:line="240" w:lineRule="atLeast"/>
        <w:ind w:left="2268" w:right="1134"/>
        <w:jc w:val="both"/>
      </w:pPr>
      <w:r w:rsidRPr="006D4F07">
        <w:rPr>
          <w:sz w:val="20"/>
          <w:szCs w:val="20"/>
        </w:rPr>
        <w:t xml:space="preserve">Within 15 minutes after the ambient temperature has reached 35°C as described in </w:t>
      </w:r>
      <w:ins w:id="795" w:author="EVAP TF 2019.10.15" w:date="2019-10-17T23:01:00Z">
        <w:r w:rsidRPr="006D4F07">
          <w:rPr>
            <w:sz w:val="20"/>
            <w:szCs w:val="20"/>
          </w:rPr>
          <w:t>paragraph</w:t>
        </w:r>
      </w:ins>
      <w:ins w:id="796" w:author="EVAP TF 2019.10.15" w:date="2019-10-17T23:03:00Z">
        <w:r w:rsidRPr="006D4F07">
          <w:rPr>
            <w:sz w:val="20"/>
            <w:szCs w:val="20"/>
          </w:rPr>
          <w:t xml:space="preserve"> </w:t>
        </w:r>
      </w:ins>
      <w:r w:rsidRPr="006D4F07">
        <w:rPr>
          <w:sz w:val="20"/>
          <w:szCs w:val="20"/>
        </w:rPr>
        <w:t xml:space="preserve">6.6.1.6. of this </w:t>
      </w:r>
      <w:del w:id="797" w:author="Drafting Coordinator" w:date="2019-10-10T21:34:00Z">
        <w:r w:rsidRPr="006D4F07">
          <w:rPr>
            <w:sz w:val="20"/>
            <w:szCs w:val="20"/>
          </w:rPr>
          <w:delText>Annex</w:delText>
        </w:r>
      </w:del>
      <w:ins w:id="798" w:author="Drafting Coordinator" w:date="2019-10-10T21:34:00Z">
        <w:r w:rsidRPr="006D4F07">
          <w:rPr>
            <w:sz w:val="20"/>
            <w:szCs w:val="20"/>
          </w:rPr>
          <w:t>annex</w:t>
        </w:r>
      </w:ins>
      <w:r w:rsidRPr="006D4F07">
        <w:rPr>
          <w:sz w:val="20"/>
          <w:szCs w:val="20"/>
        </w:rPr>
        <w:t xml:space="preserve">, the chamber shall be sealed and the measurement procedure shall be started. </w:t>
      </w:r>
    </w:p>
    <w:p w14:paraId="2C7EEF2B" w14:textId="77777777" w:rsidR="00412B2E" w:rsidRPr="006D4F07" w:rsidRDefault="000C57DE">
      <w:pPr>
        <w:spacing w:before="120" w:after="120" w:line="240" w:lineRule="atLeast"/>
        <w:ind w:left="2268" w:right="1134"/>
        <w:jc w:val="both"/>
      </w:pPr>
      <w:r w:rsidRPr="006D4F07">
        <w:rPr>
          <w:sz w:val="20"/>
          <w:szCs w:val="20"/>
        </w:rPr>
        <w:t>The hydrocarbon analyser shall be zeroed and spanned, after which the hydrocarbon concentration (C</w:t>
      </w:r>
      <w:r w:rsidRPr="006D4F07">
        <w:rPr>
          <w:sz w:val="20"/>
          <w:szCs w:val="20"/>
          <w:vertAlign w:val="subscript"/>
        </w:rPr>
        <w:t>HCi</w:t>
      </w:r>
      <w:r w:rsidRPr="006D4F07">
        <w:rPr>
          <w:sz w:val="20"/>
          <w:szCs w:val="20"/>
        </w:rPr>
        <w:t>), temperature (T</w:t>
      </w:r>
      <w:r w:rsidRPr="006D4F07">
        <w:rPr>
          <w:sz w:val="20"/>
          <w:szCs w:val="20"/>
          <w:vertAlign w:val="subscript"/>
        </w:rPr>
        <w:t>i</w:t>
      </w:r>
      <w:r w:rsidRPr="006D4F07">
        <w:rPr>
          <w:sz w:val="20"/>
          <w:szCs w:val="20"/>
        </w:rPr>
        <w:t>)</w:t>
      </w:r>
      <w:r w:rsidRPr="006D4F07">
        <w:rPr>
          <w:sz w:val="20"/>
          <w:szCs w:val="20"/>
          <w:vertAlign w:val="subscript"/>
        </w:rPr>
        <w:t xml:space="preserve"> </w:t>
      </w:r>
      <w:r w:rsidRPr="006D4F07">
        <w:rPr>
          <w:sz w:val="20"/>
          <w:szCs w:val="20"/>
        </w:rPr>
        <w:t>and barometric pressure (P</w:t>
      </w:r>
      <w:r w:rsidRPr="006D4F07">
        <w:rPr>
          <w:sz w:val="20"/>
          <w:szCs w:val="20"/>
          <w:vertAlign w:val="subscript"/>
        </w:rPr>
        <w:t>i</w:t>
      </w:r>
      <w:r w:rsidRPr="006D4F07">
        <w:rPr>
          <w:sz w:val="20"/>
          <w:szCs w:val="20"/>
        </w:rPr>
        <w:t>) shall be measured to give the initial readings C</w:t>
      </w:r>
      <w:r w:rsidRPr="006D4F07">
        <w:rPr>
          <w:sz w:val="20"/>
          <w:szCs w:val="20"/>
          <w:vertAlign w:val="subscript"/>
        </w:rPr>
        <w:t>HCi</w:t>
      </w:r>
      <w:r w:rsidRPr="006D4F07">
        <w:rPr>
          <w:sz w:val="20"/>
          <w:szCs w:val="20"/>
        </w:rPr>
        <w:t>, P</w:t>
      </w:r>
      <w:r w:rsidRPr="006D4F07">
        <w:rPr>
          <w:sz w:val="20"/>
          <w:szCs w:val="20"/>
          <w:vertAlign w:val="subscript"/>
        </w:rPr>
        <w:t xml:space="preserve">i </w:t>
      </w:r>
      <w:r w:rsidRPr="006D4F07">
        <w:rPr>
          <w:sz w:val="20"/>
          <w:szCs w:val="20"/>
        </w:rPr>
        <w:t>and T</w:t>
      </w:r>
      <w:r w:rsidRPr="006D4F07">
        <w:rPr>
          <w:sz w:val="20"/>
          <w:szCs w:val="20"/>
          <w:vertAlign w:val="subscript"/>
        </w:rPr>
        <w:t>i</w:t>
      </w:r>
      <w:r w:rsidRPr="006D4F07">
        <w:rPr>
          <w:sz w:val="20"/>
          <w:szCs w:val="20"/>
        </w:rPr>
        <w:t xml:space="preserve"> for the sealed tank depressurisation puff loss overflow determination.</w:t>
      </w:r>
    </w:p>
    <w:p w14:paraId="2C7EEF2C" w14:textId="77777777" w:rsidR="00412B2E" w:rsidRPr="006D4F07" w:rsidRDefault="000C57DE">
      <w:pPr>
        <w:spacing w:before="120" w:after="120" w:line="240" w:lineRule="atLeast"/>
        <w:ind w:left="2268" w:right="1134"/>
        <w:jc w:val="both"/>
      </w:pPr>
      <w:r w:rsidRPr="006D4F07">
        <w:rPr>
          <w:sz w:val="20"/>
          <w:szCs w:val="20"/>
        </w:rPr>
        <w:t>The ambient temperature T of the enclosure shall not be less than 25°C during the measurement procedure.</w:t>
      </w:r>
    </w:p>
    <w:p w14:paraId="2C7EEF2D" w14:textId="77777777" w:rsidR="00412B2E" w:rsidRPr="006D4F07" w:rsidRDefault="000C57DE">
      <w:pPr>
        <w:spacing w:before="120" w:after="120" w:line="240" w:lineRule="atLeast"/>
        <w:ind w:left="2268" w:right="1134"/>
        <w:jc w:val="both"/>
      </w:pPr>
      <w:r w:rsidRPr="006D4F07">
        <w:rPr>
          <w:sz w:val="20"/>
          <w:szCs w:val="20"/>
        </w:rPr>
        <w:t xml:space="preserve">At the end of the procedure described in paragraph 6.6.1.7.2. of this </w:t>
      </w:r>
      <w:del w:id="799" w:author="Drafting Coordinator" w:date="2019-10-10T21:34:00Z">
        <w:r w:rsidRPr="006D4F07">
          <w:rPr>
            <w:sz w:val="20"/>
            <w:szCs w:val="20"/>
          </w:rPr>
          <w:delText>Annex</w:delText>
        </w:r>
      </w:del>
      <w:ins w:id="800" w:author="Drafting Coordinator" w:date="2019-10-10T21:34:00Z">
        <w:r w:rsidRPr="006D4F07">
          <w:rPr>
            <w:sz w:val="20"/>
            <w:szCs w:val="20"/>
          </w:rPr>
          <w:t>annex</w:t>
        </w:r>
      </w:ins>
      <w:r w:rsidRPr="006D4F07">
        <w:rPr>
          <w:sz w:val="20"/>
          <w:szCs w:val="20"/>
        </w:rPr>
        <w:t>, the hydrocarbon concentration (C</w:t>
      </w:r>
      <w:r w:rsidRPr="006D4F07">
        <w:rPr>
          <w:sz w:val="20"/>
          <w:szCs w:val="20"/>
          <w:vertAlign w:val="subscript"/>
        </w:rPr>
        <w:t>HCf</w:t>
      </w:r>
      <w:r w:rsidRPr="006D4F07">
        <w:rPr>
          <w:sz w:val="20"/>
          <w:szCs w:val="20"/>
        </w:rPr>
        <w:t>) in the chamber shall be measured after 60 ± 5 seconds. The temperature (T</w:t>
      </w:r>
      <w:r w:rsidRPr="006D4F07">
        <w:rPr>
          <w:sz w:val="20"/>
          <w:szCs w:val="20"/>
          <w:vertAlign w:val="subscript"/>
        </w:rPr>
        <w:t>f</w:t>
      </w:r>
      <w:r w:rsidRPr="006D4F07">
        <w:rPr>
          <w:sz w:val="20"/>
          <w:szCs w:val="20"/>
        </w:rPr>
        <w:t>)</w:t>
      </w:r>
      <w:r w:rsidRPr="006D4F07">
        <w:rPr>
          <w:sz w:val="20"/>
          <w:szCs w:val="20"/>
          <w:vertAlign w:val="subscript"/>
        </w:rPr>
        <w:t xml:space="preserve"> </w:t>
      </w:r>
      <w:r w:rsidRPr="006D4F07">
        <w:rPr>
          <w:sz w:val="20"/>
          <w:szCs w:val="20"/>
        </w:rPr>
        <w:t>and the barometric pressure (P</w:t>
      </w:r>
      <w:r w:rsidRPr="006D4F07">
        <w:rPr>
          <w:sz w:val="20"/>
          <w:szCs w:val="20"/>
          <w:vertAlign w:val="subscript"/>
        </w:rPr>
        <w:t>f</w:t>
      </w:r>
      <w:r w:rsidRPr="006D4F07">
        <w:rPr>
          <w:sz w:val="20"/>
          <w:szCs w:val="20"/>
        </w:rPr>
        <w:t>) shall also be measured. These are the final readings C</w:t>
      </w:r>
      <w:r w:rsidRPr="006D4F07">
        <w:rPr>
          <w:sz w:val="20"/>
          <w:szCs w:val="20"/>
          <w:vertAlign w:val="subscript"/>
        </w:rPr>
        <w:t>HCf</w:t>
      </w:r>
      <w:r w:rsidRPr="006D4F07">
        <w:rPr>
          <w:sz w:val="20"/>
          <w:szCs w:val="20"/>
        </w:rPr>
        <w:t>, P</w:t>
      </w:r>
      <w:r w:rsidRPr="006D4F07">
        <w:rPr>
          <w:sz w:val="20"/>
          <w:szCs w:val="20"/>
          <w:vertAlign w:val="subscript"/>
        </w:rPr>
        <w:t>f</w:t>
      </w:r>
      <w:r w:rsidRPr="006D4F07">
        <w:rPr>
          <w:sz w:val="20"/>
          <w:szCs w:val="20"/>
        </w:rPr>
        <w:t xml:space="preserve"> and T</w:t>
      </w:r>
      <w:r w:rsidRPr="006D4F07">
        <w:rPr>
          <w:sz w:val="20"/>
          <w:szCs w:val="20"/>
          <w:vertAlign w:val="subscript"/>
        </w:rPr>
        <w:t>f</w:t>
      </w:r>
      <w:r w:rsidRPr="006D4F07">
        <w:rPr>
          <w:sz w:val="20"/>
          <w:szCs w:val="20"/>
        </w:rPr>
        <w:t xml:space="preserve"> for the sealed tank depressurisation puff loss overflow.</w:t>
      </w:r>
    </w:p>
    <w:p w14:paraId="2C7EEF2E" w14:textId="77777777" w:rsidR="00412B2E" w:rsidRPr="006D4F07" w:rsidRDefault="000C57DE">
      <w:pPr>
        <w:spacing w:before="120" w:after="120" w:line="240" w:lineRule="atLeast"/>
        <w:ind w:left="2268" w:right="1134"/>
        <w:jc w:val="both"/>
      </w:pPr>
      <w:r w:rsidRPr="006D4F07">
        <w:rPr>
          <w:sz w:val="20"/>
          <w:szCs w:val="20"/>
        </w:rPr>
        <w:t xml:space="preserve">The sealed tank puff loss overflow result shall be calculated according to paragraph 7.1. of this </w:t>
      </w:r>
      <w:del w:id="801" w:author="Drafting Coordinator" w:date="2019-10-10T21:35:00Z">
        <w:r w:rsidRPr="006D4F07">
          <w:rPr>
            <w:sz w:val="20"/>
            <w:szCs w:val="20"/>
          </w:rPr>
          <w:delText xml:space="preserve">Annex </w:delText>
        </w:r>
      </w:del>
      <w:ins w:id="802" w:author="Drafting Coordinator" w:date="2019-10-10T21:35:00Z">
        <w:r w:rsidRPr="006D4F07">
          <w:rPr>
            <w:sz w:val="20"/>
            <w:szCs w:val="20"/>
          </w:rPr>
          <w:t xml:space="preserve">annex </w:t>
        </w:r>
      </w:ins>
      <w:r w:rsidRPr="006D4F07">
        <w:rPr>
          <w:sz w:val="20"/>
          <w:szCs w:val="20"/>
        </w:rPr>
        <w:t>and recorded.</w:t>
      </w:r>
    </w:p>
    <w:p w14:paraId="2C7EEF2F" w14:textId="77777777" w:rsidR="00412B2E" w:rsidRPr="006D4F07" w:rsidRDefault="000C57DE">
      <w:pPr>
        <w:spacing w:before="120" w:after="120" w:line="240" w:lineRule="atLeast"/>
        <w:ind w:left="2268" w:right="1134" w:hanging="1134"/>
        <w:jc w:val="both"/>
      </w:pPr>
      <w:r w:rsidRPr="006D4F07">
        <w:rPr>
          <w:sz w:val="20"/>
          <w:szCs w:val="20"/>
        </w:rPr>
        <w:t>6.6.1.8.3.</w:t>
      </w:r>
      <w:r w:rsidRPr="006D4F07">
        <w:tab/>
      </w:r>
      <w:r w:rsidRPr="006D4F07">
        <w:rPr>
          <w:sz w:val="20"/>
          <w:szCs w:val="20"/>
        </w:rPr>
        <w:t xml:space="preserve">There shall be no change in weight of the additional carbon canister when testing according to paragraph 6.6.1.8.1. </w:t>
      </w:r>
      <w:ins w:id="803" w:author="M.Morimoto" w:date="2019-10-10T21:34:00Z">
        <w:r w:rsidRPr="006D4F07">
          <w:rPr>
            <w:sz w:val="20"/>
            <w:szCs w:val="20"/>
          </w:rPr>
          <w:t xml:space="preserve">of this annex </w:t>
        </w:r>
      </w:ins>
      <w:r w:rsidRPr="006D4F07">
        <w:rPr>
          <w:sz w:val="20"/>
          <w:szCs w:val="20"/>
        </w:rPr>
        <w:t xml:space="preserve">or the result of the SHED </w:t>
      </w:r>
      <w:r w:rsidRPr="006D4F07">
        <w:rPr>
          <w:sz w:val="20"/>
          <w:szCs w:val="20"/>
        </w:rPr>
        <w:lastRenderedPageBreak/>
        <w:t>measurement when testing according to paragraph 6.6.1.8.2.</w:t>
      </w:r>
      <w:ins w:id="804" w:author="M.Morimoto" w:date="2019-10-10T21:35:00Z">
        <w:r w:rsidRPr="006D4F07">
          <w:rPr>
            <w:sz w:val="20"/>
            <w:szCs w:val="20"/>
          </w:rPr>
          <w:t xml:space="preserve"> of this annex</w:t>
        </w:r>
      </w:ins>
      <w:ins w:id="805" w:author="Drafting Coordinator" w:date="2019-10-10T21:35:00Z">
        <w:r w:rsidRPr="006D4F07">
          <w:rPr>
            <w:sz w:val="20"/>
            <w:szCs w:val="20"/>
          </w:rPr>
          <w:t>,</w:t>
        </w:r>
      </w:ins>
      <w:r w:rsidRPr="006D4F07">
        <w:rPr>
          <w:sz w:val="20"/>
          <w:szCs w:val="20"/>
        </w:rPr>
        <w:t xml:space="preserve"> within the tolerance of ± 0.5 gram.</w:t>
      </w:r>
    </w:p>
    <w:p w14:paraId="2C7EEF30" w14:textId="77777777" w:rsidR="00412B2E" w:rsidRPr="006D4F07" w:rsidRDefault="000C57DE">
      <w:pPr>
        <w:spacing w:before="120" w:after="120" w:line="240" w:lineRule="atLeast"/>
        <w:ind w:left="2268" w:right="1134" w:hanging="1134"/>
        <w:jc w:val="both"/>
      </w:pPr>
      <w:r w:rsidRPr="006D4F07">
        <w:rPr>
          <w:sz w:val="20"/>
          <w:szCs w:val="20"/>
        </w:rPr>
        <w:t>6.6.1.9.</w:t>
      </w:r>
      <w:r w:rsidRPr="006D4F07">
        <w:tab/>
      </w:r>
      <w:r w:rsidRPr="006D4F07">
        <w:rPr>
          <w:sz w:val="20"/>
          <w:szCs w:val="20"/>
        </w:rPr>
        <w:t>Soak</w:t>
      </w:r>
    </w:p>
    <w:p w14:paraId="2C7EEF31" w14:textId="77777777" w:rsidR="00412B2E" w:rsidRPr="006D4F07" w:rsidRDefault="000C57DE">
      <w:pPr>
        <w:spacing w:before="120" w:after="120" w:line="240" w:lineRule="atLeast"/>
        <w:ind w:left="2268" w:right="1134"/>
        <w:jc w:val="both"/>
      </w:pPr>
      <w:r w:rsidRPr="006D4F07">
        <w:rPr>
          <w:sz w:val="20"/>
          <w:szCs w:val="20"/>
        </w:rPr>
        <w:t>After completing puff loss loading the vehicle carbon canister shall be replaced with a dummy carbon canister (of the same specification as the original but not necessarily aged), the vehicle shall then be soaked at 23 ±2 °C for 6 to 36 hours to stabilise the vehicle temperature.</w:t>
      </w:r>
    </w:p>
    <w:p w14:paraId="2C7EEF32" w14:textId="77777777" w:rsidR="00412B2E" w:rsidRPr="006D4F07" w:rsidRDefault="000C57DE">
      <w:pPr>
        <w:spacing w:before="120" w:after="120" w:line="240" w:lineRule="atLeast"/>
        <w:ind w:left="2268" w:right="1134" w:hanging="1134"/>
        <w:jc w:val="both"/>
        <w:pPrChange w:id="806" w:author="Rob Gardner 21-Oct-19" w:date="2019-10-21T16:38:00Z">
          <w:pPr>
            <w:spacing w:before="120" w:after="120" w:line="240" w:lineRule="atLeast"/>
            <w:ind w:left="1134" w:right="1134"/>
            <w:jc w:val="both"/>
          </w:pPr>
        </w:pPrChange>
      </w:pPr>
      <w:r w:rsidRPr="006D4F07">
        <w:rPr>
          <w:sz w:val="20"/>
          <w:szCs w:val="20"/>
        </w:rPr>
        <w:t>6.6.1.9.1.</w:t>
      </w:r>
      <w:r w:rsidRPr="006D4F07">
        <w:tab/>
      </w:r>
      <w:r w:rsidRPr="006D4F07">
        <w:rPr>
          <w:sz w:val="20"/>
          <w:szCs w:val="20"/>
        </w:rPr>
        <w:t>REESS charge</w:t>
      </w:r>
    </w:p>
    <w:p w14:paraId="2C7EEF33" w14:textId="77777777" w:rsidR="00412B2E" w:rsidRPr="006D4F07" w:rsidRDefault="000C57DE">
      <w:pPr>
        <w:spacing w:before="120" w:after="120" w:line="240" w:lineRule="atLeast"/>
        <w:ind w:left="2268" w:right="1134"/>
        <w:jc w:val="both"/>
      </w:pPr>
      <w:r w:rsidRPr="006D4F07">
        <w:rPr>
          <w:sz w:val="20"/>
          <w:szCs w:val="20"/>
        </w:rPr>
        <w:t xml:space="preserve">For OVC-HEVs, the REESS shall be fully charged in accordance with the charging requirements described in paragraph 2.2.3. of Appendix 4 to Annex 8 to UN GTR No.15 during the soaking described in paragraph 6.6.1.9. of this </w:t>
      </w:r>
      <w:del w:id="807" w:author="Drafting Coordinator" w:date="2019-10-10T21:35:00Z">
        <w:r w:rsidRPr="006D4F07">
          <w:rPr>
            <w:sz w:val="20"/>
            <w:szCs w:val="20"/>
          </w:rPr>
          <w:delText>Annex</w:delText>
        </w:r>
      </w:del>
      <w:ins w:id="808" w:author="Drafting Coordinator" w:date="2019-10-10T21:35:00Z">
        <w:r w:rsidRPr="006D4F07">
          <w:rPr>
            <w:sz w:val="20"/>
            <w:szCs w:val="20"/>
          </w:rPr>
          <w:t>annex</w:t>
        </w:r>
      </w:ins>
      <w:r w:rsidRPr="006D4F07">
        <w:rPr>
          <w:sz w:val="20"/>
          <w:szCs w:val="20"/>
        </w:rPr>
        <w:t>.</w:t>
      </w:r>
    </w:p>
    <w:p w14:paraId="2C7EEF34" w14:textId="77777777" w:rsidR="00412B2E" w:rsidRPr="006D4F07" w:rsidRDefault="000C57DE">
      <w:pPr>
        <w:spacing w:before="120" w:after="120" w:line="240" w:lineRule="atLeast"/>
        <w:ind w:left="2268" w:right="1134" w:hanging="1134"/>
        <w:jc w:val="both"/>
        <w:pPrChange w:id="809" w:author="Rob Gardner 21-Oct-19" w:date="2019-10-21T16:38:00Z">
          <w:pPr>
            <w:spacing w:before="120" w:after="120" w:line="240" w:lineRule="atLeast"/>
            <w:ind w:left="1134" w:right="1134"/>
            <w:jc w:val="both"/>
          </w:pPr>
        </w:pPrChange>
      </w:pPr>
      <w:r w:rsidRPr="006D4F07">
        <w:rPr>
          <w:sz w:val="20"/>
          <w:szCs w:val="20"/>
        </w:rPr>
        <w:t>6.6.1.10.</w:t>
      </w:r>
      <w:r w:rsidRPr="006D4F07">
        <w:tab/>
      </w:r>
      <w:r w:rsidRPr="006D4F07">
        <w:rPr>
          <w:sz w:val="20"/>
          <w:szCs w:val="20"/>
        </w:rPr>
        <w:t>Fuel drain and refill</w:t>
      </w:r>
    </w:p>
    <w:p w14:paraId="2C7EEF35" w14:textId="77777777" w:rsidR="00412B2E" w:rsidRPr="006D4F07" w:rsidRDefault="000C57DE">
      <w:pPr>
        <w:spacing w:before="120" w:after="120" w:line="240" w:lineRule="atLeast"/>
        <w:ind w:left="2268" w:right="1134"/>
        <w:jc w:val="both"/>
      </w:pPr>
      <w:r w:rsidRPr="006D4F07">
        <w:rPr>
          <w:sz w:val="20"/>
          <w:szCs w:val="20"/>
        </w:rPr>
        <w:t>The fuel tank of the vehicle shall be drained and filled up to 40 ±2 per cent of the tank's nominal capacity with reference fuel at a temperature of 18 °C ±2 °C.</w:t>
      </w:r>
    </w:p>
    <w:p w14:paraId="2C7EEF36" w14:textId="77777777" w:rsidR="00412B2E" w:rsidRPr="006D4F07" w:rsidRDefault="000C57DE">
      <w:pPr>
        <w:spacing w:before="120" w:after="120" w:line="240" w:lineRule="atLeast"/>
        <w:ind w:left="2268" w:right="1134" w:hanging="1134"/>
        <w:jc w:val="both"/>
        <w:pPrChange w:id="810" w:author="Rob Gardner 21-Oct-19" w:date="2019-10-21T16:38:00Z">
          <w:pPr>
            <w:spacing w:before="120" w:after="120" w:line="240" w:lineRule="atLeast"/>
            <w:ind w:left="1134" w:right="1134"/>
            <w:jc w:val="both"/>
          </w:pPr>
        </w:pPrChange>
      </w:pPr>
      <w:r w:rsidRPr="006D4F07">
        <w:rPr>
          <w:sz w:val="20"/>
          <w:szCs w:val="20"/>
        </w:rPr>
        <w:t>6.6.1.11.</w:t>
      </w:r>
      <w:r w:rsidRPr="006D4F07">
        <w:tab/>
      </w:r>
      <w:r w:rsidRPr="006D4F07">
        <w:rPr>
          <w:sz w:val="20"/>
          <w:szCs w:val="20"/>
        </w:rPr>
        <w:t>Soak</w:t>
      </w:r>
    </w:p>
    <w:p w14:paraId="2C7EEF37" w14:textId="77777777" w:rsidR="00412B2E" w:rsidRPr="006D4F07" w:rsidRDefault="000C57DE">
      <w:pPr>
        <w:spacing w:before="120" w:after="120" w:line="240" w:lineRule="atLeast"/>
        <w:ind w:left="2268" w:right="1134"/>
        <w:jc w:val="both"/>
      </w:pPr>
      <w:r w:rsidRPr="006D4F07">
        <w:rPr>
          <w:sz w:val="20"/>
          <w:szCs w:val="20"/>
        </w:rPr>
        <w:t xml:space="preserve">The vehicle shall be subsequently parked for a minimum of 6 hours to a maximum of 36 hours in the soak area at 20 °C ±2 °C to stabilise the fuel temperature. </w:t>
      </w:r>
    </w:p>
    <w:p w14:paraId="2C7EEF38" w14:textId="77777777" w:rsidR="00412B2E" w:rsidRPr="006D4F07" w:rsidRDefault="000C57DE">
      <w:pPr>
        <w:spacing w:before="120" w:after="120" w:line="240" w:lineRule="atLeast"/>
        <w:ind w:left="2268" w:right="1134" w:hanging="1134"/>
        <w:jc w:val="both"/>
      </w:pPr>
      <w:r w:rsidRPr="006D4F07">
        <w:rPr>
          <w:sz w:val="20"/>
          <w:szCs w:val="20"/>
        </w:rPr>
        <w:t>6.6.1.12.</w:t>
      </w:r>
      <w:r w:rsidRPr="006D4F07">
        <w:tab/>
      </w:r>
      <w:r w:rsidRPr="006D4F07">
        <w:rPr>
          <w:sz w:val="20"/>
          <w:szCs w:val="20"/>
        </w:rPr>
        <w:t>Fuel tank depressurisation</w:t>
      </w:r>
    </w:p>
    <w:p w14:paraId="2C7EEF39" w14:textId="77777777" w:rsidR="00412B2E" w:rsidRPr="006D4F07" w:rsidRDefault="000C57DE">
      <w:pPr>
        <w:spacing w:before="120" w:after="120" w:line="240" w:lineRule="atLeast"/>
        <w:ind w:left="2268" w:right="1134"/>
        <w:jc w:val="both"/>
      </w:pPr>
      <w:r w:rsidRPr="006D4F07">
        <w:rPr>
          <w:sz w:val="20"/>
          <w:szCs w:val="20"/>
        </w:rPr>
        <w:t>The tank pressure shall be subsequently released so as not to abnormally raise the inside pressure of the fuel tank. This may be done by opening the fuel cap of the vehicle. Regardless of the method of depressurisation, the vehicle shall be returned to its original condition within 1 minute. After this action, the vehicle carbon canister shall be connected again.</w:t>
      </w:r>
    </w:p>
    <w:p w14:paraId="2C7EEF3A" w14:textId="77777777" w:rsidR="00412B2E" w:rsidRPr="006D4F07" w:rsidRDefault="000C57DE">
      <w:pPr>
        <w:spacing w:before="120" w:after="120" w:line="240" w:lineRule="atLeast"/>
        <w:ind w:left="2268" w:right="1134" w:hanging="1134"/>
        <w:jc w:val="both"/>
      </w:pPr>
      <w:r w:rsidRPr="006D4F07">
        <w:rPr>
          <w:sz w:val="20"/>
          <w:szCs w:val="20"/>
        </w:rPr>
        <w:t>6.6.1.13.</w:t>
      </w:r>
      <w:r w:rsidRPr="006D4F07">
        <w:tab/>
      </w:r>
      <w:r w:rsidRPr="006D4F07">
        <w:rPr>
          <w:sz w:val="20"/>
          <w:szCs w:val="20"/>
        </w:rPr>
        <w:t xml:space="preserve">The procedures in paragraphs 6.5.6. to 6.5.9.8. inclusive of this </w:t>
      </w:r>
      <w:del w:id="811" w:author="Drafting Coordinator" w:date="2019-10-10T21:37:00Z">
        <w:r w:rsidRPr="006D4F07">
          <w:rPr>
            <w:sz w:val="20"/>
            <w:szCs w:val="20"/>
          </w:rPr>
          <w:delText xml:space="preserve">Annex </w:delText>
        </w:r>
      </w:del>
      <w:ins w:id="812" w:author="Drafting Coordinator" w:date="2019-10-10T21:37:00Z">
        <w:r w:rsidRPr="006D4F07">
          <w:rPr>
            <w:sz w:val="20"/>
            <w:szCs w:val="20"/>
          </w:rPr>
          <w:t xml:space="preserve">annex </w:t>
        </w:r>
      </w:ins>
      <w:r w:rsidRPr="006D4F07">
        <w:rPr>
          <w:sz w:val="20"/>
          <w:szCs w:val="20"/>
        </w:rPr>
        <w:t>shall be followed.</w:t>
      </w:r>
    </w:p>
    <w:p w14:paraId="2C7EEF3B" w14:textId="77777777" w:rsidR="00412B2E" w:rsidRPr="006D4F07" w:rsidRDefault="000C57DE">
      <w:pPr>
        <w:spacing w:before="120" w:after="120" w:line="240" w:lineRule="atLeast"/>
        <w:ind w:left="2268" w:right="1134" w:hanging="1134"/>
        <w:jc w:val="both"/>
      </w:pPr>
      <w:r w:rsidRPr="006D4F07">
        <w:rPr>
          <w:sz w:val="20"/>
          <w:szCs w:val="20"/>
        </w:rPr>
        <w:t>6.6.2.</w:t>
      </w:r>
      <w:r w:rsidRPr="006D4F07">
        <w:tab/>
      </w:r>
      <w:r w:rsidRPr="006D4F07">
        <w:rPr>
          <w:sz w:val="20"/>
          <w:szCs w:val="20"/>
        </w:rPr>
        <w:t>In the case that the fuel tank relief pressure is lower than 30 kPa</w:t>
      </w:r>
    </w:p>
    <w:p w14:paraId="2C7EEF3C" w14:textId="5A6EDEB3" w:rsidR="00412B2E" w:rsidRPr="006D4F07" w:rsidRDefault="000C57DE">
      <w:pPr>
        <w:spacing w:before="120" w:after="120" w:line="240" w:lineRule="atLeast"/>
        <w:ind w:left="2268" w:right="1134"/>
        <w:jc w:val="both"/>
      </w:pPr>
      <w:del w:id="813" w:author="Rob Gardner 21-Oct-19" w:date="2019-10-21T16:06:00Z">
        <w:r w:rsidRPr="006D4F07" w:rsidDel="00D87F9F">
          <w:tab/>
        </w:r>
      </w:del>
      <w:r w:rsidRPr="006D4F07">
        <w:rPr>
          <w:sz w:val="20"/>
          <w:szCs w:val="20"/>
        </w:rPr>
        <w:t xml:space="preserve">The test shall be performed as described in paragraphs 6.6.1.1. to 6.6.1.13. inclusive of this </w:t>
      </w:r>
      <w:del w:id="814" w:author="Drafting Coordinator" w:date="2019-10-10T21:38:00Z">
        <w:r w:rsidRPr="006D4F07">
          <w:rPr>
            <w:sz w:val="20"/>
            <w:szCs w:val="20"/>
          </w:rPr>
          <w:delText>Annex</w:delText>
        </w:r>
      </w:del>
      <w:ins w:id="815" w:author="Drafting Coordinator" w:date="2019-10-10T21:38:00Z">
        <w:r w:rsidRPr="006D4F07">
          <w:rPr>
            <w:sz w:val="20"/>
            <w:szCs w:val="20"/>
          </w:rPr>
          <w:t>annex</w:t>
        </w:r>
      </w:ins>
      <w:r w:rsidRPr="006D4F07">
        <w:rPr>
          <w:sz w:val="20"/>
          <w:szCs w:val="20"/>
        </w:rPr>
        <w:t xml:space="preserve">. However, in this case, the ambient temperature described in paragraph 6.5.9.1. of this </w:t>
      </w:r>
      <w:del w:id="816" w:author="Drafting Coordinator" w:date="2019-10-10T21:38:00Z">
        <w:r w:rsidRPr="006D4F07">
          <w:rPr>
            <w:sz w:val="20"/>
            <w:szCs w:val="20"/>
          </w:rPr>
          <w:delText xml:space="preserve">Annex </w:delText>
        </w:r>
      </w:del>
      <w:ins w:id="817" w:author="Drafting Coordinator" w:date="2019-10-10T21:38:00Z">
        <w:r w:rsidRPr="006D4F07">
          <w:rPr>
            <w:sz w:val="20"/>
            <w:szCs w:val="20"/>
          </w:rPr>
          <w:t xml:space="preserve">annex </w:t>
        </w:r>
      </w:ins>
      <w:r w:rsidRPr="006D4F07">
        <w:rPr>
          <w:sz w:val="20"/>
          <w:szCs w:val="20"/>
        </w:rPr>
        <w:t>shall be replaced by the profile specified in Table A1/</w:t>
      </w:r>
      <w:del w:id="818" w:author="Rob Gardner 21-Oct-19" w:date="2019-10-21T16:30:00Z">
        <w:r w:rsidRPr="006D4F07" w:rsidDel="0008464F">
          <w:rPr>
            <w:sz w:val="20"/>
            <w:szCs w:val="20"/>
          </w:rPr>
          <w:delText xml:space="preserve">1 </w:delText>
        </w:r>
      </w:del>
      <w:ins w:id="819" w:author="Rob Gardner 21-Oct-19" w:date="2019-10-21T16:30:00Z">
        <w:r w:rsidR="0008464F" w:rsidRPr="006D4F07">
          <w:rPr>
            <w:sz w:val="20"/>
            <w:szCs w:val="20"/>
          </w:rPr>
          <w:t xml:space="preserve">2 </w:t>
        </w:r>
      </w:ins>
      <w:r w:rsidRPr="006D4F07">
        <w:rPr>
          <w:sz w:val="20"/>
          <w:szCs w:val="20"/>
        </w:rPr>
        <w:t xml:space="preserve">of this </w:t>
      </w:r>
      <w:del w:id="820" w:author="Drafting Coordinator" w:date="2019-10-10T21:38:00Z">
        <w:r w:rsidRPr="006D4F07">
          <w:rPr>
            <w:sz w:val="20"/>
            <w:szCs w:val="20"/>
          </w:rPr>
          <w:delText xml:space="preserve">Annex </w:delText>
        </w:r>
      </w:del>
      <w:ins w:id="821" w:author="Drafting Coordinator" w:date="2019-10-10T21:38:00Z">
        <w:r w:rsidRPr="006D4F07">
          <w:rPr>
            <w:sz w:val="20"/>
            <w:szCs w:val="20"/>
          </w:rPr>
          <w:t xml:space="preserve">annex </w:t>
        </w:r>
      </w:ins>
      <w:r w:rsidRPr="006D4F07">
        <w:rPr>
          <w:sz w:val="20"/>
          <w:szCs w:val="20"/>
        </w:rPr>
        <w:t xml:space="preserve">for the diurnal emission test. </w:t>
      </w:r>
    </w:p>
    <w:p w14:paraId="2C7EEF3D" w14:textId="3A00287D" w:rsidR="00412B2E" w:rsidRPr="006D4F07" w:rsidRDefault="000C57DE" w:rsidP="00231862">
      <w:pPr>
        <w:keepNext/>
        <w:spacing w:before="120" w:line="240" w:lineRule="atLeast"/>
        <w:ind w:left="2268" w:right="1134" w:hanging="1134"/>
        <w:jc w:val="both"/>
      </w:pPr>
      <w:r w:rsidRPr="006D4F07">
        <w:rPr>
          <w:sz w:val="20"/>
          <w:szCs w:val="20"/>
        </w:rPr>
        <w:lastRenderedPageBreak/>
        <w:t>Table A1/</w:t>
      </w:r>
      <w:del w:id="822" w:author="Rob Gardner 21-Oct-19" w:date="2019-10-21T16:30:00Z">
        <w:r w:rsidRPr="006D4F07" w:rsidDel="0008464F">
          <w:rPr>
            <w:sz w:val="20"/>
            <w:szCs w:val="20"/>
          </w:rPr>
          <w:delText>1</w:delText>
        </w:r>
      </w:del>
      <w:ins w:id="823" w:author="Rob Gardner 21-Oct-19" w:date="2019-10-21T16:30:00Z">
        <w:r w:rsidR="0008464F" w:rsidRPr="006D4F07">
          <w:rPr>
            <w:sz w:val="20"/>
            <w:szCs w:val="20"/>
          </w:rPr>
          <w:t>2</w:t>
        </w:r>
      </w:ins>
    </w:p>
    <w:p w14:paraId="2C7EEF3E" w14:textId="77777777" w:rsidR="00412B2E" w:rsidRPr="006D4F07" w:rsidRDefault="000C57DE" w:rsidP="00231862">
      <w:pPr>
        <w:keepNext/>
        <w:spacing w:after="120" w:line="240" w:lineRule="atLeast"/>
        <w:ind w:left="1134" w:right="1134"/>
      </w:pPr>
      <w:r w:rsidRPr="006D4F07">
        <w:rPr>
          <w:b/>
          <w:bCs/>
          <w:sz w:val="20"/>
          <w:szCs w:val="20"/>
        </w:rPr>
        <w:t>Ambient temperature profile of the alternative sequence for sealed fuel tank system</w:t>
      </w:r>
    </w:p>
    <w:tbl>
      <w:tblPr>
        <w:tblW w:w="7370" w:type="dxa"/>
        <w:tblInd w:w="1150" w:type="dxa"/>
        <w:tblCellMar>
          <w:left w:w="0" w:type="dxa"/>
          <w:right w:w="0" w:type="dxa"/>
        </w:tblCellMar>
        <w:tblLook w:val="04A0" w:firstRow="1" w:lastRow="0" w:firstColumn="1" w:lastColumn="0" w:noHBand="0" w:noVBand="1"/>
      </w:tblPr>
      <w:tblGrid>
        <w:gridCol w:w="3296"/>
        <w:gridCol w:w="4074"/>
      </w:tblGrid>
      <w:tr w:rsidR="00231862" w:rsidRPr="006D4F07" w14:paraId="2C7EEF41" w14:textId="77777777">
        <w:trPr>
          <w:tblHeader/>
        </w:trPr>
        <w:tc>
          <w:tcPr>
            <w:tcW w:w="2204"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hideMark/>
          </w:tcPr>
          <w:p w14:paraId="2C7EEF3F" w14:textId="77777777" w:rsidR="00412B2E" w:rsidRPr="006D4F07" w:rsidRDefault="000C57DE" w:rsidP="00231862">
            <w:pPr>
              <w:keepNext/>
              <w:spacing w:before="80" w:after="80" w:line="200" w:lineRule="atLeast"/>
              <w:jc w:val="center"/>
            </w:pPr>
            <w:r w:rsidRPr="006D4F07">
              <w:rPr>
                <w:i/>
                <w:iCs/>
                <w:sz w:val="16"/>
                <w:szCs w:val="16"/>
              </w:rPr>
              <w:t>Time (hours)</w:t>
            </w:r>
          </w:p>
        </w:tc>
        <w:tc>
          <w:tcPr>
            <w:tcW w:w="2724"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hideMark/>
          </w:tcPr>
          <w:p w14:paraId="2C7EEF40" w14:textId="77777777" w:rsidR="00412B2E" w:rsidRPr="006D4F07" w:rsidRDefault="000C57DE">
            <w:pPr>
              <w:spacing w:before="80" w:after="80" w:line="200" w:lineRule="atLeast"/>
              <w:jc w:val="center"/>
            </w:pPr>
            <w:r w:rsidRPr="006D4F07">
              <w:rPr>
                <w:i/>
                <w:iCs/>
                <w:sz w:val="16"/>
                <w:szCs w:val="16"/>
              </w:rPr>
              <w:t>Temperature (°C)</w:t>
            </w:r>
          </w:p>
        </w:tc>
      </w:tr>
      <w:tr w:rsidR="00231862" w:rsidRPr="006D4F07" w14:paraId="2C7EEF44" w14:textId="77777777">
        <w:tc>
          <w:tcPr>
            <w:tcW w:w="2204"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hideMark/>
          </w:tcPr>
          <w:p w14:paraId="2C7EEF42" w14:textId="77777777" w:rsidR="00412B2E" w:rsidRPr="006D4F07" w:rsidRDefault="000C57DE" w:rsidP="00231862">
            <w:pPr>
              <w:keepNext/>
              <w:spacing w:before="40" w:after="40" w:line="220" w:lineRule="atLeast"/>
              <w:jc w:val="center"/>
            </w:pPr>
            <w:r w:rsidRPr="006D4F07">
              <w:rPr>
                <w:sz w:val="20"/>
                <w:szCs w:val="20"/>
              </w:rPr>
              <w:t>0/24</w:t>
            </w:r>
          </w:p>
        </w:tc>
        <w:tc>
          <w:tcPr>
            <w:tcW w:w="2724"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hideMark/>
          </w:tcPr>
          <w:p w14:paraId="2C7EEF43" w14:textId="77777777" w:rsidR="00412B2E" w:rsidRPr="006D4F07" w:rsidRDefault="000C57DE">
            <w:pPr>
              <w:spacing w:before="40" w:after="40" w:line="220" w:lineRule="atLeast"/>
              <w:jc w:val="center"/>
            </w:pPr>
            <w:r w:rsidRPr="006D4F07">
              <w:rPr>
                <w:sz w:val="20"/>
                <w:szCs w:val="20"/>
              </w:rPr>
              <w:t>20.0</w:t>
            </w:r>
          </w:p>
        </w:tc>
      </w:tr>
      <w:tr w:rsidR="00231862" w:rsidRPr="006D4F07" w14:paraId="2C7EEF47" w14:textId="77777777">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C7EEF45" w14:textId="77777777" w:rsidR="00412B2E" w:rsidRPr="006D4F07" w:rsidRDefault="000C57DE" w:rsidP="00231862">
            <w:pPr>
              <w:keepNext/>
              <w:spacing w:before="40" w:after="40" w:line="220" w:lineRule="atLeast"/>
              <w:jc w:val="center"/>
            </w:pPr>
            <w:r w:rsidRPr="006D4F07">
              <w:rPr>
                <w:sz w:val="20"/>
                <w:szCs w:val="20"/>
              </w:rPr>
              <w:t>1</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C7EEF46" w14:textId="77777777" w:rsidR="00412B2E" w:rsidRPr="006D4F07" w:rsidRDefault="000C57DE">
            <w:pPr>
              <w:spacing w:before="40" w:after="40" w:line="220" w:lineRule="atLeast"/>
              <w:jc w:val="center"/>
            </w:pPr>
            <w:r w:rsidRPr="006D4F07">
              <w:rPr>
                <w:sz w:val="20"/>
                <w:szCs w:val="20"/>
              </w:rPr>
              <w:t>20.4</w:t>
            </w:r>
          </w:p>
        </w:tc>
      </w:tr>
      <w:tr w:rsidR="00231862" w:rsidRPr="006D4F07" w14:paraId="2C7EEF4A" w14:textId="77777777">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C7EEF48" w14:textId="77777777" w:rsidR="00412B2E" w:rsidRPr="006D4F07" w:rsidRDefault="000C57DE" w:rsidP="00231862">
            <w:pPr>
              <w:keepNext/>
              <w:spacing w:before="40" w:after="40" w:line="220" w:lineRule="atLeast"/>
              <w:jc w:val="center"/>
            </w:pPr>
            <w:r w:rsidRPr="006D4F07">
              <w:rPr>
                <w:sz w:val="20"/>
                <w:szCs w:val="20"/>
              </w:rPr>
              <w:t>2</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C7EEF49" w14:textId="77777777" w:rsidR="00412B2E" w:rsidRPr="006D4F07" w:rsidRDefault="000C57DE">
            <w:pPr>
              <w:spacing w:before="40" w:after="40" w:line="220" w:lineRule="atLeast"/>
              <w:jc w:val="center"/>
            </w:pPr>
            <w:r w:rsidRPr="006D4F07">
              <w:rPr>
                <w:sz w:val="20"/>
                <w:szCs w:val="20"/>
              </w:rPr>
              <w:t>20.8</w:t>
            </w:r>
          </w:p>
        </w:tc>
      </w:tr>
      <w:tr w:rsidR="00231862" w:rsidRPr="006D4F07" w14:paraId="2C7EEF4D" w14:textId="77777777">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C7EEF4B" w14:textId="77777777" w:rsidR="00412B2E" w:rsidRPr="006D4F07" w:rsidRDefault="000C57DE" w:rsidP="00231862">
            <w:pPr>
              <w:keepNext/>
              <w:spacing w:before="40" w:after="40" w:line="220" w:lineRule="atLeast"/>
              <w:jc w:val="center"/>
            </w:pPr>
            <w:r w:rsidRPr="006D4F07">
              <w:rPr>
                <w:sz w:val="20"/>
                <w:szCs w:val="20"/>
              </w:rPr>
              <w:t>3</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C7EEF4C" w14:textId="77777777" w:rsidR="00412B2E" w:rsidRPr="006D4F07" w:rsidRDefault="000C57DE">
            <w:pPr>
              <w:spacing w:before="40" w:after="40" w:line="220" w:lineRule="atLeast"/>
              <w:jc w:val="center"/>
            </w:pPr>
            <w:r w:rsidRPr="006D4F07">
              <w:rPr>
                <w:sz w:val="20"/>
                <w:szCs w:val="20"/>
              </w:rPr>
              <w:t>21.7</w:t>
            </w:r>
          </w:p>
        </w:tc>
      </w:tr>
      <w:tr w:rsidR="00231862" w:rsidRPr="006D4F07" w14:paraId="2C7EEF50" w14:textId="77777777">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C7EEF4E" w14:textId="77777777" w:rsidR="00412B2E" w:rsidRPr="006D4F07" w:rsidRDefault="000C57DE" w:rsidP="00231862">
            <w:pPr>
              <w:keepNext/>
              <w:spacing w:before="40" w:after="40" w:line="220" w:lineRule="atLeast"/>
              <w:jc w:val="center"/>
            </w:pPr>
            <w:r w:rsidRPr="006D4F07">
              <w:rPr>
                <w:sz w:val="20"/>
                <w:szCs w:val="20"/>
              </w:rPr>
              <w:t>4</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C7EEF4F" w14:textId="77777777" w:rsidR="00412B2E" w:rsidRPr="006D4F07" w:rsidRDefault="000C57DE">
            <w:pPr>
              <w:spacing w:before="40" w:after="40" w:line="220" w:lineRule="atLeast"/>
              <w:jc w:val="center"/>
            </w:pPr>
            <w:r w:rsidRPr="006D4F07">
              <w:rPr>
                <w:sz w:val="20"/>
                <w:szCs w:val="20"/>
              </w:rPr>
              <w:t>23.9</w:t>
            </w:r>
          </w:p>
        </w:tc>
      </w:tr>
      <w:tr w:rsidR="00231862" w:rsidRPr="006D4F07" w14:paraId="2C7EEF53" w14:textId="77777777">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C7EEF51" w14:textId="77777777" w:rsidR="00412B2E" w:rsidRPr="006D4F07" w:rsidRDefault="000C57DE" w:rsidP="00231862">
            <w:pPr>
              <w:keepNext/>
              <w:spacing w:before="40" w:after="40" w:line="220" w:lineRule="atLeast"/>
              <w:jc w:val="center"/>
            </w:pPr>
            <w:r w:rsidRPr="006D4F07">
              <w:rPr>
                <w:sz w:val="20"/>
                <w:szCs w:val="20"/>
              </w:rPr>
              <w:t>5</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C7EEF52" w14:textId="77777777" w:rsidR="00412B2E" w:rsidRPr="006D4F07" w:rsidRDefault="000C57DE">
            <w:pPr>
              <w:spacing w:before="40" w:after="40" w:line="220" w:lineRule="atLeast"/>
              <w:jc w:val="center"/>
            </w:pPr>
            <w:r w:rsidRPr="006D4F07">
              <w:rPr>
                <w:sz w:val="20"/>
                <w:szCs w:val="20"/>
              </w:rPr>
              <w:t>26.1</w:t>
            </w:r>
          </w:p>
        </w:tc>
      </w:tr>
      <w:tr w:rsidR="00231862" w:rsidRPr="006D4F07" w14:paraId="2C7EEF56" w14:textId="77777777">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C7EEF54" w14:textId="77777777" w:rsidR="00412B2E" w:rsidRPr="006D4F07" w:rsidRDefault="000C57DE" w:rsidP="00231862">
            <w:pPr>
              <w:keepNext/>
              <w:spacing w:before="40" w:after="40" w:line="220" w:lineRule="atLeast"/>
              <w:jc w:val="center"/>
            </w:pPr>
            <w:r w:rsidRPr="006D4F07">
              <w:rPr>
                <w:sz w:val="20"/>
                <w:szCs w:val="20"/>
              </w:rPr>
              <w:t>6</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C7EEF55" w14:textId="77777777" w:rsidR="00412B2E" w:rsidRPr="006D4F07" w:rsidRDefault="000C57DE">
            <w:pPr>
              <w:spacing w:before="40" w:after="40" w:line="220" w:lineRule="atLeast"/>
              <w:jc w:val="center"/>
            </w:pPr>
            <w:r w:rsidRPr="006D4F07">
              <w:rPr>
                <w:sz w:val="20"/>
                <w:szCs w:val="20"/>
              </w:rPr>
              <w:t>28.5</w:t>
            </w:r>
          </w:p>
        </w:tc>
      </w:tr>
      <w:tr w:rsidR="00231862" w:rsidRPr="006D4F07" w14:paraId="2C7EEF59" w14:textId="77777777">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C7EEF57" w14:textId="77777777" w:rsidR="00412B2E" w:rsidRPr="006D4F07" w:rsidRDefault="000C57DE" w:rsidP="00231862">
            <w:pPr>
              <w:keepNext/>
              <w:spacing w:before="40" w:after="40" w:line="220" w:lineRule="atLeast"/>
              <w:jc w:val="center"/>
            </w:pPr>
            <w:r w:rsidRPr="006D4F07">
              <w:rPr>
                <w:sz w:val="20"/>
                <w:szCs w:val="20"/>
              </w:rPr>
              <w:t>7</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C7EEF58" w14:textId="77777777" w:rsidR="00412B2E" w:rsidRPr="006D4F07" w:rsidRDefault="000C57DE">
            <w:pPr>
              <w:spacing w:before="40" w:after="40" w:line="220" w:lineRule="atLeast"/>
              <w:jc w:val="center"/>
            </w:pPr>
            <w:r w:rsidRPr="006D4F07">
              <w:rPr>
                <w:sz w:val="20"/>
                <w:szCs w:val="20"/>
              </w:rPr>
              <w:t>31.4</w:t>
            </w:r>
          </w:p>
        </w:tc>
      </w:tr>
      <w:tr w:rsidR="00231862" w:rsidRPr="006D4F07" w14:paraId="2C7EEF5C" w14:textId="77777777">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C7EEF5A" w14:textId="77777777" w:rsidR="00412B2E" w:rsidRPr="006D4F07" w:rsidRDefault="000C57DE" w:rsidP="00231862">
            <w:pPr>
              <w:keepNext/>
              <w:spacing w:before="40" w:after="40" w:line="220" w:lineRule="atLeast"/>
              <w:jc w:val="center"/>
            </w:pPr>
            <w:r w:rsidRPr="006D4F07">
              <w:rPr>
                <w:sz w:val="20"/>
                <w:szCs w:val="20"/>
              </w:rPr>
              <w:t>8</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C7EEF5B" w14:textId="77777777" w:rsidR="00412B2E" w:rsidRPr="006D4F07" w:rsidRDefault="000C57DE">
            <w:pPr>
              <w:spacing w:before="40" w:after="40" w:line="220" w:lineRule="atLeast"/>
              <w:jc w:val="center"/>
            </w:pPr>
            <w:r w:rsidRPr="006D4F07">
              <w:rPr>
                <w:sz w:val="20"/>
                <w:szCs w:val="20"/>
              </w:rPr>
              <w:t>33.8</w:t>
            </w:r>
          </w:p>
        </w:tc>
      </w:tr>
      <w:tr w:rsidR="00231862" w:rsidRPr="006D4F07" w14:paraId="2C7EEF5F" w14:textId="77777777">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C7EEF5D" w14:textId="77777777" w:rsidR="00412B2E" w:rsidRPr="006D4F07" w:rsidRDefault="000C57DE" w:rsidP="00231862">
            <w:pPr>
              <w:keepNext/>
              <w:spacing w:before="40" w:after="40" w:line="220" w:lineRule="atLeast"/>
              <w:jc w:val="center"/>
            </w:pPr>
            <w:r w:rsidRPr="006D4F07">
              <w:rPr>
                <w:sz w:val="20"/>
                <w:szCs w:val="20"/>
              </w:rPr>
              <w:t>9</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C7EEF5E" w14:textId="77777777" w:rsidR="00412B2E" w:rsidRPr="006D4F07" w:rsidRDefault="000C57DE">
            <w:pPr>
              <w:spacing w:before="40" w:after="40" w:line="220" w:lineRule="atLeast"/>
              <w:jc w:val="center"/>
            </w:pPr>
            <w:r w:rsidRPr="006D4F07">
              <w:rPr>
                <w:sz w:val="20"/>
                <w:szCs w:val="20"/>
              </w:rPr>
              <w:t>35.6</w:t>
            </w:r>
          </w:p>
        </w:tc>
      </w:tr>
      <w:tr w:rsidR="00231862" w:rsidRPr="006D4F07" w14:paraId="2C7EEF62" w14:textId="77777777">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C7EEF60" w14:textId="77777777" w:rsidR="00412B2E" w:rsidRPr="006D4F07" w:rsidRDefault="000C57DE" w:rsidP="00231862">
            <w:pPr>
              <w:keepNext/>
              <w:spacing w:before="40" w:after="40" w:line="220" w:lineRule="atLeast"/>
              <w:jc w:val="center"/>
            </w:pPr>
            <w:r w:rsidRPr="006D4F07">
              <w:rPr>
                <w:sz w:val="20"/>
                <w:szCs w:val="20"/>
              </w:rPr>
              <w:t>10</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C7EEF61" w14:textId="77777777" w:rsidR="00412B2E" w:rsidRPr="006D4F07" w:rsidRDefault="000C57DE">
            <w:pPr>
              <w:spacing w:before="40" w:after="40" w:line="220" w:lineRule="atLeast"/>
              <w:jc w:val="center"/>
            </w:pPr>
            <w:r w:rsidRPr="006D4F07">
              <w:rPr>
                <w:sz w:val="20"/>
                <w:szCs w:val="20"/>
              </w:rPr>
              <w:t>37.1</w:t>
            </w:r>
          </w:p>
        </w:tc>
      </w:tr>
      <w:tr w:rsidR="00231862" w:rsidRPr="006D4F07" w14:paraId="2C7EEF65" w14:textId="77777777">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C7EEF63" w14:textId="77777777" w:rsidR="00412B2E" w:rsidRPr="006D4F07" w:rsidRDefault="000C57DE" w:rsidP="00231862">
            <w:pPr>
              <w:keepNext/>
              <w:spacing w:before="40" w:after="40" w:line="220" w:lineRule="atLeast"/>
              <w:jc w:val="center"/>
            </w:pPr>
            <w:r w:rsidRPr="006D4F07">
              <w:rPr>
                <w:sz w:val="20"/>
                <w:szCs w:val="20"/>
              </w:rPr>
              <w:t>11</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C7EEF64" w14:textId="77777777" w:rsidR="00412B2E" w:rsidRPr="006D4F07" w:rsidRDefault="000C57DE">
            <w:pPr>
              <w:spacing w:before="40" w:after="40" w:line="220" w:lineRule="atLeast"/>
              <w:jc w:val="center"/>
            </w:pPr>
            <w:r w:rsidRPr="006D4F07">
              <w:rPr>
                <w:sz w:val="20"/>
                <w:szCs w:val="20"/>
              </w:rPr>
              <w:t>38.0</w:t>
            </w:r>
          </w:p>
        </w:tc>
      </w:tr>
      <w:tr w:rsidR="00231862" w:rsidRPr="006D4F07" w14:paraId="2C7EEF68" w14:textId="77777777">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C7EEF66" w14:textId="77777777" w:rsidR="00412B2E" w:rsidRPr="006D4F07" w:rsidRDefault="000C57DE" w:rsidP="00231862">
            <w:pPr>
              <w:keepNext/>
              <w:spacing w:before="40" w:after="40" w:line="220" w:lineRule="atLeast"/>
              <w:jc w:val="center"/>
            </w:pPr>
            <w:r w:rsidRPr="006D4F07">
              <w:rPr>
                <w:sz w:val="20"/>
                <w:szCs w:val="20"/>
              </w:rPr>
              <w:t>12</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C7EEF67" w14:textId="77777777" w:rsidR="00412B2E" w:rsidRPr="006D4F07" w:rsidRDefault="000C57DE">
            <w:pPr>
              <w:spacing w:before="40" w:after="40" w:line="220" w:lineRule="atLeast"/>
              <w:jc w:val="center"/>
            </w:pPr>
            <w:r w:rsidRPr="006D4F07">
              <w:rPr>
                <w:sz w:val="20"/>
                <w:szCs w:val="20"/>
              </w:rPr>
              <w:t>37.7</w:t>
            </w:r>
          </w:p>
        </w:tc>
      </w:tr>
      <w:tr w:rsidR="00231862" w:rsidRPr="006D4F07" w14:paraId="2C7EEF6B" w14:textId="77777777">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C7EEF69" w14:textId="77777777" w:rsidR="00412B2E" w:rsidRPr="006D4F07" w:rsidRDefault="000C57DE" w:rsidP="00231862">
            <w:pPr>
              <w:keepNext/>
              <w:spacing w:before="40" w:after="40" w:line="220" w:lineRule="atLeast"/>
              <w:jc w:val="center"/>
            </w:pPr>
            <w:r w:rsidRPr="006D4F07">
              <w:rPr>
                <w:sz w:val="20"/>
                <w:szCs w:val="20"/>
              </w:rPr>
              <w:t>13</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C7EEF6A" w14:textId="77777777" w:rsidR="00412B2E" w:rsidRPr="006D4F07" w:rsidRDefault="000C57DE">
            <w:pPr>
              <w:spacing w:before="40" w:after="40" w:line="220" w:lineRule="atLeast"/>
              <w:jc w:val="center"/>
            </w:pPr>
            <w:r w:rsidRPr="006D4F07">
              <w:rPr>
                <w:sz w:val="20"/>
                <w:szCs w:val="20"/>
              </w:rPr>
              <w:t>36.4</w:t>
            </w:r>
          </w:p>
        </w:tc>
      </w:tr>
      <w:tr w:rsidR="00231862" w:rsidRPr="006D4F07" w14:paraId="2C7EEF6E" w14:textId="77777777">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C7EEF6C" w14:textId="77777777" w:rsidR="00412B2E" w:rsidRPr="006D4F07" w:rsidRDefault="000C57DE" w:rsidP="00231862">
            <w:pPr>
              <w:keepNext/>
              <w:spacing w:before="40" w:after="40" w:line="220" w:lineRule="atLeast"/>
              <w:jc w:val="center"/>
            </w:pPr>
            <w:r w:rsidRPr="006D4F07">
              <w:rPr>
                <w:sz w:val="20"/>
                <w:szCs w:val="20"/>
              </w:rPr>
              <w:t>14</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C7EEF6D" w14:textId="77777777" w:rsidR="00412B2E" w:rsidRPr="006D4F07" w:rsidRDefault="000C57DE">
            <w:pPr>
              <w:spacing w:before="40" w:after="40" w:line="220" w:lineRule="atLeast"/>
              <w:jc w:val="center"/>
            </w:pPr>
            <w:r w:rsidRPr="006D4F07">
              <w:rPr>
                <w:sz w:val="20"/>
                <w:szCs w:val="20"/>
              </w:rPr>
              <w:t>34.2</w:t>
            </w:r>
          </w:p>
        </w:tc>
      </w:tr>
      <w:tr w:rsidR="00231862" w:rsidRPr="006D4F07" w14:paraId="2C7EEF71" w14:textId="77777777">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C7EEF6F" w14:textId="77777777" w:rsidR="00412B2E" w:rsidRPr="006D4F07" w:rsidRDefault="000C57DE" w:rsidP="00231862">
            <w:pPr>
              <w:keepNext/>
              <w:spacing w:before="40" w:after="40" w:line="220" w:lineRule="atLeast"/>
              <w:jc w:val="center"/>
            </w:pPr>
            <w:r w:rsidRPr="006D4F07">
              <w:rPr>
                <w:sz w:val="20"/>
                <w:szCs w:val="20"/>
              </w:rPr>
              <w:t>15</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C7EEF70" w14:textId="77777777" w:rsidR="00412B2E" w:rsidRPr="006D4F07" w:rsidRDefault="000C57DE">
            <w:pPr>
              <w:spacing w:before="40" w:after="40" w:line="220" w:lineRule="atLeast"/>
              <w:jc w:val="center"/>
            </w:pPr>
            <w:r w:rsidRPr="006D4F07">
              <w:rPr>
                <w:sz w:val="20"/>
                <w:szCs w:val="20"/>
              </w:rPr>
              <w:t>31.9</w:t>
            </w:r>
          </w:p>
        </w:tc>
      </w:tr>
      <w:tr w:rsidR="00231862" w:rsidRPr="006D4F07" w14:paraId="2C7EEF74" w14:textId="77777777">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C7EEF72" w14:textId="77777777" w:rsidR="00412B2E" w:rsidRPr="006D4F07" w:rsidRDefault="000C57DE" w:rsidP="00231862">
            <w:pPr>
              <w:keepNext/>
              <w:spacing w:before="40" w:after="40" w:line="220" w:lineRule="atLeast"/>
              <w:jc w:val="center"/>
            </w:pPr>
            <w:r w:rsidRPr="006D4F07">
              <w:rPr>
                <w:sz w:val="20"/>
                <w:szCs w:val="20"/>
              </w:rPr>
              <w:t>16</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C7EEF73" w14:textId="77777777" w:rsidR="00412B2E" w:rsidRPr="006D4F07" w:rsidRDefault="000C57DE">
            <w:pPr>
              <w:spacing w:before="40" w:after="40" w:line="220" w:lineRule="atLeast"/>
              <w:jc w:val="center"/>
            </w:pPr>
            <w:r w:rsidRPr="006D4F07">
              <w:rPr>
                <w:sz w:val="20"/>
                <w:szCs w:val="20"/>
              </w:rPr>
              <w:t>29.9</w:t>
            </w:r>
          </w:p>
        </w:tc>
      </w:tr>
      <w:tr w:rsidR="00231862" w:rsidRPr="006D4F07" w14:paraId="2C7EEF77" w14:textId="77777777">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C7EEF75" w14:textId="77777777" w:rsidR="00412B2E" w:rsidRPr="006D4F07" w:rsidRDefault="000C57DE" w:rsidP="00231862">
            <w:pPr>
              <w:keepNext/>
              <w:spacing w:before="40" w:after="40" w:line="220" w:lineRule="atLeast"/>
              <w:jc w:val="center"/>
            </w:pPr>
            <w:r w:rsidRPr="006D4F07">
              <w:rPr>
                <w:sz w:val="20"/>
                <w:szCs w:val="20"/>
              </w:rPr>
              <w:t>17</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C7EEF76" w14:textId="77777777" w:rsidR="00412B2E" w:rsidRPr="006D4F07" w:rsidRDefault="000C57DE">
            <w:pPr>
              <w:spacing w:before="40" w:after="40" w:line="220" w:lineRule="atLeast"/>
              <w:jc w:val="center"/>
            </w:pPr>
            <w:r w:rsidRPr="006D4F07">
              <w:rPr>
                <w:sz w:val="20"/>
                <w:szCs w:val="20"/>
              </w:rPr>
              <w:t>28.2</w:t>
            </w:r>
          </w:p>
        </w:tc>
      </w:tr>
      <w:tr w:rsidR="00231862" w:rsidRPr="006D4F07" w14:paraId="2C7EEF7A" w14:textId="77777777">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C7EEF78" w14:textId="77777777" w:rsidR="00412B2E" w:rsidRPr="006D4F07" w:rsidRDefault="000C57DE" w:rsidP="00231862">
            <w:pPr>
              <w:keepNext/>
              <w:spacing w:before="40" w:after="40" w:line="220" w:lineRule="atLeast"/>
              <w:jc w:val="center"/>
            </w:pPr>
            <w:r w:rsidRPr="006D4F07">
              <w:rPr>
                <w:sz w:val="20"/>
                <w:szCs w:val="20"/>
              </w:rPr>
              <w:t>18</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C7EEF79" w14:textId="77777777" w:rsidR="00412B2E" w:rsidRPr="006D4F07" w:rsidRDefault="000C57DE">
            <w:pPr>
              <w:spacing w:before="40" w:after="40" w:line="220" w:lineRule="atLeast"/>
              <w:jc w:val="center"/>
            </w:pPr>
            <w:r w:rsidRPr="006D4F07">
              <w:rPr>
                <w:sz w:val="20"/>
                <w:szCs w:val="20"/>
              </w:rPr>
              <w:t>26.2</w:t>
            </w:r>
          </w:p>
        </w:tc>
      </w:tr>
      <w:tr w:rsidR="00231862" w:rsidRPr="006D4F07" w14:paraId="2C7EEF7D" w14:textId="77777777">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C7EEF7B" w14:textId="77777777" w:rsidR="00412B2E" w:rsidRPr="006D4F07" w:rsidRDefault="000C57DE" w:rsidP="00231862">
            <w:pPr>
              <w:keepNext/>
              <w:spacing w:before="40" w:after="40" w:line="220" w:lineRule="atLeast"/>
              <w:jc w:val="center"/>
            </w:pPr>
            <w:r w:rsidRPr="006D4F07">
              <w:rPr>
                <w:sz w:val="20"/>
                <w:szCs w:val="20"/>
              </w:rPr>
              <w:t>19</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C7EEF7C" w14:textId="77777777" w:rsidR="00412B2E" w:rsidRPr="006D4F07" w:rsidRDefault="000C57DE">
            <w:pPr>
              <w:spacing w:before="40" w:after="40" w:line="220" w:lineRule="atLeast"/>
              <w:jc w:val="center"/>
            </w:pPr>
            <w:r w:rsidRPr="006D4F07">
              <w:rPr>
                <w:sz w:val="20"/>
                <w:szCs w:val="20"/>
              </w:rPr>
              <w:t>24.7</w:t>
            </w:r>
          </w:p>
        </w:tc>
      </w:tr>
      <w:tr w:rsidR="00231862" w:rsidRPr="006D4F07" w14:paraId="2C7EEF80" w14:textId="77777777">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C7EEF7E" w14:textId="77777777" w:rsidR="00412B2E" w:rsidRPr="006D4F07" w:rsidRDefault="000C57DE" w:rsidP="00231862">
            <w:pPr>
              <w:keepNext/>
              <w:spacing w:before="40" w:after="40" w:line="220" w:lineRule="atLeast"/>
              <w:jc w:val="center"/>
            </w:pPr>
            <w:r w:rsidRPr="006D4F07">
              <w:rPr>
                <w:sz w:val="20"/>
                <w:szCs w:val="20"/>
              </w:rPr>
              <w:t>20</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C7EEF7F" w14:textId="77777777" w:rsidR="00412B2E" w:rsidRPr="006D4F07" w:rsidRDefault="000C57DE">
            <w:pPr>
              <w:spacing w:before="40" w:after="40" w:line="220" w:lineRule="atLeast"/>
              <w:jc w:val="center"/>
            </w:pPr>
            <w:r w:rsidRPr="006D4F07">
              <w:rPr>
                <w:sz w:val="20"/>
                <w:szCs w:val="20"/>
              </w:rPr>
              <w:t>23.5</w:t>
            </w:r>
          </w:p>
        </w:tc>
      </w:tr>
      <w:tr w:rsidR="00231862" w:rsidRPr="006D4F07" w14:paraId="2C7EEF83" w14:textId="77777777">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C7EEF81" w14:textId="77777777" w:rsidR="00412B2E" w:rsidRPr="006D4F07" w:rsidRDefault="000C57DE" w:rsidP="00231862">
            <w:pPr>
              <w:keepNext/>
              <w:spacing w:before="40" w:after="40" w:line="220" w:lineRule="atLeast"/>
              <w:jc w:val="center"/>
            </w:pPr>
            <w:r w:rsidRPr="006D4F07">
              <w:rPr>
                <w:sz w:val="20"/>
                <w:szCs w:val="20"/>
              </w:rPr>
              <w:t>21</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C7EEF82" w14:textId="77777777" w:rsidR="00412B2E" w:rsidRPr="006D4F07" w:rsidRDefault="000C57DE">
            <w:pPr>
              <w:spacing w:before="40" w:after="40" w:line="220" w:lineRule="atLeast"/>
              <w:jc w:val="center"/>
            </w:pPr>
            <w:r w:rsidRPr="006D4F07">
              <w:rPr>
                <w:sz w:val="20"/>
                <w:szCs w:val="20"/>
              </w:rPr>
              <w:t>22.3</w:t>
            </w:r>
          </w:p>
        </w:tc>
      </w:tr>
      <w:tr w:rsidR="00231862" w:rsidRPr="006D4F07" w14:paraId="2C7EEF86" w14:textId="77777777">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C7EEF84" w14:textId="77777777" w:rsidR="00412B2E" w:rsidRPr="006D4F07" w:rsidRDefault="000C57DE" w:rsidP="00231862">
            <w:pPr>
              <w:keepNext/>
              <w:spacing w:before="40" w:after="40" w:line="220" w:lineRule="atLeast"/>
              <w:jc w:val="center"/>
            </w:pPr>
            <w:r w:rsidRPr="006D4F07">
              <w:rPr>
                <w:sz w:val="20"/>
                <w:szCs w:val="20"/>
              </w:rPr>
              <w:t>22</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C7EEF85" w14:textId="77777777" w:rsidR="00412B2E" w:rsidRPr="006D4F07" w:rsidRDefault="000C57DE">
            <w:pPr>
              <w:spacing w:before="40" w:after="40" w:line="220" w:lineRule="atLeast"/>
              <w:jc w:val="center"/>
            </w:pPr>
            <w:r w:rsidRPr="006D4F07">
              <w:rPr>
                <w:sz w:val="20"/>
                <w:szCs w:val="20"/>
              </w:rPr>
              <w:t>21.0</w:t>
            </w:r>
          </w:p>
        </w:tc>
      </w:tr>
      <w:tr w:rsidR="00231862" w:rsidRPr="006D4F07" w14:paraId="2C7EEF89" w14:textId="77777777">
        <w:tc>
          <w:tcPr>
            <w:tcW w:w="2204"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hideMark/>
          </w:tcPr>
          <w:p w14:paraId="2C7EEF87" w14:textId="77777777" w:rsidR="00412B2E" w:rsidRPr="006D4F07" w:rsidRDefault="000C57DE" w:rsidP="00231862">
            <w:pPr>
              <w:keepNext/>
              <w:spacing w:before="40" w:after="40" w:line="220" w:lineRule="atLeast"/>
              <w:jc w:val="center"/>
            </w:pPr>
            <w:r w:rsidRPr="006D4F07">
              <w:rPr>
                <w:sz w:val="20"/>
                <w:szCs w:val="20"/>
              </w:rPr>
              <w:t>23</w:t>
            </w:r>
          </w:p>
        </w:tc>
        <w:tc>
          <w:tcPr>
            <w:tcW w:w="2724"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hideMark/>
          </w:tcPr>
          <w:p w14:paraId="2C7EEF88" w14:textId="77777777" w:rsidR="00412B2E" w:rsidRPr="006D4F07" w:rsidRDefault="000C57DE">
            <w:pPr>
              <w:spacing w:before="40" w:after="40" w:line="220" w:lineRule="atLeast"/>
              <w:jc w:val="center"/>
            </w:pPr>
            <w:r w:rsidRPr="006D4F07">
              <w:rPr>
                <w:sz w:val="20"/>
                <w:szCs w:val="20"/>
              </w:rPr>
              <w:t>20.2</w:t>
            </w:r>
          </w:p>
        </w:tc>
      </w:tr>
    </w:tbl>
    <w:p w14:paraId="2C7EEF8A" w14:textId="77777777" w:rsidR="00412B2E" w:rsidRPr="006D4F07" w:rsidRDefault="000C57DE">
      <w:pPr>
        <w:spacing w:before="120" w:after="120" w:line="240" w:lineRule="atLeast"/>
        <w:ind w:left="2268" w:right="1134" w:hanging="1134"/>
        <w:jc w:val="both"/>
      </w:pPr>
      <w:r w:rsidRPr="006D4F07">
        <w:rPr>
          <w:sz w:val="20"/>
          <w:szCs w:val="20"/>
        </w:rPr>
        <w:t>6.7.</w:t>
      </w:r>
      <w:r w:rsidRPr="006D4F07">
        <w:tab/>
      </w:r>
      <w:r w:rsidRPr="006D4F07">
        <w:rPr>
          <w:sz w:val="20"/>
          <w:szCs w:val="20"/>
        </w:rPr>
        <w:t>Stand-alone test procedure for sealed fuel tank systems</w:t>
      </w:r>
    </w:p>
    <w:p w14:paraId="2C7EEF8B" w14:textId="77777777" w:rsidR="00412B2E" w:rsidRPr="006D4F07" w:rsidRDefault="000C57DE">
      <w:pPr>
        <w:spacing w:before="120" w:after="120" w:line="240" w:lineRule="atLeast"/>
        <w:ind w:left="2268" w:right="1134" w:hanging="1134"/>
        <w:jc w:val="both"/>
      </w:pPr>
      <w:r w:rsidRPr="006D4F07">
        <w:rPr>
          <w:sz w:val="20"/>
          <w:szCs w:val="20"/>
        </w:rPr>
        <w:t>6.7.1</w:t>
      </w:r>
      <w:r w:rsidRPr="006D4F07">
        <w:tab/>
      </w:r>
      <w:r w:rsidRPr="006D4F07">
        <w:rPr>
          <w:sz w:val="20"/>
          <w:szCs w:val="20"/>
        </w:rPr>
        <w:t>Measurement of depressurisation puff loss loading mass</w:t>
      </w:r>
    </w:p>
    <w:p w14:paraId="2C7EEF8C" w14:textId="2198C00E" w:rsidR="00412B2E" w:rsidRPr="006D4F07" w:rsidRDefault="000C57DE">
      <w:pPr>
        <w:spacing w:before="120" w:after="120" w:line="240" w:lineRule="atLeast"/>
        <w:ind w:left="2268" w:right="1134" w:hanging="1134"/>
        <w:jc w:val="both"/>
      </w:pPr>
      <w:r w:rsidRPr="006D4F07">
        <w:rPr>
          <w:sz w:val="20"/>
          <w:szCs w:val="20"/>
        </w:rPr>
        <w:t>6.7.1.1.</w:t>
      </w:r>
      <w:r w:rsidRPr="006D4F07">
        <w:tab/>
      </w:r>
      <w:r w:rsidRPr="006D4F07">
        <w:rPr>
          <w:sz w:val="20"/>
          <w:szCs w:val="20"/>
        </w:rPr>
        <w:t xml:space="preserve">The procedures in paragraphs 6.6.1.1. to 6.6.1.7.2. inclusive of this </w:t>
      </w:r>
      <w:del w:id="824" w:author="Drafting Coordinator" w:date="2019-10-10T21:38:00Z">
        <w:r w:rsidRPr="006D4F07">
          <w:rPr>
            <w:sz w:val="20"/>
            <w:szCs w:val="20"/>
          </w:rPr>
          <w:delText xml:space="preserve">Annex </w:delText>
        </w:r>
      </w:del>
      <w:ins w:id="825" w:author="Drafting Coordinator" w:date="2019-10-10T21:38:00Z">
        <w:r w:rsidRPr="006D4F07">
          <w:rPr>
            <w:sz w:val="20"/>
            <w:szCs w:val="20"/>
          </w:rPr>
          <w:t xml:space="preserve">annex </w:t>
        </w:r>
      </w:ins>
      <w:r w:rsidRPr="006D4F07">
        <w:rPr>
          <w:sz w:val="20"/>
          <w:szCs w:val="20"/>
        </w:rPr>
        <w:t xml:space="preserve">shall be performed. The depressurisation puff loss loading mass is defined as the difference in weight of the vehicle carbon canister before </w:t>
      </w:r>
      <w:del w:id="826" w:author="Rob Gardner 21-Oct-19" w:date="2019-10-21T16:38:00Z">
        <w:r w:rsidRPr="006D4F07" w:rsidDel="00674ABA">
          <w:rPr>
            <w:sz w:val="20"/>
            <w:szCs w:val="20"/>
          </w:rPr>
          <w:delText xml:space="preserve">paragraph </w:delText>
        </w:r>
      </w:del>
      <w:ins w:id="827" w:author="Rob Gardner 21-Oct-19" w:date="2019-10-21T16:38:00Z">
        <w:r w:rsidR="00674ABA" w:rsidRPr="006D4F07">
          <w:rPr>
            <w:sz w:val="20"/>
            <w:szCs w:val="20"/>
          </w:rPr>
          <w:t>paragraph </w:t>
        </w:r>
      </w:ins>
      <w:r w:rsidRPr="006D4F07">
        <w:rPr>
          <w:sz w:val="20"/>
          <w:szCs w:val="20"/>
        </w:rPr>
        <w:t xml:space="preserve">6.6.1.6. of this </w:t>
      </w:r>
      <w:del w:id="828" w:author="Drafting Coordinator" w:date="2019-10-10T21:38:00Z">
        <w:r w:rsidRPr="006D4F07">
          <w:rPr>
            <w:sz w:val="20"/>
            <w:szCs w:val="20"/>
          </w:rPr>
          <w:delText xml:space="preserve">Annex </w:delText>
        </w:r>
      </w:del>
      <w:ins w:id="829" w:author="Drafting Coordinator" w:date="2019-10-10T21:38:00Z">
        <w:r w:rsidRPr="006D4F07">
          <w:rPr>
            <w:sz w:val="20"/>
            <w:szCs w:val="20"/>
          </w:rPr>
          <w:t xml:space="preserve">annex </w:t>
        </w:r>
      </w:ins>
      <w:r w:rsidRPr="006D4F07">
        <w:rPr>
          <w:sz w:val="20"/>
          <w:szCs w:val="20"/>
        </w:rPr>
        <w:t>is applied and after paragraph 6.6.1.7.2.</w:t>
      </w:r>
      <w:ins w:id="830" w:author="Rob Gardner 21-Oct-19" w:date="2019-10-21T16:07:00Z">
        <w:r w:rsidR="00434B39" w:rsidRPr="006D4F07">
          <w:rPr>
            <w:sz w:val="20"/>
            <w:szCs w:val="20"/>
          </w:rPr>
          <w:t xml:space="preserve"> </w:t>
        </w:r>
      </w:ins>
      <w:r w:rsidRPr="006D4F07">
        <w:rPr>
          <w:sz w:val="20"/>
          <w:szCs w:val="20"/>
        </w:rPr>
        <w:t xml:space="preserve">of this </w:t>
      </w:r>
      <w:del w:id="831" w:author="Drafting Coordinator" w:date="2019-10-10T21:38:00Z">
        <w:r w:rsidRPr="006D4F07">
          <w:rPr>
            <w:sz w:val="20"/>
            <w:szCs w:val="20"/>
          </w:rPr>
          <w:delText xml:space="preserve">Annex </w:delText>
        </w:r>
      </w:del>
      <w:ins w:id="832" w:author="Drafting Coordinator" w:date="2019-10-10T21:38:00Z">
        <w:r w:rsidRPr="006D4F07">
          <w:rPr>
            <w:sz w:val="20"/>
            <w:szCs w:val="20"/>
          </w:rPr>
          <w:t xml:space="preserve">annex </w:t>
        </w:r>
      </w:ins>
      <w:r w:rsidRPr="006D4F07">
        <w:rPr>
          <w:sz w:val="20"/>
          <w:szCs w:val="20"/>
        </w:rPr>
        <w:t>is applied.</w:t>
      </w:r>
    </w:p>
    <w:p w14:paraId="2C7EEF8D" w14:textId="77777777" w:rsidR="00412B2E" w:rsidRPr="006D4F07" w:rsidRDefault="000C57DE">
      <w:pPr>
        <w:spacing w:after="120" w:line="240" w:lineRule="atLeast"/>
        <w:ind w:left="2268" w:right="1134" w:hanging="1134"/>
        <w:jc w:val="both"/>
      </w:pPr>
      <w:r w:rsidRPr="006D4F07">
        <w:rPr>
          <w:sz w:val="20"/>
          <w:szCs w:val="20"/>
        </w:rPr>
        <w:t>6.7.1.2.</w:t>
      </w:r>
      <w:r w:rsidRPr="006D4F07">
        <w:tab/>
      </w:r>
      <w:r w:rsidRPr="006D4F07">
        <w:rPr>
          <w:sz w:val="20"/>
          <w:szCs w:val="20"/>
        </w:rPr>
        <w:t xml:space="preserve">The depressurisation puff loss overflow from the vehicle carbon canister shall be measured according to paragraphs 6.6.1.8.1. and 6.6.1.8.2. inclusive of this </w:t>
      </w:r>
      <w:del w:id="833" w:author="Drafting Coordinator" w:date="2019-10-10T21:38:00Z">
        <w:r w:rsidRPr="006D4F07">
          <w:rPr>
            <w:sz w:val="20"/>
            <w:szCs w:val="20"/>
          </w:rPr>
          <w:delText xml:space="preserve">Annex </w:delText>
        </w:r>
      </w:del>
      <w:ins w:id="834" w:author="Drafting Coordinator" w:date="2019-10-10T21:38:00Z">
        <w:r w:rsidRPr="006D4F07">
          <w:rPr>
            <w:sz w:val="20"/>
            <w:szCs w:val="20"/>
          </w:rPr>
          <w:t xml:space="preserve">annex </w:t>
        </w:r>
      </w:ins>
      <w:r w:rsidRPr="006D4F07">
        <w:rPr>
          <w:sz w:val="20"/>
          <w:szCs w:val="20"/>
        </w:rPr>
        <w:t xml:space="preserve">and fulfil the requirements of paragraph 6.6.1.8.3. in this </w:t>
      </w:r>
      <w:del w:id="835" w:author="Drafting Coordinator" w:date="2019-10-10T21:39:00Z">
        <w:r w:rsidRPr="006D4F07">
          <w:rPr>
            <w:sz w:val="20"/>
            <w:szCs w:val="20"/>
          </w:rPr>
          <w:delText>Annex</w:delText>
        </w:r>
      </w:del>
      <w:ins w:id="836" w:author="Drafting Coordinator" w:date="2019-10-10T21:39:00Z">
        <w:r w:rsidRPr="006D4F07">
          <w:rPr>
            <w:sz w:val="20"/>
            <w:szCs w:val="20"/>
          </w:rPr>
          <w:t>annex</w:t>
        </w:r>
      </w:ins>
      <w:r w:rsidRPr="006D4F07">
        <w:rPr>
          <w:sz w:val="20"/>
          <w:szCs w:val="20"/>
        </w:rPr>
        <w:t>.</w:t>
      </w:r>
    </w:p>
    <w:p w14:paraId="2C7EEF8E" w14:textId="77777777" w:rsidR="00412B2E" w:rsidRPr="006D4F07" w:rsidRDefault="000C57DE" w:rsidP="00231862">
      <w:pPr>
        <w:keepNext/>
        <w:spacing w:before="120" w:after="120" w:line="240" w:lineRule="atLeast"/>
        <w:ind w:left="2268" w:right="1134" w:hanging="1134"/>
        <w:jc w:val="both"/>
      </w:pPr>
      <w:r w:rsidRPr="006D4F07">
        <w:rPr>
          <w:sz w:val="20"/>
          <w:szCs w:val="20"/>
        </w:rPr>
        <w:lastRenderedPageBreak/>
        <w:t>6.7.2.</w:t>
      </w:r>
      <w:r w:rsidRPr="006D4F07">
        <w:tab/>
      </w:r>
      <w:r w:rsidRPr="006D4F07">
        <w:rPr>
          <w:sz w:val="20"/>
          <w:szCs w:val="20"/>
        </w:rPr>
        <w:t>Hot soak and diurnal breathing evaporative emissions test</w:t>
      </w:r>
    </w:p>
    <w:p w14:paraId="2C7EEF8F" w14:textId="77777777" w:rsidR="00412B2E" w:rsidRPr="006D4F07" w:rsidRDefault="000C57DE">
      <w:pPr>
        <w:spacing w:before="120" w:after="120" w:line="240" w:lineRule="atLeast"/>
        <w:ind w:left="2268" w:right="1134" w:hanging="1134"/>
        <w:jc w:val="both"/>
      </w:pPr>
      <w:r w:rsidRPr="006D4F07">
        <w:rPr>
          <w:sz w:val="20"/>
          <w:szCs w:val="20"/>
        </w:rPr>
        <w:t>6.7.2.1.</w:t>
      </w:r>
      <w:r w:rsidRPr="006D4F07">
        <w:tab/>
      </w:r>
      <w:r w:rsidRPr="006D4F07">
        <w:rPr>
          <w:sz w:val="20"/>
          <w:szCs w:val="20"/>
        </w:rPr>
        <w:t>In the case that the fuel tank relief pressure is greater than or equal to 30 kPa</w:t>
      </w:r>
    </w:p>
    <w:p w14:paraId="2C7EEF90" w14:textId="77777777" w:rsidR="00412B2E" w:rsidRPr="006D4F07" w:rsidRDefault="000C57DE">
      <w:pPr>
        <w:spacing w:before="120" w:after="120" w:line="240" w:lineRule="atLeast"/>
        <w:ind w:left="2268" w:right="1134" w:hanging="1134"/>
        <w:jc w:val="both"/>
      </w:pPr>
      <w:r w:rsidRPr="006D4F07">
        <w:rPr>
          <w:sz w:val="20"/>
          <w:szCs w:val="20"/>
        </w:rPr>
        <w:t>6.7.2.1.1.</w:t>
      </w:r>
      <w:r w:rsidRPr="006D4F07">
        <w:tab/>
      </w:r>
      <w:r w:rsidRPr="006D4F07">
        <w:rPr>
          <w:sz w:val="20"/>
          <w:szCs w:val="20"/>
        </w:rPr>
        <w:t xml:space="preserve">The test shall be performed as described in paragraphs 6.5.1. to 6.5.3. and 6.6.1.9. to 6.6.1.9.1. inclusive of this </w:t>
      </w:r>
      <w:del w:id="837" w:author="Drafting Coordinator" w:date="2019-10-10T21:39:00Z">
        <w:r w:rsidRPr="006D4F07">
          <w:rPr>
            <w:sz w:val="20"/>
            <w:szCs w:val="20"/>
          </w:rPr>
          <w:delText>Annex</w:delText>
        </w:r>
      </w:del>
      <w:ins w:id="838" w:author="Drafting Coordinator" w:date="2019-10-10T21:39:00Z">
        <w:r w:rsidRPr="006D4F07">
          <w:rPr>
            <w:sz w:val="20"/>
            <w:szCs w:val="20"/>
          </w:rPr>
          <w:t>annex</w:t>
        </w:r>
      </w:ins>
      <w:r w:rsidRPr="006D4F07">
        <w:rPr>
          <w:sz w:val="20"/>
          <w:szCs w:val="20"/>
        </w:rPr>
        <w:t>.</w:t>
      </w:r>
    </w:p>
    <w:p w14:paraId="2C7EEF91" w14:textId="77777777" w:rsidR="00412B2E" w:rsidRPr="006D4F07" w:rsidRDefault="000C57DE">
      <w:pPr>
        <w:spacing w:before="120" w:after="120" w:line="240" w:lineRule="atLeast"/>
        <w:ind w:left="2268" w:right="1134" w:hanging="1134"/>
        <w:jc w:val="both"/>
      </w:pPr>
      <w:r w:rsidRPr="006D4F07">
        <w:rPr>
          <w:sz w:val="20"/>
          <w:szCs w:val="20"/>
        </w:rPr>
        <w:t>6.7.2.1.2.</w:t>
      </w:r>
      <w:r w:rsidRPr="006D4F07">
        <w:tab/>
      </w:r>
      <w:r w:rsidRPr="006D4F07">
        <w:rPr>
          <w:sz w:val="20"/>
          <w:szCs w:val="20"/>
        </w:rPr>
        <w:t xml:space="preserve">The carbon canister shall be aged according to the sequence described in paragraph 5.1. to 5.1.3.1.3. inclusive of this </w:t>
      </w:r>
      <w:del w:id="839" w:author="Drafting Coordinator" w:date="2019-10-10T21:39:00Z">
        <w:r w:rsidRPr="006D4F07">
          <w:rPr>
            <w:sz w:val="20"/>
            <w:szCs w:val="20"/>
          </w:rPr>
          <w:delText xml:space="preserve">Annex </w:delText>
        </w:r>
      </w:del>
      <w:ins w:id="840" w:author="Drafting Coordinator" w:date="2019-10-10T21:39:00Z">
        <w:r w:rsidRPr="006D4F07">
          <w:rPr>
            <w:sz w:val="20"/>
            <w:szCs w:val="20"/>
          </w:rPr>
          <w:t xml:space="preserve">annex </w:t>
        </w:r>
      </w:ins>
      <w:r w:rsidRPr="006D4F07">
        <w:rPr>
          <w:sz w:val="20"/>
          <w:szCs w:val="20"/>
        </w:rPr>
        <w:t xml:space="preserve">and shall be loaded and purged according to paragraph 6.6.1.5. of this </w:t>
      </w:r>
      <w:del w:id="841" w:author="Drafting Coordinator" w:date="2019-10-10T21:39:00Z">
        <w:r w:rsidRPr="006D4F07">
          <w:rPr>
            <w:sz w:val="20"/>
            <w:szCs w:val="20"/>
          </w:rPr>
          <w:delText>Annex</w:delText>
        </w:r>
      </w:del>
      <w:ins w:id="842" w:author="Drafting Coordinator" w:date="2019-10-10T21:39:00Z">
        <w:r w:rsidRPr="006D4F07">
          <w:rPr>
            <w:sz w:val="20"/>
            <w:szCs w:val="20"/>
          </w:rPr>
          <w:t>annex</w:t>
        </w:r>
      </w:ins>
      <w:r w:rsidRPr="006D4F07">
        <w:rPr>
          <w:sz w:val="20"/>
          <w:szCs w:val="20"/>
        </w:rPr>
        <w:t>.</w:t>
      </w:r>
    </w:p>
    <w:p w14:paraId="2C7EEF92" w14:textId="77777777" w:rsidR="00412B2E" w:rsidRPr="006D4F07" w:rsidRDefault="000C57DE">
      <w:pPr>
        <w:spacing w:after="120" w:line="240" w:lineRule="atLeast"/>
        <w:ind w:left="2268" w:right="1134" w:hanging="1134"/>
        <w:jc w:val="both"/>
      </w:pPr>
      <w:r w:rsidRPr="006D4F07">
        <w:rPr>
          <w:sz w:val="20"/>
          <w:szCs w:val="20"/>
        </w:rPr>
        <w:t>6.7.2.1.3.</w:t>
      </w:r>
      <w:r w:rsidRPr="006D4F07">
        <w:tab/>
      </w:r>
      <w:r w:rsidRPr="006D4F07">
        <w:rPr>
          <w:sz w:val="20"/>
          <w:szCs w:val="20"/>
        </w:rPr>
        <w:t xml:space="preserve">The aged carbon canister shall subsequently </w:t>
      </w:r>
      <w:ins w:id="843" w:author="Drafting Coordinator" w:date="2019-10-10T21:41:00Z">
        <w:r w:rsidRPr="006D4F07">
          <w:rPr>
            <w:sz w:val="20"/>
            <w:szCs w:val="20"/>
          </w:rPr>
          <w:t xml:space="preserve">be </w:t>
        </w:r>
      </w:ins>
      <w:r w:rsidRPr="006D4F07">
        <w:rPr>
          <w:sz w:val="20"/>
          <w:szCs w:val="20"/>
        </w:rPr>
        <w:t>loaded according to the procedure described in paragraph</w:t>
      </w:r>
      <w:ins w:id="844" w:author="Drafting Coordinator" w:date="2019-10-10T21:39:00Z">
        <w:r w:rsidRPr="006D4F07">
          <w:rPr>
            <w:sz w:val="20"/>
            <w:szCs w:val="20"/>
          </w:rPr>
          <w:t>s</w:t>
        </w:r>
      </w:ins>
      <w:del w:id="845" w:author="Drafting Coordinator" w:date="2019-10-10T21:39:00Z">
        <w:r w:rsidRPr="006D4F07">
          <w:rPr>
            <w:sz w:val="20"/>
            <w:szCs w:val="20"/>
          </w:rPr>
          <w:delText xml:space="preserve"> 5.1.6</w:delText>
        </w:r>
      </w:del>
      <w:ins w:id="846" w:author="EVAP TF 2019.10.15" w:date="2019-10-15T17:46:00Z">
        <w:r w:rsidRPr="006D4F07">
          <w:rPr>
            <w:sz w:val="20"/>
            <w:szCs w:val="20"/>
          </w:rPr>
          <w:t xml:space="preserve"> 6.5.5.4</w:t>
        </w:r>
      </w:ins>
      <w:r w:rsidRPr="006D4F07">
        <w:rPr>
          <w:sz w:val="20"/>
          <w:szCs w:val="20"/>
        </w:rPr>
        <w:t>.</w:t>
      </w:r>
      <w:ins w:id="847" w:author="Drafting Coordinator" w:date="2019-10-10T21:40:00Z">
        <w:del w:id="848" w:author="EVAP TF 2019.10.15" w:date="2019-10-15T17:46:00Z">
          <w:r w:rsidRPr="006D4F07">
            <w:rPr>
              <w:sz w:val="20"/>
              <w:szCs w:val="20"/>
            </w:rPr>
            <w:delText xml:space="preserve"> xxx to yyy</w:delText>
          </w:r>
        </w:del>
      </w:ins>
      <w:del w:id="849" w:author="EVAP TF 2019.10.15" w:date="2019-10-15T17:54:00Z">
        <w:r w:rsidRPr="006D4F07">
          <w:rPr>
            <w:sz w:val="20"/>
            <w:szCs w:val="20"/>
          </w:rPr>
          <w:delText xml:space="preserve"> of</w:delText>
        </w:r>
      </w:del>
      <w:r w:rsidRPr="006D4F07">
        <w:rPr>
          <w:sz w:val="20"/>
          <w:szCs w:val="20"/>
        </w:rPr>
        <w:t xml:space="preserve"> </w:t>
      </w:r>
      <w:del w:id="850" w:author="Drafting Coordinator" w:date="2019-10-10T21:39:00Z">
        <w:r w:rsidRPr="006D4F07">
          <w:rPr>
            <w:sz w:val="20"/>
            <w:szCs w:val="20"/>
          </w:rPr>
          <w:delText xml:space="preserve">Annex 7 to the 07 series of amendments to UN Regulation No. 83 </w:delText>
        </w:r>
      </w:del>
      <w:del w:id="851" w:author="EVAP TF 2019.10.15" w:date="2019-10-15T17:54:00Z">
        <w:r w:rsidRPr="001129AC">
          <w:rPr>
            <w:sz w:val="20"/>
            <w:szCs w:val="20"/>
          </w:rPr>
          <w:delText>with the exemption of loading mass</w:delText>
        </w:r>
      </w:del>
      <w:ins w:id="852" w:author="EVAP TF 2019.10.15" w:date="2019-10-15T17:54:00Z">
        <w:r w:rsidRPr="006D4F07">
          <w:rPr>
            <w:sz w:val="20"/>
            <w:szCs w:val="20"/>
          </w:rPr>
          <w:t xml:space="preserve"> </w:t>
        </w:r>
      </w:ins>
      <w:ins w:id="853" w:author="EVAP TF 2019.10.15" w:date="2019-10-15T17:55:00Z">
        <w:r w:rsidRPr="006D4F07">
          <w:rPr>
            <w:sz w:val="20"/>
            <w:szCs w:val="20"/>
          </w:rPr>
          <w:t>However, i</w:t>
        </w:r>
      </w:ins>
      <w:ins w:id="854" w:author="EVAP TF 2019.10.15" w:date="2019-10-15T17:54:00Z">
        <w:r w:rsidRPr="006D4F07">
          <w:rPr>
            <w:sz w:val="20"/>
            <w:szCs w:val="20"/>
          </w:rPr>
          <w:t>nstead of loading to breakthrough as des</w:t>
        </w:r>
      </w:ins>
      <w:ins w:id="855" w:author="EVAP TF 2019.10.15" w:date="2019-10-15T17:55:00Z">
        <w:r w:rsidRPr="006D4F07">
          <w:rPr>
            <w:sz w:val="20"/>
            <w:szCs w:val="20"/>
          </w:rPr>
          <w:t>cribed in paragraph 6.5.5.4.4</w:t>
        </w:r>
      </w:ins>
      <w:r w:rsidRPr="006D4F07">
        <w:rPr>
          <w:sz w:val="20"/>
          <w:szCs w:val="20"/>
        </w:rPr>
        <w:t xml:space="preserve">. </w:t>
      </w:r>
      <w:ins w:id="856" w:author="EVAP TF 2019.10.15" w:date="2019-10-15T17:55:00Z">
        <w:r w:rsidRPr="006D4F07">
          <w:rPr>
            <w:sz w:val="20"/>
            <w:szCs w:val="20"/>
          </w:rPr>
          <w:t xml:space="preserve">the </w:t>
        </w:r>
      </w:ins>
      <w:del w:id="857" w:author="EVAP TF 2019.10.15" w:date="2019-10-15T17:55:00Z">
        <w:r w:rsidRPr="006D4F07">
          <w:rPr>
            <w:sz w:val="20"/>
            <w:szCs w:val="20"/>
          </w:rPr>
          <w:delText>T</w:delText>
        </w:r>
      </w:del>
      <w:ins w:id="858" w:author="EVAP TF 2019.10.15" w:date="2019-10-15T17:55:00Z">
        <w:r w:rsidRPr="006D4F07">
          <w:rPr>
            <w:sz w:val="20"/>
            <w:szCs w:val="20"/>
          </w:rPr>
          <w:t>t</w:t>
        </w:r>
      </w:ins>
      <w:r w:rsidRPr="006D4F07">
        <w:rPr>
          <w:sz w:val="20"/>
          <w:szCs w:val="20"/>
        </w:rPr>
        <w:t xml:space="preserve">otal loading mass shall be determined according to paragraph 6.7.1.1. of this </w:t>
      </w:r>
      <w:del w:id="859" w:author="Drafting Coordinator" w:date="2019-10-10T21:41:00Z">
        <w:r w:rsidRPr="006D4F07">
          <w:rPr>
            <w:sz w:val="20"/>
            <w:szCs w:val="20"/>
          </w:rPr>
          <w:delText>Annex</w:delText>
        </w:r>
      </w:del>
      <w:ins w:id="860" w:author="Drafting Coordinator" w:date="2019-10-10T21:41:00Z">
        <w:r w:rsidRPr="006D4F07">
          <w:rPr>
            <w:sz w:val="20"/>
            <w:szCs w:val="20"/>
          </w:rPr>
          <w:t>annex</w:t>
        </w:r>
      </w:ins>
      <w:r w:rsidRPr="006D4F07">
        <w:rPr>
          <w:sz w:val="20"/>
          <w:szCs w:val="20"/>
        </w:rPr>
        <w:t>. At the request of the manufacturer, the reference fuel may alternatively be used instead of butane. The carbon canister shall be disconnected.</w:t>
      </w:r>
    </w:p>
    <w:p w14:paraId="2C7EEF93" w14:textId="77777777" w:rsidR="00412B2E" w:rsidRPr="006D4F07" w:rsidRDefault="000C57DE">
      <w:pPr>
        <w:spacing w:after="120" w:line="240" w:lineRule="atLeast"/>
        <w:ind w:left="2268" w:right="1134" w:hanging="1134"/>
        <w:jc w:val="both"/>
      </w:pPr>
      <w:r w:rsidRPr="006D4F07">
        <w:rPr>
          <w:sz w:val="20"/>
          <w:szCs w:val="20"/>
        </w:rPr>
        <w:t>6.7.2.1.4.</w:t>
      </w:r>
      <w:r w:rsidRPr="006D4F07">
        <w:tab/>
      </w:r>
      <w:r w:rsidRPr="006D4F07">
        <w:rPr>
          <w:sz w:val="20"/>
          <w:szCs w:val="20"/>
        </w:rPr>
        <w:t xml:space="preserve">The procedures in paragraphs 6.6.1.10. to 6.6.1.13. inclusive of this </w:t>
      </w:r>
      <w:del w:id="861" w:author="Drafting Coordinator" w:date="2019-10-10T21:43:00Z">
        <w:r w:rsidRPr="006D4F07">
          <w:rPr>
            <w:sz w:val="20"/>
            <w:szCs w:val="20"/>
          </w:rPr>
          <w:delText xml:space="preserve">Annex </w:delText>
        </w:r>
      </w:del>
      <w:ins w:id="862" w:author="Drafting Coordinator" w:date="2019-10-10T21:43:00Z">
        <w:r w:rsidRPr="006D4F07">
          <w:rPr>
            <w:sz w:val="20"/>
            <w:szCs w:val="20"/>
          </w:rPr>
          <w:t xml:space="preserve">annex </w:t>
        </w:r>
      </w:ins>
      <w:r w:rsidRPr="006D4F07">
        <w:rPr>
          <w:sz w:val="20"/>
          <w:szCs w:val="20"/>
        </w:rPr>
        <w:t xml:space="preserve">shall be followed. </w:t>
      </w:r>
    </w:p>
    <w:p w14:paraId="2C7EEF94" w14:textId="77777777" w:rsidR="00412B2E" w:rsidRPr="006D4F07" w:rsidRDefault="000C57DE">
      <w:pPr>
        <w:spacing w:before="120" w:after="120" w:line="240" w:lineRule="atLeast"/>
        <w:ind w:left="2268" w:right="1134" w:hanging="1134"/>
        <w:jc w:val="both"/>
      </w:pPr>
      <w:r w:rsidRPr="006D4F07">
        <w:rPr>
          <w:sz w:val="20"/>
          <w:szCs w:val="20"/>
        </w:rPr>
        <w:t>6.7.2.2.</w:t>
      </w:r>
      <w:r w:rsidRPr="006D4F07">
        <w:tab/>
      </w:r>
      <w:r w:rsidRPr="006D4F07">
        <w:rPr>
          <w:sz w:val="20"/>
          <w:szCs w:val="20"/>
        </w:rPr>
        <w:t>In the case that the fuel tank relief pressure is lower than 30 kPa</w:t>
      </w:r>
    </w:p>
    <w:p w14:paraId="2C7EEF95" w14:textId="77777777" w:rsidR="00412B2E" w:rsidRPr="006D4F07" w:rsidRDefault="000C57DE">
      <w:pPr>
        <w:spacing w:before="120" w:after="120" w:line="240" w:lineRule="atLeast"/>
        <w:ind w:left="2268" w:right="1134"/>
        <w:jc w:val="both"/>
      </w:pPr>
      <w:r w:rsidRPr="006D4F07">
        <w:rPr>
          <w:sz w:val="20"/>
          <w:szCs w:val="20"/>
        </w:rPr>
        <w:t xml:space="preserve">The test shall be performed as described in paragraphs 6.7.2.1.1. to 6.7.2.1.4. inclusive of this </w:t>
      </w:r>
      <w:del w:id="863" w:author="Drafting Coordinator" w:date="2019-10-10T21:44:00Z">
        <w:r w:rsidRPr="006D4F07">
          <w:rPr>
            <w:sz w:val="20"/>
            <w:szCs w:val="20"/>
          </w:rPr>
          <w:delText>Annex</w:delText>
        </w:r>
      </w:del>
      <w:ins w:id="864" w:author="Drafting Coordinator" w:date="2019-10-10T21:44:00Z">
        <w:r w:rsidRPr="006D4F07">
          <w:rPr>
            <w:sz w:val="20"/>
            <w:szCs w:val="20"/>
          </w:rPr>
          <w:t>annex</w:t>
        </w:r>
      </w:ins>
      <w:r w:rsidRPr="006D4F07">
        <w:rPr>
          <w:sz w:val="20"/>
          <w:szCs w:val="20"/>
        </w:rPr>
        <w:t xml:space="preserve">. However, in this case, the ambient temperature described in 6.5.9.1. of this </w:t>
      </w:r>
      <w:del w:id="865" w:author="Drafting Coordinator" w:date="2019-10-10T21:44:00Z">
        <w:r w:rsidRPr="006D4F07">
          <w:rPr>
            <w:sz w:val="20"/>
            <w:szCs w:val="20"/>
          </w:rPr>
          <w:delText xml:space="preserve">Annex </w:delText>
        </w:r>
      </w:del>
      <w:ins w:id="866" w:author="Drafting Coordinator" w:date="2019-10-10T21:44:00Z">
        <w:r w:rsidRPr="006D4F07">
          <w:rPr>
            <w:sz w:val="20"/>
            <w:szCs w:val="20"/>
          </w:rPr>
          <w:t xml:space="preserve">annex </w:t>
        </w:r>
      </w:ins>
      <w:r w:rsidRPr="006D4F07">
        <w:rPr>
          <w:sz w:val="20"/>
          <w:szCs w:val="20"/>
        </w:rPr>
        <w:t xml:space="preserve">shall be modified in accordance with the profile specified in Table A1/1 of this </w:t>
      </w:r>
      <w:del w:id="867" w:author="Drafting Coordinator" w:date="2019-10-10T21:44:00Z">
        <w:r w:rsidRPr="006D4F07">
          <w:rPr>
            <w:sz w:val="20"/>
            <w:szCs w:val="20"/>
          </w:rPr>
          <w:delText xml:space="preserve">Annex </w:delText>
        </w:r>
      </w:del>
      <w:ins w:id="868" w:author="Drafting Coordinator" w:date="2019-10-10T21:44:00Z">
        <w:r w:rsidRPr="006D4F07">
          <w:rPr>
            <w:sz w:val="20"/>
            <w:szCs w:val="20"/>
          </w:rPr>
          <w:t xml:space="preserve">annex </w:t>
        </w:r>
      </w:ins>
      <w:r w:rsidRPr="006D4F07">
        <w:rPr>
          <w:sz w:val="20"/>
          <w:szCs w:val="20"/>
        </w:rPr>
        <w:t>for the diurnal emission test.</w:t>
      </w:r>
    </w:p>
    <w:p w14:paraId="2C7EEF96" w14:textId="77777777" w:rsidR="00412B2E" w:rsidRPr="006D4F07" w:rsidRDefault="000C57DE">
      <w:pPr>
        <w:spacing w:after="120" w:line="240" w:lineRule="atLeast"/>
        <w:ind w:left="2268" w:right="1134" w:hanging="1134"/>
        <w:jc w:val="both"/>
      </w:pPr>
      <w:r w:rsidRPr="006D4F07">
        <w:rPr>
          <w:sz w:val="20"/>
          <w:szCs w:val="20"/>
        </w:rPr>
        <w:t>7.</w:t>
      </w:r>
      <w:r w:rsidRPr="006D4F07">
        <w:tab/>
      </w:r>
      <w:r w:rsidRPr="006D4F07">
        <w:rPr>
          <w:sz w:val="20"/>
          <w:szCs w:val="20"/>
        </w:rPr>
        <w:t>Calculation of evaporative test results</w:t>
      </w:r>
    </w:p>
    <w:p w14:paraId="2C7EEF97" w14:textId="77777777" w:rsidR="00412B2E" w:rsidRPr="006D4F07" w:rsidRDefault="000C57DE">
      <w:pPr>
        <w:spacing w:after="120" w:line="240" w:lineRule="atLeast"/>
        <w:ind w:left="2268" w:right="1134" w:hanging="1134"/>
        <w:jc w:val="both"/>
      </w:pPr>
      <w:r w:rsidRPr="006D4F07">
        <w:rPr>
          <w:sz w:val="20"/>
          <w:szCs w:val="20"/>
        </w:rPr>
        <w:t>7.1.</w:t>
      </w:r>
      <w:r w:rsidRPr="006D4F07">
        <w:tab/>
      </w:r>
      <w:r w:rsidRPr="006D4F07">
        <w:rPr>
          <w:sz w:val="20"/>
          <w:szCs w:val="20"/>
        </w:rPr>
        <w:t xml:space="preserve">The evaporative emission tests described in this </w:t>
      </w:r>
      <w:del w:id="869" w:author="Drafting Coordinator" w:date="2019-10-10T21:44:00Z">
        <w:r w:rsidRPr="006D4F07">
          <w:rPr>
            <w:sz w:val="20"/>
            <w:szCs w:val="20"/>
          </w:rPr>
          <w:delText xml:space="preserve">Annex </w:delText>
        </w:r>
      </w:del>
      <w:ins w:id="870" w:author="Drafting Coordinator" w:date="2019-10-10T21:44:00Z">
        <w:r w:rsidRPr="006D4F07">
          <w:rPr>
            <w:sz w:val="20"/>
            <w:szCs w:val="20"/>
          </w:rPr>
          <w:t xml:space="preserve">annex </w:t>
        </w:r>
      </w:ins>
      <w:r w:rsidRPr="006D4F07">
        <w:rPr>
          <w:sz w:val="20"/>
          <w:szCs w:val="20"/>
        </w:rPr>
        <w:t>allow the hydrocarbon emissions from the puff loss overflow, diurnal and hot soak tests to be calculated. Evaporative losses from each of these tests shall be calculated using the initial and final hydrocarbon concentrations, temperatures and pressures in the enclosure, together with the net enclosure volume.</w:t>
      </w:r>
    </w:p>
    <w:p w14:paraId="2C7EEF98" w14:textId="77777777" w:rsidR="00412B2E" w:rsidRPr="006D4F07" w:rsidRDefault="000C57DE">
      <w:pPr>
        <w:spacing w:after="120" w:line="240" w:lineRule="atLeast"/>
        <w:ind w:left="2268" w:right="1134"/>
        <w:jc w:val="both"/>
      </w:pPr>
      <w:r w:rsidRPr="006D4F07">
        <w:rPr>
          <w:sz w:val="20"/>
          <w:szCs w:val="20"/>
        </w:rPr>
        <w:t>The following equation shall be used:</w:t>
      </w:r>
    </w:p>
    <w:p w14:paraId="2C7EEF99" w14:textId="77777777" w:rsidR="00412B2E" w:rsidRPr="006D4F07" w:rsidRDefault="000C57DE">
      <w:pPr>
        <w:spacing w:before="120" w:after="120" w:line="240" w:lineRule="atLeast"/>
        <w:ind w:left="2268" w:right="1134"/>
        <w:jc w:val="both"/>
      </w:pPr>
      <w:r w:rsidRPr="006D4F07">
        <w:rPr>
          <w:sz w:val="20"/>
          <w:szCs w:val="20"/>
        </w:rPr>
        <w:t>M</w:t>
      </w:r>
      <w:r w:rsidRPr="006D4F07">
        <w:rPr>
          <w:sz w:val="20"/>
          <w:szCs w:val="20"/>
          <w:vertAlign w:val="subscript"/>
        </w:rPr>
        <w:t>HC</w:t>
      </w:r>
      <w:r w:rsidRPr="006D4F07">
        <w:rPr>
          <w:noProof/>
        </w:rPr>
        <w:drawing>
          <wp:inline distT="0" distB="0" distL="0" distR="0" wp14:anchorId="2C7EF0B1" wp14:editId="2C7EF0B2">
            <wp:extent cx="2962275" cy="257175"/>
            <wp:effectExtent l="0" t="0" r="0" b="0"/>
            <wp:docPr id="100016" name="Picture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573129" name=""/>
                    <pic:cNvPicPr>
                      <a:picLocks noChangeAspect="1"/>
                    </pic:cNvPicPr>
                  </pic:nvPicPr>
                  <pic:blipFill>
                    <a:blip r:embed="rId23"/>
                    <a:stretch>
                      <a:fillRect/>
                    </a:stretch>
                  </pic:blipFill>
                  <pic:spPr>
                    <a:xfrm>
                      <a:off x="0" y="0"/>
                      <a:ext cx="2962275" cy="257175"/>
                    </a:xfrm>
                    <a:prstGeom prst="rect">
                      <a:avLst/>
                    </a:prstGeom>
                  </pic:spPr>
                </pic:pic>
              </a:graphicData>
            </a:graphic>
          </wp:inline>
        </w:drawing>
      </w:r>
    </w:p>
    <w:p w14:paraId="2C7EEF9A" w14:textId="77777777" w:rsidR="00412B2E" w:rsidRPr="006D4F07" w:rsidRDefault="000C57DE">
      <w:pPr>
        <w:spacing w:before="120" w:after="120" w:line="240" w:lineRule="atLeast"/>
        <w:ind w:left="2268" w:right="1134"/>
        <w:jc w:val="both"/>
      </w:pPr>
      <w:r w:rsidRPr="006D4F07">
        <w:rPr>
          <w:sz w:val="20"/>
          <w:szCs w:val="20"/>
        </w:rPr>
        <w:t>where:</w:t>
      </w:r>
    </w:p>
    <w:p w14:paraId="2C7EEF9B" w14:textId="77777777" w:rsidR="00412B2E" w:rsidRPr="006D4F07" w:rsidRDefault="000C57DE">
      <w:pPr>
        <w:spacing w:before="120" w:after="120" w:line="240" w:lineRule="atLeast"/>
        <w:ind w:left="2835" w:right="1134" w:hanging="567"/>
        <w:jc w:val="both"/>
      </w:pPr>
      <w:r w:rsidRPr="006D4F07">
        <w:rPr>
          <w:sz w:val="20"/>
          <w:szCs w:val="20"/>
        </w:rPr>
        <w:t>M</w:t>
      </w:r>
      <w:r w:rsidRPr="006D4F07">
        <w:rPr>
          <w:sz w:val="20"/>
          <w:szCs w:val="20"/>
          <w:vertAlign w:val="subscript"/>
        </w:rPr>
        <w:t>HC</w:t>
      </w:r>
      <w:r w:rsidRPr="006D4F07">
        <w:rPr>
          <w:sz w:val="20"/>
          <w:szCs w:val="20"/>
        </w:rPr>
        <w:t xml:space="preserve"> </w:t>
      </w:r>
      <w:r w:rsidRPr="006D4F07">
        <w:tab/>
      </w:r>
      <w:r w:rsidRPr="006D4F07">
        <w:rPr>
          <w:sz w:val="20"/>
          <w:szCs w:val="20"/>
        </w:rPr>
        <w:t>is the mass of hydrocarbons, grams;</w:t>
      </w:r>
    </w:p>
    <w:p w14:paraId="2C7EEF9C" w14:textId="77777777" w:rsidR="00412B2E" w:rsidRPr="006D4F07" w:rsidRDefault="000C57DE">
      <w:pPr>
        <w:spacing w:before="120" w:after="120" w:line="240" w:lineRule="atLeast"/>
        <w:ind w:left="2835" w:right="1134" w:hanging="567"/>
        <w:jc w:val="both"/>
      </w:pPr>
      <w:r w:rsidRPr="006D4F07">
        <w:rPr>
          <w:sz w:val="20"/>
          <w:szCs w:val="20"/>
        </w:rPr>
        <w:t>M</w:t>
      </w:r>
      <w:r w:rsidRPr="006D4F07">
        <w:rPr>
          <w:sz w:val="20"/>
          <w:szCs w:val="20"/>
          <w:vertAlign w:val="subscript"/>
        </w:rPr>
        <w:t>HC,out</w:t>
      </w:r>
      <w:r w:rsidRPr="006D4F07">
        <w:rPr>
          <w:sz w:val="20"/>
          <w:szCs w:val="20"/>
        </w:rPr>
        <w:t xml:space="preserve"> is the mass of hydrocarbons exiting the enclosure in the case of fixed volume enclosures for diurnal emission testing, grams;</w:t>
      </w:r>
    </w:p>
    <w:p w14:paraId="2C7EEF9D" w14:textId="77777777" w:rsidR="00412B2E" w:rsidRPr="006D4F07" w:rsidRDefault="000C57DE">
      <w:pPr>
        <w:spacing w:before="120" w:after="120" w:line="240" w:lineRule="atLeast"/>
        <w:ind w:left="2835" w:right="1134" w:hanging="567"/>
        <w:jc w:val="both"/>
      </w:pPr>
      <w:r w:rsidRPr="006D4F07">
        <w:rPr>
          <w:sz w:val="20"/>
          <w:szCs w:val="20"/>
        </w:rPr>
        <w:t>M</w:t>
      </w:r>
      <w:r w:rsidRPr="006D4F07">
        <w:rPr>
          <w:sz w:val="20"/>
          <w:szCs w:val="20"/>
          <w:vertAlign w:val="subscript"/>
        </w:rPr>
        <w:t>HC,in</w:t>
      </w:r>
      <w:r w:rsidRPr="006D4F07">
        <w:rPr>
          <w:sz w:val="20"/>
          <w:szCs w:val="20"/>
        </w:rPr>
        <w:t xml:space="preserve"> </w:t>
      </w:r>
      <w:r w:rsidRPr="006D4F07">
        <w:tab/>
      </w:r>
      <w:r w:rsidRPr="006D4F07">
        <w:rPr>
          <w:sz w:val="20"/>
          <w:szCs w:val="20"/>
        </w:rPr>
        <w:t>is the mass of hydrocarbon entering the enclosure in the case of fixed volume enclosures for diurnal emission testing, grams;</w:t>
      </w:r>
    </w:p>
    <w:p w14:paraId="2C7EEF9E" w14:textId="77777777" w:rsidR="00412B2E" w:rsidRPr="006D4F07" w:rsidRDefault="000C57DE">
      <w:pPr>
        <w:spacing w:before="120" w:after="120" w:line="240" w:lineRule="atLeast"/>
        <w:ind w:left="2835" w:right="1134" w:hanging="567"/>
        <w:jc w:val="both"/>
      </w:pPr>
      <w:r w:rsidRPr="006D4F07">
        <w:rPr>
          <w:sz w:val="20"/>
          <w:szCs w:val="20"/>
        </w:rPr>
        <w:t>C</w:t>
      </w:r>
      <w:r w:rsidRPr="006D4F07">
        <w:rPr>
          <w:sz w:val="20"/>
          <w:szCs w:val="20"/>
          <w:vertAlign w:val="subscript"/>
        </w:rPr>
        <w:t>HC</w:t>
      </w:r>
      <w:r w:rsidRPr="006D4F07">
        <w:rPr>
          <w:sz w:val="20"/>
          <w:szCs w:val="20"/>
        </w:rPr>
        <w:t xml:space="preserve"> </w:t>
      </w:r>
      <w:r w:rsidRPr="006D4F07">
        <w:tab/>
      </w:r>
      <w:r w:rsidRPr="006D4F07">
        <w:rPr>
          <w:sz w:val="20"/>
          <w:szCs w:val="20"/>
        </w:rPr>
        <w:t>is the measured hydrocarbon concentration in the enclosure, ppm volume in C</w:t>
      </w:r>
      <w:r w:rsidRPr="006D4F07">
        <w:rPr>
          <w:sz w:val="20"/>
          <w:szCs w:val="20"/>
          <w:vertAlign w:val="subscript"/>
        </w:rPr>
        <w:t>1</w:t>
      </w:r>
      <w:r w:rsidRPr="006D4F07">
        <w:rPr>
          <w:sz w:val="20"/>
          <w:szCs w:val="20"/>
        </w:rPr>
        <w:t xml:space="preserve"> equivalent;</w:t>
      </w:r>
    </w:p>
    <w:p w14:paraId="2C7EEF9F" w14:textId="77777777" w:rsidR="00412B2E" w:rsidRPr="006D4F07" w:rsidRDefault="000C57DE">
      <w:pPr>
        <w:spacing w:before="120" w:after="120" w:line="240" w:lineRule="atLeast"/>
        <w:ind w:left="2835" w:right="1134" w:hanging="567"/>
        <w:jc w:val="both"/>
      </w:pPr>
      <w:r w:rsidRPr="006D4F07">
        <w:rPr>
          <w:sz w:val="20"/>
          <w:szCs w:val="20"/>
        </w:rPr>
        <w:t xml:space="preserve">V </w:t>
      </w:r>
      <w:r w:rsidRPr="006D4F07">
        <w:tab/>
      </w:r>
      <w:r w:rsidRPr="006D4F07">
        <w:rPr>
          <w:sz w:val="20"/>
          <w:szCs w:val="20"/>
        </w:rPr>
        <w:t>is the net enclosure volume corrected for the volume of the vehicle with the windows and the luggage compartment open, m</w:t>
      </w:r>
      <w:r w:rsidRPr="006D4F07">
        <w:rPr>
          <w:sz w:val="20"/>
          <w:szCs w:val="20"/>
          <w:vertAlign w:val="superscript"/>
        </w:rPr>
        <w:t>3</w:t>
      </w:r>
      <w:r w:rsidRPr="006D4F07">
        <w:rPr>
          <w:sz w:val="20"/>
          <w:szCs w:val="20"/>
        </w:rPr>
        <w:t>. If the volume of the vehicle is not known, a volume of 1.42 m</w:t>
      </w:r>
      <w:r w:rsidRPr="006D4F07">
        <w:rPr>
          <w:sz w:val="20"/>
          <w:szCs w:val="20"/>
          <w:vertAlign w:val="superscript"/>
        </w:rPr>
        <w:t>3</w:t>
      </w:r>
      <w:r w:rsidRPr="006D4F07">
        <w:rPr>
          <w:sz w:val="20"/>
          <w:szCs w:val="20"/>
        </w:rPr>
        <w:t xml:space="preserve"> shall be subtracted;</w:t>
      </w:r>
    </w:p>
    <w:p w14:paraId="2C7EEFA0" w14:textId="77777777" w:rsidR="00412B2E" w:rsidRPr="006D4F07" w:rsidRDefault="000C57DE">
      <w:pPr>
        <w:spacing w:before="120" w:after="120" w:line="240" w:lineRule="atLeast"/>
        <w:ind w:left="2835" w:right="1134" w:hanging="567"/>
        <w:jc w:val="both"/>
      </w:pPr>
      <w:r w:rsidRPr="006D4F07">
        <w:rPr>
          <w:sz w:val="20"/>
          <w:szCs w:val="20"/>
        </w:rPr>
        <w:t xml:space="preserve">T </w:t>
      </w:r>
      <w:r w:rsidRPr="006D4F07">
        <w:tab/>
      </w:r>
      <w:r w:rsidRPr="006D4F07">
        <w:rPr>
          <w:sz w:val="20"/>
          <w:szCs w:val="20"/>
        </w:rPr>
        <w:t>is the ambient chamber temperature, K;</w:t>
      </w:r>
    </w:p>
    <w:p w14:paraId="2C7EEFA1" w14:textId="77777777" w:rsidR="00412B2E" w:rsidRPr="006D4F07" w:rsidRDefault="000C57DE">
      <w:pPr>
        <w:spacing w:before="120" w:after="120" w:line="240" w:lineRule="atLeast"/>
        <w:ind w:left="2835" w:right="1134" w:hanging="567"/>
        <w:jc w:val="both"/>
      </w:pPr>
      <w:r w:rsidRPr="006D4F07">
        <w:rPr>
          <w:sz w:val="20"/>
          <w:szCs w:val="20"/>
        </w:rPr>
        <w:lastRenderedPageBreak/>
        <w:t xml:space="preserve">P </w:t>
      </w:r>
      <w:r w:rsidRPr="006D4F07">
        <w:tab/>
      </w:r>
      <w:r w:rsidRPr="006D4F07">
        <w:rPr>
          <w:sz w:val="20"/>
          <w:szCs w:val="20"/>
        </w:rPr>
        <w:t>is the barometric pressure, kPa;</w:t>
      </w:r>
    </w:p>
    <w:p w14:paraId="2C7EEFA2" w14:textId="77777777" w:rsidR="00412B2E" w:rsidRPr="006D4F07" w:rsidRDefault="000C57DE">
      <w:pPr>
        <w:spacing w:before="120" w:after="120" w:line="240" w:lineRule="atLeast"/>
        <w:ind w:left="2835" w:right="1134" w:hanging="567"/>
        <w:jc w:val="both"/>
      </w:pPr>
      <w:r w:rsidRPr="006D4F07">
        <w:rPr>
          <w:sz w:val="20"/>
          <w:szCs w:val="20"/>
        </w:rPr>
        <w:t xml:space="preserve">H/C </w:t>
      </w:r>
      <w:r w:rsidRPr="006D4F07">
        <w:tab/>
      </w:r>
      <w:r w:rsidRPr="006D4F07">
        <w:rPr>
          <w:sz w:val="20"/>
          <w:szCs w:val="20"/>
        </w:rPr>
        <w:t>is the hydrogen to carbon ratio</w:t>
      </w:r>
    </w:p>
    <w:p w14:paraId="2C7EEFA3" w14:textId="77777777" w:rsidR="00412B2E" w:rsidRPr="006D4F07" w:rsidRDefault="000C57DE">
      <w:pPr>
        <w:spacing w:before="120" w:after="120" w:line="240" w:lineRule="atLeast"/>
        <w:ind w:left="2868" w:right="1134" w:hanging="567"/>
        <w:jc w:val="both"/>
      </w:pPr>
      <w:ins w:id="871" w:author="Drafting Coordinator" w:date="2019-10-10T21:45:00Z">
        <w:r w:rsidRPr="006D4F07">
          <w:rPr>
            <w:sz w:val="20"/>
            <w:szCs w:val="20"/>
          </w:rPr>
          <w:t>where:</w:t>
        </w:r>
      </w:ins>
    </w:p>
    <w:p w14:paraId="2C7EEFA4" w14:textId="77777777" w:rsidR="00412B2E" w:rsidRPr="006D4F07" w:rsidRDefault="000C57DE">
      <w:pPr>
        <w:spacing w:before="120" w:after="120" w:line="240" w:lineRule="atLeast"/>
        <w:ind w:left="2868" w:right="1134" w:hanging="567"/>
        <w:jc w:val="both"/>
      </w:pPr>
      <w:r w:rsidRPr="006D4F07">
        <w:rPr>
          <w:sz w:val="20"/>
          <w:szCs w:val="20"/>
        </w:rPr>
        <w:t>H/C</w:t>
      </w:r>
      <w:r w:rsidRPr="006D4F07">
        <w:tab/>
      </w:r>
      <w:r w:rsidRPr="006D4F07">
        <w:rPr>
          <w:sz w:val="20"/>
          <w:szCs w:val="20"/>
        </w:rPr>
        <w:t>is taken to be 2.33 for puff loss overflow measurement in SHED and diurnal test losses;</w:t>
      </w:r>
    </w:p>
    <w:p w14:paraId="2C7EEFA5" w14:textId="77777777" w:rsidR="00412B2E" w:rsidRPr="006D4F07" w:rsidRDefault="000C57DE">
      <w:pPr>
        <w:spacing w:before="120" w:after="120" w:line="240" w:lineRule="atLeast"/>
        <w:ind w:left="2868" w:right="1134" w:hanging="567"/>
        <w:jc w:val="both"/>
      </w:pPr>
      <w:r w:rsidRPr="006D4F07">
        <w:rPr>
          <w:sz w:val="20"/>
          <w:szCs w:val="20"/>
        </w:rPr>
        <w:t>H/C</w:t>
      </w:r>
      <w:r w:rsidRPr="006D4F07">
        <w:tab/>
      </w:r>
      <w:r w:rsidRPr="006D4F07">
        <w:rPr>
          <w:sz w:val="20"/>
          <w:szCs w:val="20"/>
        </w:rPr>
        <w:t>is taken to be 2.20 for hot soak losses;</w:t>
      </w:r>
    </w:p>
    <w:p w14:paraId="2C7EEFA6" w14:textId="77777777" w:rsidR="00412B2E" w:rsidRPr="006D4F07" w:rsidRDefault="000C57DE">
      <w:pPr>
        <w:spacing w:before="120" w:after="120" w:line="240" w:lineRule="atLeast"/>
        <w:ind w:left="2835" w:right="1134" w:hanging="567"/>
        <w:jc w:val="both"/>
      </w:pPr>
      <w:r w:rsidRPr="006D4F07">
        <w:rPr>
          <w:sz w:val="20"/>
          <w:szCs w:val="20"/>
        </w:rPr>
        <w:t xml:space="preserve">k </w:t>
      </w:r>
      <w:r w:rsidRPr="006D4F07">
        <w:tab/>
      </w:r>
      <w:r w:rsidRPr="006D4F07">
        <w:rPr>
          <w:sz w:val="20"/>
          <w:szCs w:val="20"/>
        </w:rPr>
        <w:t>is 1.2 × 10</w:t>
      </w:r>
      <w:r w:rsidRPr="006D4F07">
        <w:rPr>
          <w:sz w:val="20"/>
          <w:szCs w:val="20"/>
          <w:vertAlign w:val="superscript"/>
        </w:rPr>
        <w:t>-4</w:t>
      </w:r>
      <w:r w:rsidRPr="006D4F07">
        <w:rPr>
          <w:sz w:val="20"/>
          <w:szCs w:val="20"/>
        </w:rPr>
        <w:t xml:space="preserve"> × (12 + H/C), in (g × K/(m³ × kPa));</w:t>
      </w:r>
    </w:p>
    <w:p w14:paraId="2C7EEFA7" w14:textId="77777777" w:rsidR="00412B2E" w:rsidRPr="006D4F07" w:rsidRDefault="000C57DE">
      <w:pPr>
        <w:spacing w:before="120" w:after="120" w:line="240" w:lineRule="atLeast"/>
        <w:ind w:left="2835" w:right="1134" w:hanging="567"/>
        <w:jc w:val="both"/>
      </w:pPr>
      <w:r w:rsidRPr="006D4F07">
        <w:rPr>
          <w:sz w:val="20"/>
          <w:szCs w:val="20"/>
        </w:rPr>
        <w:t xml:space="preserve">i </w:t>
      </w:r>
      <w:r w:rsidRPr="006D4F07">
        <w:tab/>
      </w:r>
      <w:r w:rsidRPr="006D4F07">
        <w:rPr>
          <w:sz w:val="20"/>
          <w:szCs w:val="20"/>
        </w:rPr>
        <w:t>is the initial reading;</w:t>
      </w:r>
    </w:p>
    <w:p w14:paraId="2C7EEFA8" w14:textId="77777777" w:rsidR="00412B2E" w:rsidRPr="006D4F07" w:rsidRDefault="000C57DE">
      <w:pPr>
        <w:spacing w:before="120" w:after="120" w:line="240" w:lineRule="atLeast"/>
        <w:ind w:left="2835" w:right="1134" w:hanging="567"/>
        <w:jc w:val="both"/>
      </w:pPr>
      <w:r w:rsidRPr="006D4F07">
        <w:rPr>
          <w:sz w:val="20"/>
          <w:szCs w:val="20"/>
        </w:rPr>
        <w:t xml:space="preserve">f </w:t>
      </w:r>
      <w:r w:rsidRPr="006D4F07">
        <w:tab/>
      </w:r>
      <w:r w:rsidRPr="006D4F07">
        <w:rPr>
          <w:sz w:val="20"/>
          <w:szCs w:val="20"/>
        </w:rPr>
        <w:t>is the final reading;</w:t>
      </w:r>
    </w:p>
    <w:p w14:paraId="2C7EEFA9" w14:textId="77777777" w:rsidR="00412B2E" w:rsidRPr="006D4F07" w:rsidRDefault="000C57DE">
      <w:pPr>
        <w:spacing w:before="120" w:after="120" w:line="240" w:lineRule="atLeast"/>
        <w:ind w:left="2268" w:right="1134" w:hanging="1134"/>
        <w:jc w:val="both"/>
      </w:pPr>
      <w:r w:rsidRPr="006D4F07">
        <w:rPr>
          <w:sz w:val="20"/>
          <w:szCs w:val="20"/>
        </w:rPr>
        <w:t>7.1.1.</w:t>
      </w:r>
      <w:r w:rsidRPr="006D4F07">
        <w:tab/>
      </w:r>
      <w:r w:rsidRPr="006D4F07">
        <w:rPr>
          <w:sz w:val="20"/>
          <w:szCs w:val="20"/>
        </w:rPr>
        <w:t xml:space="preserve">As an alternative to the equation in paragraph 7.1. of this </w:t>
      </w:r>
      <w:del w:id="872" w:author="Drafting Coordinator" w:date="2019-10-10T21:45:00Z">
        <w:r w:rsidRPr="006D4F07">
          <w:rPr>
            <w:sz w:val="20"/>
            <w:szCs w:val="20"/>
          </w:rPr>
          <w:delText>Annex</w:delText>
        </w:r>
      </w:del>
      <w:ins w:id="873" w:author="Drafting Coordinator" w:date="2019-10-10T21:45:00Z">
        <w:r w:rsidRPr="006D4F07">
          <w:rPr>
            <w:sz w:val="20"/>
            <w:szCs w:val="20"/>
          </w:rPr>
          <w:t>annex</w:t>
        </w:r>
      </w:ins>
      <w:r w:rsidRPr="006D4F07">
        <w:rPr>
          <w:sz w:val="20"/>
          <w:szCs w:val="20"/>
        </w:rPr>
        <w:t>, for variable volume enclosures the following equation may be used at the choice of the manufacturer:</w:t>
      </w:r>
    </w:p>
    <w:p w14:paraId="2C7EEFAA" w14:textId="77777777" w:rsidR="00412B2E" w:rsidRPr="006D4F07" w:rsidRDefault="000C57DE">
      <w:pPr>
        <w:spacing w:before="120" w:after="120" w:line="240" w:lineRule="atLeast"/>
        <w:ind w:left="2268" w:right="1134"/>
        <w:jc w:val="both"/>
      </w:pPr>
      <w:r w:rsidRPr="006D4F07">
        <w:tab/>
      </w:r>
      <w:r w:rsidRPr="006D4F07">
        <w:rPr>
          <w:sz w:val="20"/>
          <w:szCs w:val="20"/>
        </w:rPr>
        <w:t>M</w:t>
      </w:r>
      <w:r w:rsidRPr="006D4F07">
        <w:rPr>
          <w:sz w:val="20"/>
          <w:szCs w:val="20"/>
          <w:vertAlign w:val="subscript"/>
        </w:rPr>
        <w:t>HC</w:t>
      </w:r>
      <w:r w:rsidRPr="006D4F07">
        <w:rPr>
          <w:noProof/>
        </w:rPr>
        <w:drawing>
          <wp:inline distT="0" distB="0" distL="0" distR="0" wp14:anchorId="2C7EF0B3" wp14:editId="2C7EF0B4">
            <wp:extent cx="1685925" cy="247650"/>
            <wp:effectExtent l="0" t="0" r="0" b="0"/>
            <wp:docPr id="100017" name="Picture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054134" name=""/>
                    <pic:cNvPicPr>
                      <a:picLocks noChangeAspect="1"/>
                    </pic:cNvPicPr>
                  </pic:nvPicPr>
                  <pic:blipFill>
                    <a:blip r:embed="rId24"/>
                    <a:stretch>
                      <a:fillRect/>
                    </a:stretch>
                  </pic:blipFill>
                  <pic:spPr>
                    <a:xfrm>
                      <a:off x="0" y="0"/>
                      <a:ext cx="1685925" cy="247650"/>
                    </a:xfrm>
                    <a:prstGeom prst="rect">
                      <a:avLst/>
                    </a:prstGeom>
                  </pic:spPr>
                </pic:pic>
              </a:graphicData>
            </a:graphic>
          </wp:inline>
        </w:drawing>
      </w:r>
    </w:p>
    <w:p w14:paraId="2C7EEFAB" w14:textId="77777777" w:rsidR="00412B2E" w:rsidRPr="006D4F07" w:rsidRDefault="000C57DE">
      <w:pPr>
        <w:spacing w:before="120" w:after="120" w:line="240" w:lineRule="atLeast"/>
        <w:ind w:left="2268" w:right="1134"/>
        <w:jc w:val="both"/>
      </w:pPr>
      <w:r w:rsidRPr="006D4F07">
        <w:rPr>
          <w:sz w:val="20"/>
          <w:szCs w:val="20"/>
        </w:rPr>
        <w:t>where:</w:t>
      </w:r>
    </w:p>
    <w:p w14:paraId="2C7EEFAC" w14:textId="77777777" w:rsidR="00412B2E" w:rsidRPr="006D4F07" w:rsidRDefault="000C57DE">
      <w:pPr>
        <w:spacing w:before="120" w:after="120" w:line="240" w:lineRule="atLeast"/>
        <w:ind w:left="2835" w:right="1134" w:hanging="567"/>
        <w:jc w:val="both"/>
      </w:pPr>
      <w:r w:rsidRPr="006D4F07">
        <w:rPr>
          <w:sz w:val="20"/>
          <w:szCs w:val="20"/>
        </w:rPr>
        <w:t>M</w:t>
      </w:r>
      <w:r w:rsidRPr="006D4F07">
        <w:rPr>
          <w:sz w:val="20"/>
          <w:szCs w:val="20"/>
          <w:vertAlign w:val="subscript"/>
        </w:rPr>
        <w:t>HC</w:t>
      </w:r>
      <w:r w:rsidRPr="006D4F07">
        <w:rPr>
          <w:sz w:val="20"/>
          <w:szCs w:val="20"/>
        </w:rPr>
        <w:t xml:space="preserve"> </w:t>
      </w:r>
      <w:r w:rsidRPr="006D4F07">
        <w:tab/>
      </w:r>
      <w:r w:rsidRPr="006D4F07">
        <w:rPr>
          <w:sz w:val="20"/>
          <w:szCs w:val="20"/>
        </w:rPr>
        <w:t>is the mass of hydrocarbons, grams;</w:t>
      </w:r>
    </w:p>
    <w:p w14:paraId="2C7EEFAD" w14:textId="77777777" w:rsidR="00412B2E" w:rsidRPr="006D4F07" w:rsidRDefault="000C57DE">
      <w:pPr>
        <w:spacing w:before="120" w:after="120" w:line="240" w:lineRule="atLeast"/>
        <w:ind w:left="2835" w:right="1134" w:hanging="567"/>
        <w:jc w:val="both"/>
      </w:pPr>
      <w:r w:rsidRPr="006D4F07">
        <w:rPr>
          <w:sz w:val="20"/>
          <w:szCs w:val="20"/>
        </w:rPr>
        <w:t>C</w:t>
      </w:r>
      <w:r w:rsidRPr="006D4F07">
        <w:rPr>
          <w:sz w:val="20"/>
          <w:szCs w:val="20"/>
          <w:vertAlign w:val="subscript"/>
        </w:rPr>
        <w:t>HC</w:t>
      </w:r>
      <w:r w:rsidRPr="006D4F07">
        <w:rPr>
          <w:sz w:val="20"/>
          <w:szCs w:val="20"/>
        </w:rPr>
        <w:t xml:space="preserve"> </w:t>
      </w:r>
      <w:r w:rsidRPr="006D4F07">
        <w:tab/>
      </w:r>
      <w:r w:rsidRPr="006D4F07">
        <w:rPr>
          <w:sz w:val="20"/>
          <w:szCs w:val="20"/>
        </w:rPr>
        <w:t>is the measured hydrocarbon concentration in the enclosure, ppm volume in C</w:t>
      </w:r>
      <w:r w:rsidRPr="006D4F07">
        <w:rPr>
          <w:sz w:val="20"/>
          <w:szCs w:val="20"/>
          <w:vertAlign w:val="subscript"/>
        </w:rPr>
        <w:t>1</w:t>
      </w:r>
      <w:r w:rsidRPr="006D4F07">
        <w:rPr>
          <w:sz w:val="20"/>
          <w:szCs w:val="20"/>
        </w:rPr>
        <w:t xml:space="preserve"> equivalent;</w:t>
      </w:r>
    </w:p>
    <w:p w14:paraId="2C7EEFAE" w14:textId="77777777" w:rsidR="00412B2E" w:rsidRPr="006D4F07" w:rsidRDefault="000C57DE">
      <w:pPr>
        <w:spacing w:before="120" w:after="120" w:line="240" w:lineRule="atLeast"/>
        <w:ind w:left="2835" w:right="1134" w:hanging="567"/>
        <w:jc w:val="both"/>
      </w:pPr>
      <w:r w:rsidRPr="006D4F07">
        <w:rPr>
          <w:sz w:val="20"/>
          <w:szCs w:val="20"/>
        </w:rPr>
        <w:t xml:space="preserve">V </w:t>
      </w:r>
      <w:r w:rsidRPr="006D4F07">
        <w:tab/>
      </w:r>
      <w:r w:rsidRPr="006D4F07">
        <w:rPr>
          <w:sz w:val="20"/>
          <w:szCs w:val="20"/>
        </w:rPr>
        <w:t>is the net enclosure volume corrected for the volume of the vehicle with the windows and the luggage compartment open, m</w:t>
      </w:r>
      <w:r w:rsidRPr="006D4F07">
        <w:rPr>
          <w:sz w:val="20"/>
          <w:szCs w:val="20"/>
          <w:vertAlign w:val="superscript"/>
        </w:rPr>
        <w:t>3</w:t>
      </w:r>
      <w:r w:rsidRPr="006D4F07">
        <w:rPr>
          <w:sz w:val="20"/>
          <w:szCs w:val="20"/>
        </w:rPr>
        <w:t>. If the volume of the vehicle is not known, a volume of 1.42 m</w:t>
      </w:r>
      <w:r w:rsidRPr="006D4F07">
        <w:rPr>
          <w:sz w:val="20"/>
          <w:szCs w:val="20"/>
          <w:vertAlign w:val="superscript"/>
        </w:rPr>
        <w:t>3</w:t>
      </w:r>
      <w:r w:rsidRPr="006D4F07">
        <w:rPr>
          <w:sz w:val="20"/>
          <w:szCs w:val="20"/>
        </w:rPr>
        <w:t xml:space="preserve"> shall be subtracted;</w:t>
      </w:r>
    </w:p>
    <w:p w14:paraId="2C7EEFAF" w14:textId="77777777" w:rsidR="00412B2E" w:rsidRPr="006D4F07" w:rsidRDefault="000C57DE">
      <w:pPr>
        <w:spacing w:before="120" w:after="120" w:line="240" w:lineRule="atLeast"/>
        <w:ind w:left="2835" w:right="1134" w:hanging="567"/>
        <w:jc w:val="both"/>
      </w:pPr>
      <w:r w:rsidRPr="006D4F07">
        <w:rPr>
          <w:sz w:val="20"/>
          <w:szCs w:val="20"/>
        </w:rPr>
        <w:t>T</w:t>
      </w:r>
      <w:r w:rsidRPr="006D4F07">
        <w:rPr>
          <w:sz w:val="20"/>
          <w:szCs w:val="20"/>
          <w:vertAlign w:val="subscript"/>
        </w:rPr>
        <w:t>i</w:t>
      </w:r>
      <w:r w:rsidRPr="006D4F07">
        <w:rPr>
          <w:vertAlign w:val="subscript"/>
        </w:rPr>
        <w:tab/>
      </w:r>
      <w:r w:rsidRPr="006D4F07">
        <w:rPr>
          <w:sz w:val="20"/>
          <w:szCs w:val="20"/>
        </w:rPr>
        <w:t>is the initial ambient chamber temperature, K;</w:t>
      </w:r>
    </w:p>
    <w:p w14:paraId="2C7EEFB0" w14:textId="77777777" w:rsidR="00412B2E" w:rsidRPr="006D4F07" w:rsidRDefault="000C57DE">
      <w:pPr>
        <w:spacing w:before="120" w:after="120" w:line="240" w:lineRule="atLeast"/>
        <w:ind w:left="2835" w:right="1134" w:hanging="567"/>
        <w:jc w:val="both"/>
      </w:pPr>
      <w:r w:rsidRPr="006D4F07">
        <w:rPr>
          <w:sz w:val="20"/>
          <w:szCs w:val="20"/>
        </w:rPr>
        <w:t>P</w:t>
      </w:r>
      <w:r w:rsidRPr="006D4F07">
        <w:rPr>
          <w:sz w:val="20"/>
          <w:szCs w:val="20"/>
          <w:vertAlign w:val="subscript"/>
        </w:rPr>
        <w:t>i</w:t>
      </w:r>
      <w:r w:rsidRPr="006D4F07">
        <w:rPr>
          <w:vertAlign w:val="subscript"/>
        </w:rPr>
        <w:tab/>
      </w:r>
      <w:r w:rsidRPr="006D4F07">
        <w:rPr>
          <w:sz w:val="20"/>
          <w:szCs w:val="20"/>
        </w:rPr>
        <w:t>is the initial barometric pressure, kPa;</w:t>
      </w:r>
    </w:p>
    <w:p w14:paraId="2C7EEFB1" w14:textId="77777777" w:rsidR="00412B2E" w:rsidRPr="006D4F07" w:rsidRDefault="000C57DE">
      <w:pPr>
        <w:spacing w:before="120" w:after="120" w:line="240" w:lineRule="atLeast"/>
        <w:ind w:left="2835" w:right="1134" w:hanging="567"/>
        <w:jc w:val="both"/>
      </w:pPr>
      <w:r w:rsidRPr="006D4F07">
        <w:rPr>
          <w:sz w:val="20"/>
          <w:szCs w:val="20"/>
        </w:rPr>
        <w:t xml:space="preserve">H/C </w:t>
      </w:r>
      <w:r w:rsidRPr="006D4F07">
        <w:tab/>
      </w:r>
      <w:r w:rsidRPr="006D4F07">
        <w:rPr>
          <w:sz w:val="20"/>
          <w:szCs w:val="20"/>
        </w:rPr>
        <w:t>is the hydrogen to carbon ratio;</w:t>
      </w:r>
    </w:p>
    <w:p w14:paraId="2C7EEFB2" w14:textId="77777777" w:rsidR="00412B2E" w:rsidRPr="006D4F07" w:rsidRDefault="000C57DE">
      <w:pPr>
        <w:spacing w:before="120" w:after="120" w:line="240" w:lineRule="atLeast"/>
        <w:ind w:left="2835" w:right="1134" w:hanging="567"/>
        <w:jc w:val="both"/>
      </w:pPr>
      <w:r w:rsidRPr="006D4F07">
        <w:rPr>
          <w:sz w:val="20"/>
          <w:szCs w:val="20"/>
        </w:rPr>
        <w:t>H/C</w:t>
      </w:r>
      <w:r w:rsidRPr="006D4F07">
        <w:tab/>
      </w:r>
      <w:r w:rsidRPr="006D4F07">
        <w:rPr>
          <w:sz w:val="20"/>
          <w:szCs w:val="20"/>
        </w:rPr>
        <w:t xml:space="preserve">is taken to be 2.33 for puff loss overflow measurement in SHED and diurnal test losses; </w:t>
      </w:r>
    </w:p>
    <w:p w14:paraId="2C7EEFB3" w14:textId="77777777" w:rsidR="00412B2E" w:rsidRPr="006D4F07" w:rsidRDefault="000C57DE">
      <w:pPr>
        <w:spacing w:before="120" w:after="120" w:line="240" w:lineRule="atLeast"/>
        <w:ind w:left="2835" w:right="1134" w:hanging="567"/>
        <w:jc w:val="both"/>
      </w:pPr>
      <w:r w:rsidRPr="006D4F07">
        <w:rPr>
          <w:sz w:val="20"/>
          <w:szCs w:val="20"/>
        </w:rPr>
        <w:t>H/C</w:t>
      </w:r>
      <w:r w:rsidRPr="006D4F07">
        <w:tab/>
      </w:r>
      <w:r w:rsidRPr="006D4F07">
        <w:rPr>
          <w:sz w:val="20"/>
          <w:szCs w:val="20"/>
        </w:rPr>
        <w:t>is taken to be 2.20 for hot soak losses;</w:t>
      </w:r>
    </w:p>
    <w:p w14:paraId="2C7EEFB4" w14:textId="77777777" w:rsidR="00412B2E" w:rsidRPr="006D4F07" w:rsidRDefault="000C57DE">
      <w:pPr>
        <w:spacing w:before="120" w:after="120" w:line="240" w:lineRule="atLeast"/>
        <w:ind w:left="2835" w:right="1134" w:hanging="567"/>
        <w:jc w:val="both"/>
      </w:pPr>
      <w:r w:rsidRPr="006D4F07">
        <w:rPr>
          <w:sz w:val="20"/>
          <w:szCs w:val="20"/>
        </w:rPr>
        <w:t xml:space="preserve">k </w:t>
      </w:r>
      <w:r w:rsidRPr="006D4F07">
        <w:tab/>
      </w:r>
      <w:r w:rsidRPr="006D4F07">
        <w:rPr>
          <w:sz w:val="20"/>
          <w:szCs w:val="20"/>
        </w:rPr>
        <w:t>is 1.2 × 10</w:t>
      </w:r>
      <w:r w:rsidRPr="006D4F07">
        <w:rPr>
          <w:sz w:val="20"/>
          <w:szCs w:val="20"/>
          <w:vertAlign w:val="superscript"/>
        </w:rPr>
        <w:t>-4</w:t>
      </w:r>
      <w:r w:rsidRPr="006D4F07">
        <w:rPr>
          <w:sz w:val="20"/>
          <w:szCs w:val="20"/>
        </w:rPr>
        <w:t xml:space="preserve"> × (12 + H/C), in (g × K/(m³ × kPa))</w:t>
      </w:r>
      <w:ins w:id="874" w:author="Drafting Coordinator" w:date="2019-10-10T21:45:00Z">
        <w:r w:rsidRPr="006D4F07">
          <w:rPr>
            <w:sz w:val="20"/>
            <w:szCs w:val="20"/>
          </w:rPr>
          <w:t>.</w:t>
        </w:r>
      </w:ins>
      <w:del w:id="875" w:author="Drafting Coordinator" w:date="2019-10-10T21:45:00Z">
        <w:r w:rsidRPr="006D4F07">
          <w:rPr>
            <w:sz w:val="20"/>
            <w:szCs w:val="20"/>
          </w:rPr>
          <w:delText>;</w:delText>
        </w:r>
      </w:del>
    </w:p>
    <w:p w14:paraId="2C7EEFB5" w14:textId="77777777" w:rsidR="00412B2E" w:rsidRPr="006D4F07" w:rsidRDefault="000C57DE">
      <w:pPr>
        <w:spacing w:after="120" w:line="240" w:lineRule="atLeast"/>
        <w:ind w:left="2268" w:right="1134" w:hanging="1134"/>
        <w:jc w:val="both"/>
      </w:pPr>
      <w:r w:rsidRPr="006D4F07">
        <w:rPr>
          <w:sz w:val="20"/>
          <w:szCs w:val="20"/>
        </w:rPr>
        <w:t>7.2.</w:t>
      </w:r>
      <w:r w:rsidRPr="006D4F07">
        <w:tab/>
      </w:r>
      <w:r w:rsidRPr="006D4F07">
        <w:rPr>
          <w:sz w:val="20"/>
          <w:szCs w:val="20"/>
        </w:rPr>
        <w:t>The result of (M</w:t>
      </w:r>
      <w:r w:rsidRPr="006D4F07">
        <w:rPr>
          <w:sz w:val="20"/>
          <w:szCs w:val="20"/>
          <w:vertAlign w:val="subscript"/>
        </w:rPr>
        <w:t xml:space="preserve">HS </w:t>
      </w:r>
      <w:r w:rsidRPr="006D4F07">
        <w:rPr>
          <w:sz w:val="20"/>
          <w:szCs w:val="20"/>
        </w:rPr>
        <w:t>+ M</w:t>
      </w:r>
      <w:r w:rsidRPr="006D4F07">
        <w:rPr>
          <w:sz w:val="20"/>
          <w:szCs w:val="20"/>
          <w:vertAlign w:val="subscript"/>
        </w:rPr>
        <w:t xml:space="preserve">D1 </w:t>
      </w:r>
      <w:r w:rsidRPr="006D4F07">
        <w:rPr>
          <w:sz w:val="20"/>
          <w:szCs w:val="20"/>
        </w:rPr>
        <w:t>+ M</w:t>
      </w:r>
      <w:r w:rsidRPr="006D4F07">
        <w:rPr>
          <w:sz w:val="20"/>
          <w:szCs w:val="20"/>
          <w:vertAlign w:val="subscript"/>
        </w:rPr>
        <w:t xml:space="preserve">D2 </w:t>
      </w:r>
      <w:r w:rsidRPr="006D4F07">
        <w:rPr>
          <w:sz w:val="20"/>
          <w:szCs w:val="20"/>
        </w:rPr>
        <w:t>+ (2 × PF)) shall be below the limit defined in paragraph 6.1.(a) of this UN GTR.</w:t>
      </w:r>
    </w:p>
    <w:p w14:paraId="2C7EEFB6" w14:textId="77777777" w:rsidR="00412B2E" w:rsidRPr="006D4F07" w:rsidRDefault="000C57DE">
      <w:pPr>
        <w:spacing w:after="120" w:line="240" w:lineRule="atLeast"/>
        <w:ind w:left="2268" w:right="1134" w:hanging="1134"/>
        <w:jc w:val="both"/>
      </w:pPr>
      <w:r w:rsidRPr="006D4F07">
        <w:rPr>
          <w:sz w:val="20"/>
          <w:szCs w:val="20"/>
        </w:rPr>
        <w:t>7.3.</w:t>
      </w:r>
      <w:r w:rsidRPr="006D4F07">
        <w:tab/>
      </w:r>
      <w:r w:rsidRPr="006D4F07">
        <w:rPr>
          <w:sz w:val="20"/>
          <w:szCs w:val="20"/>
        </w:rPr>
        <w:t>At the option of the Contracting Party, the following may be used:</w:t>
      </w:r>
    </w:p>
    <w:p w14:paraId="2C7EEFB7" w14:textId="77777777" w:rsidR="00412B2E" w:rsidRPr="006D4F07" w:rsidRDefault="000C57DE">
      <w:pPr>
        <w:spacing w:after="120" w:line="240" w:lineRule="atLeast"/>
        <w:ind w:left="2268" w:right="1134"/>
        <w:jc w:val="both"/>
      </w:pPr>
      <w:r w:rsidRPr="006D4F07">
        <w:rPr>
          <w:sz w:val="20"/>
          <w:szCs w:val="20"/>
        </w:rPr>
        <w:t>The result of (M</w:t>
      </w:r>
      <w:r w:rsidRPr="006D4F07">
        <w:rPr>
          <w:sz w:val="20"/>
          <w:szCs w:val="20"/>
          <w:vertAlign w:val="subscript"/>
        </w:rPr>
        <w:t xml:space="preserve">HS </w:t>
      </w:r>
      <w:r w:rsidRPr="006D4F07">
        <w:rPr>
          <w:sz w:val="20"/>
          <w:szCs w:val="20"/>
        </w:rPr>
        <w:t>+ M</w:t>
      </w:r>
      <w:r w:rsidRPr="006D4F07">
        <w:rPr>
          <w:sz w:val="20"/>
          <w:szCs w:val="20"/>
          <w:vertAlign w:val="subscript"/>
        </w:rPr>
        <w:t xml:space="preserve">D_max </w:t>
      </w:r>
      <w:r w:rsidRPr="006D4F07">
        <w:rPr>
          <w:sz w:val="20"/>
          <w:szCs w:val="20"/>
        </w:rPr>
        <w:t>+ PF) shall be below the limit defined in paragraph 6.1.(b) of this UN GTR. The M</w:t>
      </w:r>
      <w:r w:rsidRPr="006D4F07">
        <w:rPr>
          <w:sz w:val="20"/>
          <w:szCs w:val="20"/>
          <w:vertAlign w:val="subscript"/>
        </w:rPr>
        <w:t xml:space="preserve">D_max </w:t>
      </w:r>
      <w:r w:rsidRPr="006D4F07">
        <w:rPr>
          <w:sz w:val="20"/>
          <w:szCs w:val="20"/>
        </w:rPr>
        <w:t>shall be either M</w:t>
      </w:r>
      <w:r w:rsidRPr="006D4F07">
        <w:rPr>
          <w:sz w:val="20"/>
          <w:szCs w:val="20"/>
          <w:vertAlign w:val="subscript"/>
        </w:rPr>
        <w:t>D1</w:t>
      </w:r>
      <w:r w:rsidRPr="006D4F07">
        <w:rPr>
          <w:sz w:val="20"/>
          <w:szCs w:val="20"/>
        </w:rPr>
        <w:t xml:space="preserve"> or M</w:t>
      </w:r>
      <w:r w:rsidRPr="006D4F07">
        <w:rPr>
          <w:sz w:val="20"/>
          <w:szCs w:val="20"/>
          <w:vertAlign w:val="subscript"/>
        </w:rPr>
        <w:t xml:space="preserve">D2, </w:t>
      </w:r>
      <w:r w:rsidRPr="006D4F07">
        <w:rPr>
          <w:sz w:val="20"/>
          <w:szCs w:val="20"/>
        </w:rPr>
        <w:t>whichever generates the higher emission.</w:t>
      </w:r>
    </w:p>
    <w:p w14:paraId="2C7EEFB8" w14:textId="77777777" w:rsidR="00412B2E" w:rsidRPr="006D4F07" w:rsidRDefault="000C57DE">
      <w:pPr>
        <w:spacing w:after="120" w:line="240" w:lineRule="atLeast"/>
        <w:ind w:left="2268" w:right="1134" w:hanging="1134"/>
        <w:jc w:val="both"/>
      </w:pPr>
      <w:bookmarkStart w:id="876" w:name="DiscussionPoint1_WitnessTest"/>
      <w:r w:rsidRPr="006D4F07">
        <w:rPr>
          <w:sz w:val="20"/>
          <w:szCs w:val="20"/>
        </w:rPr>
        <w:t>8.</w:t>
      </w:r>
      <w:bookmarkEnd w:id="876"/>
      <w:r w:rsidRPr="006D4F07">
        <w:tab/>
      </w:r>
      <w:r w:rsidRPr="006D4F07">
        <w:rPr>
          <w:sz w:val="20"/>
          <w:szCs w:val="20"/>
        </w:rPr>
        <w:t xml:space="preserve">Test report </w:t>
      </w:r>
    </w:p>
    <w:p w14:paraId="2C7EEFB9" w14:textId="77777777" w:rsidR="00412B2E" w:rsidRPr="006D4F07" w:rsidRDefault="000C57DE">
      <w:pPr>
        <w:spacing w:after="120" w:line="240" w:lineRule="atLeast"/>
        <w:ind w:left="2268" w:right="1134"/>
        <w:jc w:val="both"/>
      </w:pPr>
      <w:r w:rsidRPr="006D4F07">
        <w:rPr>
          <w:sz w:val="20"/>
          <w:szCs w:val="20"/>
        </w:rPr>
        <w:t>The test report shall contain at least the following:</w:t>
      </w:r>
    </w:p>
    <w:p w14:paraId="2C7EEFBA" w14:textId="77777777" w:rsidR="00412B2E" w:rsidRPr="006D4F07" w:rsidRDefault="000C57DE">
      <w:pPr>
        <w:spacing w:after="120" w:line="240" w:lineRule="atLeast"/>
        <w:ind w:left="2835" w:right="1134" w:hanging="567"/>
        <w:jc w:val="both"/>
      </w:pPr>
      <w:r w:rsidRPr="006D4F07">
        <w:rPr>
          <w:sz w:val="20"/>
          <w:szCs w:val="20"/>
        </w:rPr>
        <w:t>(a)</w:t>
      </w:r>
      <w:r w:rsidRPr="006D4F07">
        <w:tab/>
      </w:r>
      <w:r w:rsidRPr="006D4F07">
        <w:rPr>
          <w:sz w:val="20"/>
          <w:szCs w:val="20"/>
        </w:rPr>
        <w:t xml:space="preserve">Description of the soak periods, including time and mean </w:t>
      </w:r>
      <w:r w:rsidRPr="006D4F07">
        <w:tab/>
      </w:r>
      <w:r w:rsidRPr="006D4F07">
        <w:rPr>
          <w:sz w:val="20"/>
          <w:szCs w:val="20"/>
        </w:rPr>
        <w:t>temperatures;</w:t>
      </w:r>
    </w:p>
    <w:p w14:paraId="2C7EEFBB" w14:textId="77777777" w:rsidR="00412B2E" w:rsidRPr="006D4F07" w:rsidRDefault="000C57DE">
      <w:pPr>
        <w:spacing w:after="120" w:line="240" w:lineRule="atLeast"/>
        <w:ind w:left="2835" w:right="1134" w:hanging="567"/>
        <w:jc w:val="both"/>
      </w:pPr>
      <w:r w:rsidRPr="006D4F07">
        <w:rPr>
          <w:sz w:val="20"/>
          <w:szCs w:val="20"/>
        </w:rPr>
        <w:t>(b)</w:t>
      </w:r>
      <w:r w:rsidRPr="006D4F07">
        <w:tab/>
      </w:r>
      <w:r w:rsidRPr="006D4F07">
        <w:rPr>
          <w:sz w:val="20"/>
          <w:szCs w:val="20"/>
        </w:rPr>
        <w:t>Description of aged carbon canister used and reference to exact ageing report;</w:t>
      </w:r>
    </w:p>
    <w:p w14:paraId="2C7EEFBC" w14:textId="77777777" w:rsidR="00412B2E" w:rsidRPr="006D4F07" w:rsidRDefault="000C57DE">
      <w:pPr>
        <w:spacing w:after="120" w:line="240" w:lineRule="atLeast"/>
        <w:ind w:left="2835" w:right="1134" w:hanging="567"/>
        <w:jc w:val="both"/>
      </w:pPr>
      <w:r w:rsidRPr="006D4F07">
        <w:rPr>
          <w:sz w:val="20"/>
          <w:szCs w:val="20"/>
        </w:rPr>
        <w:lastRenderedPageBreak/>
        <w:t>(c)</w:t>
      </w:r>
      <w:r w:rsidRPr="006D4F07">
        <w:tab/>
      </w:r>
      <w:r w:rsidRPr="006D4F07">
        <w:rPr>
          <w:sz w:val="20"/>
          <w:szCs w:val="20"/>
        </w:rPr>
        <w:t>Mean temperature during the hot soak test;</w:t>
      </w:r>
    </w:p>
    <w:p w14:paraId="2C7EEFBD" w14:textId="77777777" w:rsidR="00412B2E" w:rsidRPr="006D4F07" w:rsidRDefault="000C57DE">
      <w:pPr>
        <w:spacing w:after="120" w:line="240" w:lineRule="atLeast"/>
        <w:ind w:left="2835" w:right="1134" w:hanging="567"/>
        <w:jc w:val="both"/>
      </w:pPr>
      <w:r w:rsidRPr="006D4F07">
        <w:rPr>
          <w:sz w:val="20"/>
          <w:szCs w:val="20"/>
        </w:rPr>
        <w:t>(d)</w:t>
      </w:r>
      <w:r w:rsidRPr="006D4F07">
        <w:tab/>
      </w:r>
      <w:r w:rsidRPr="006D4F07">
        <w:rPr>
          <w:sz w:val="20"/>
          <w:szCs w:val="20"/>
        </w:rPr>
        <w:t>Measurement during hot soak test, HSL;</w:t>
      </w:r>
    </w:p>
    <w:p w14:paraId="2C7EEFBE" w14:textId="77777777" w:rsidR="00412B2E" w:rsidRPr="006D4F07" w:rsidRDefault="000C57DE">
      <w:pPr>
        <w:spacing w:after="120" w:line="240" w:lineRule="atLeast"/>
        <w:ind w:left="2835" w:right="1134" w:hanging="567"/>
        <w:jc w:val="both"/>
      </w:pPr>
      <w:r w:rsidRPr="006D4F07">
        <w:rPr>
          <w:sz w:val="20"/>
          <w:szCs w:val="20"/>
        </w:rPr>
        <w:t>(e)</w:t>
      </w:r>
      <w:r w:rsidRPr="006D4F07">
        <w:tab/>
      </w:r>
      <w:r w:rsidRPr="006D4F07">
        <w:rPr>
          <w:sz w:val="20"/>
          <w:szCs w:val="20"/>
        </w:rPr>
        <w:t>Measurement of first diurnal, DL1</w:t>
      </w:r>
      <w:r w:rsidRPr="006D4F07">
        <w:rPr>
          <w:sz w:val="20"/>
          <w:szCs w:val="20"/>
          <w:vertAlign w:val="superscript"/>
        </w:rPr>
        <w:t>st</w:t>
      </w:r>
      <w:r w:rsidRPr="006D4F07">
        <w:rPr>
          <w:sz w:val="20"/>
          <w:szCs w:val="20"/>
        </w:rPr>
        <w:t xml:space="preserve"> day;</w:t>
      </w:r>
    </w:p>
    <w:p w14:paraId="2C7EEFBF" w14:textId="77777777" w:rsidR="00412B2E" w:rsidRPr="006D4F07" w:rsidRDefault="000C57DE">
      <w:pPr>
        <w:spacing w:after="120" w:line="240" w:lineRule="atLeast"/>
        <w:ind w:left="2835" w:right="1134" w:hanging="567"/>
        <w:jc w:val="both"/>
      </w:pPr>
      <w:r w:rsidRPr="006D4F07">
        <w:rPr>
          <w:sz w:val="20"/>
          <w:szCs w:val="20"/>
        </w:rPr>
        <w:t>(f)</w:t>
      </w:r>
      <w:r w:rsidRPr="006D4F07">
        <w:tab/>
      </w:r>
      <w:r w:rsidRPr="006D4F07">
        <w:rPr>
          <w:sz w:val="20"/>
          <w:szCs w:val="20"/>
        </w:rPr>
        <w:t>Measurement of second diurnal, DL2</w:t>
      </w:r>
      <w:r w:rsidRPr="006D4F07">
        <w:rPr>
          <w:sz w:val="20"/>
          <w:szCs w:val="20"/>
          <w:vertAlign w:val="superscript"/>
        </w:rPr>
        <w:t>nd</w:t>
      </w:r>
      <w:r w:rsidRPr="006D4F07">
        <w:rPr>
          <w:sz w:val="20"/>
          <w:szCs w:val="20"/>
        </w:rPr>
        <w:t xml:space="preserve"> day;</w:t>
      </w:r>
    </w:p>
    <w:p w14:paraId="2C7EEFC0" w14:textId="77777777" w:rsidR="00412B2E" w:rsidRPr="006D4F07" w:rsidRDefault="000C57DE">
      <w:pPr>
        <w:spacing w:after="120" w:line="240" w:lineRule="atLeast"/>
        <w:ind w:left="2835" w:right="1134" w:hanging="567"/>
        <w:jc w:val="both"/>
      </w:pPr>
      <w:r w:rsidRPr="006D4F07">
        <w:rPr>
          <w:sz w:val="20"/>
          <w:szCs w:val="20"/>
        </w:rPr>
        <w:t>(g)</w:t>
      </w:r>
      <w:r w:rsidRPr="006D4F07">
        <w:tab/>
      </w:r>
      <w:r w:rsidRPr="006D4F07">
        <w:rPr>
          <w:sz w:val="20"/>
          <w:szCs w:val="20"/>
        </w:rPr>
        <w:t xml:space="preserve">Final evaporative test result, calculated according to paragraph 7. of this </w:t>
      </w:r>
      <w:del w:id="877" w:author="Drafting Coordinator" w:date="2019-10-10T21:46:00Z">
        <w:r w:rsidRPr="006D4F07">
          <w:rPr>
            <w:sz w:val="20"/>
            <w:szCs w:val="20"/>
          </w:rPr>
          <w:delText>Annex</w:delText>
        </w:r>
      </w:del>
      <w:ins w:id="878" w:author="Drafting Coordinator" w:date="2019-10-10T21:46:00Z">
        <w:r w:rsidRPr="006D4F07">
          <w:rPr>
            <w:sz w:val="20"/>
            <w:szCs w:val="20"/>
          </w:rPr>
          <w:t>annex</w:t>
        </w:r>
      </w:ins>
      <w:r w:rsidRPr="006D4F07">
        <w:rPr>
          <w:sz w:val="20"/>
          <w:szCs w:val="20"/>
        </w:rPr>
        <w:t>;</w:t>
      </w:r>
    </w:p>
    <w:p w14:paraId="2C7EEFC1" w14:textId="77777777" w:rsidR="00412B2E" w:rsidRPr="006D4F07" w:rsidRDefault="000C57DE">
      <w:pPr>
        <w:spacing w:after="120" w:line="240" w:lineRule="atLeast"/>
        <w:ind w:left="2835" w:right="1134" w:hanging="567"/>
        <w:jc w:val="both"/>
      </w:pPr>
      <w:r w:rsidRPr="006D4F07">
        <w:rPr>
          <w:sz w:val="20"/>
          <w:szCs w:val="20"/>
        </w:rPr>
        <w:t xml:space="preserve">(h) </w:t>
      </w:r>
      <w:r w:rsidRPr="006D4F07">
        <w:tab/>
      </w:r>
      <w:r w:rsidRPr="006D4F07">
        <w:rPr>
          <w:sz w:val="20"/>
          <w:szCs w:val="20"/>
        </w:rPr>
        <w:t>Declared fuel tank relief pressure of the system (for sealed tank systems);</w:t>
      </w:r>
    </w:p>
    <w:p w14:paraId="2C7EEFC2" w14:textId="77777777" w:rsidR="00412B2E" w:rsidRPr="006D4F07" w:rsidRDefault="000C57DE">
      <w:pPr>
        <w:spacing w:after="120" w:line="240" w:lineRule="atLeast"/>
        <w:ind w:left="2835" w:right="1134" w:hanging="567"/>
        <w:jc w:val="both"/>
      </w:pPr>
      <w:r w:rsidRPr="006D4F07">
        <w:rPr>
          <w:sz w:val="20"/>
          <w:szCs w:val="20"/>
        </w:rPr>
        <w:t>(i)</w:t>
      </w:r>
      <w:r w:rsidRPr="006D4F07">
        <w:tab/>
      </w:r>
      <w:r w:rsidRPr="006D4F07">
        <w:rPr>
          <w:sz w:val="20"/>
          <w:szCs w:val="20"/>
        </w:rPr>
        <w:t xml:space="preserve">Puff loss loading value (in the case of using 'stand-alone test procedure' described in paragraph 6.7. of this </w:t>
      </w:r>
      <w:del w:id="879" w:author="Drafting Coordinator" w:date="2019-10-10T21:46:00Z">
        <w:r w:rsidRPr="006D4F07">
          <w:rPr>
            <w:sz w:val="20"/>
            <w:szCs w:val="20"/>
          </w:rPr>
          <w:delText>Annex</w:delText>
        </w:r>
      </w:del>
      <w:ins w:id="880" w:author="Drafting Coordinator" w:date="2019-10-10T21:46:00Z">
        <w:r w:rsidRPr="006D4F07">
          <w:rPr>
            <w:sz w:val="20"/>
            <w:szCs w:val="20"/>
          </w:rPr>
          <w:t>annex</w:t>
        </w:r>
      </w:ins>
      <w:r w:rsidRPr="006D4F07">
        <w:rPr>
          <w:sz w:val="20"/>
          <w:szCs w:val="20"/>
        </w:rPr>
        <w:t>).</w:t>
      </w:r>
      <w:r w:rsidRPr="006D4F07">
        <w:rPr>
          <w:sz w:val="20"/>
          <w:szCs w:val="20"/>
        </w:rPr>
        <w:br w:type="page"/>
      </w:r>
    </w:p>
    <w:p w14:paraId="2C7EEFC3" w14:textId="77777777" w:rsidR="00412B2E" w:rsidRPr="006D4F07" w:rsidRDefault="000C57DE">
      <w:pPr>
        <w:keepNext/>
        <w:keepLines/>
        <w:spacing w:before="360" w:after="240" w:line="300" w:lineRule="atLeast"/>
        <w:ind w:right="1134"/>
      </w:pPr>
      <w:r w:rsidRPr="006D4F07">
        <w:rPr>
          <w:b/>
          <w:bCs/>
          <w:sz w:val="28"/>
          <w:szCs w:val="28"/>
        </w:rPr>
        <w:lastRenderedPageBreak/>
        <w:t>Annex 2</w:t>
      </w:r>
      <w:bookmarkStart w:id="881" w:name="_GoBack"/>
      <w:bookmarkEnd w:id="881"/>
    </w:p>
    <w:p w14:paraId="2C7EEFC4" w14:textId="77777777" w:rsidR="00412B2E" w:rsidRPr="006D4F07" w:rsidRDefault="000C57DE">
      <w:pPr>
        <w:keepNext/>
        <w:keepLines/>
        <w:tabs>
          <w:tab w:val="right" w:pos="851"/>
        </w:tabs>
        <w:spacing w:before="360" w:after="240" w:line="300" w:lineRule="atLeast"/>
        <w:ind w:left="1134" w:right="1134" w:hanging="1134"/>
      </w:pPr>
      <w:r w:rsidRPr="006D4F07">
        <w:tab/>
      </w:r>
      <w:r w:rsidRPr="006D4F07">
        <w:tab/>
      </w:r>
      <w:r w:rsidRPr="006D4F07">
        <w:rPr>
          <w:b/>
          <w:bCs/>
          <w:sz w:val="28"/>
          <w:szCs w:val="28"/>
        </w:rPr>
        <w:t>Reference fuels</w:t>
      </w:r>
    </w:p>
    <w:p w14:paraId="2C7EEFC5" w14:textId="77777777" w:rsidR="00412B2E" w:rsidRPr="006D4F07" w:rsidRDefault="000C57DE">
      <w:pPr>
        <w:spacing w:after="120" w:line="240" w:lineRule="atLeast"/>
        <w:ind w:left="2268" w:right="1134" w:hanging="1134"/>
        <w:jc w:val="both"/>
      </w:pPr>
      <w:r w:rsidRPr="006D4F07">
        <w:rPr>
          <w:sz w:val="20"/>
          <w:szCs w:val="20"/>
        </w:rPr>
        <w:t>1.</w:t>
      </w:r>
      <w:r w:rsidRPr="006D4F07">
        <w:tab/>
      </w:r>
      <w:r w:rsidRPr="006D4F07">
        <w:rPr>
          <w:sz w:val="20"/>
          <w:szCs w:val="20"/>
        </w:rPr>
        <w:t xml:space="preserve">As there are regional differences in the market specifications of fuels, regionally different reference fuels need to be recognised. Contracting Parties may select their reference fuels either according to Annex 3 to UN GTR No. 15. or according to paragraph 2. of this </w:t>
      </w:r>
      <w:del w:id="882" w:author="Drafting Coordinator" w:date="2019-10-10T21:46:00Z">
        <w:r w:rsidRPr="006D4F07">
          <w:rPr>
            <w:sz w:val="20"/>
            <w:szCs w:val="20"/>
          </w:rPr>
          <w:delText>Annex</w:delText>
        </w:r>
      </w:del>
      <w:ins w:id="883" w:author="Drafting Coordinator" w:date="2019-10-10T21:46:00Z">
        <w:r w:rsidRPr="006D4F07">
          <w:rPr>
            <w:sz w:val="20"/>
            <w:szCs w:val="20"/>
          </w:rPr>
          <w:t>annex</w:t>
        </w:r>
      </w:ins>
      <w:r w:rsidRPr="006D4F07">
        <w:rPr>
          <w:sz w:val="20"/>
          <w:szCs w:val="20"/>
        </w:rPr>
        <w:t>.</w:t>
      </w:r>
    </w:p>
    <w:p w14:paraId="2C7EEFC6" w14:textId="77777777" w:rsidR="00412B2E" w:rsidRPr="006D4F07" w:rsidRDefault="000C57DE">
      <w:pPr>
        <w:spacing w:after="120" w:line="240" w:lineRule="atLeast"/>
        <w:ind w:left="2268" w:right="1134" w:hanging="1134"/>
        <w:jc w:val="both"/>
      </w:pPr>
      <w:r w:rsidRPr="006D4F07">
        <w:rPr>
          <w:sz w:val="20"/>
          <w:szCs w:val="20"/>
        </w:rPr>
        <w:t>2.</w:t>
      </w:r>
      <w:r w:rsidRPr="006D4F07">
        <w:tab/>
      </w:r>
      <w:r w:rsidRPr="006D4F07">
        <w:rPr>
          <w:sz w:val="20"/>
          <w:szCs w:val="20"/>
        </w:rPr>
        <w:t>Specification of reference fuel for testing for mutual recognition</w:t>
      </w:r>
    </w:p>
    <w:p w14:paraId="2C7EEFC7" w14:textId="77777777" w:rsidR="00412B2E" w:rsidRPr="006D4F07" w:rsidRDefault="000C57DE">
      <w:pPr>
        <w:spacing w:after="120" w:line="240" w:lineRule="atLeast"/>
        <w:ind w:left="2268" w:right="1134" w:hanging="1134"/>
        <w:jc w:val="both"/>
      </w:pPr>
      <w:r w:rsidRPr="006D4F07">
        <w:tab/>
      </w:r>
      <w:r w:rsidRPr="006D4F07">
        <w:rPr>
          <w:sz w:val="20"/>
          <w:szCs w:val="20"/>
        </w:rPr>
        <w:t>The reference fuel listed in Table A2/1 is designed to be used as the reference fuel for mutual recognition under the rules of the 1998 Agreement.</w:t>
      </w:r>
    </w:p>
    <w:p w14:paraId="2C7EEFC8" w14:textId="77777777" w:rsidR="00412B2E" w:rsidRPr="006D4F07" w:rsidRDefault="000C57DE">
      <w:pPr>
        <w:spacing w:after="120" w:line="240" w:lineRule="atLeast"/>
        <w:ind w:left="2268" w:right="1134" w:hanging="1134"/>
        <w:jc w:val="both"/>
      </w:pPr>
      <w:r w:rsidRPr="006D4F07">
        <w:rPr>
          <w:sz w:val="20"/>
          <w:szCs w:val="20"/>
        </w:rPr>
        <w:t>3.</w:t>
      </w:r>
      <w:r w:rsidRPr="006D4F07">
        <w:tab/>
      </w:r>
      <w:r w:rsidRPr="006D4F07">
        <w:rPr>
          <w:sz w:val="20"/>
          <w:szCs w:val="20"/>
        </w:rPr>
        <w:t>Specification of reference fuel for regional testing</w:t>
      </w:r>
    </w:p>
    <w:p w14:paraId="2C7EEFC9" w14:textId="77777777" w:rsidR="00412B2E" w:rsidRPr="006D4F07" w:rsidRDefault="000C57DE">
      <w:pPr>
        <w:spacing w:after="120" w:line="240" w:lineRule="atLeast"/>
        <w:ind w:left="2268" w:right="1134" w:hanging="1134"/>
        <w:jc w:val="both"/>
      </w:pPr>
      <w:r w:rsidRPr="006D4F07">
        <w:tab/>
      </w:r>
      <w:r w:rsidRPr="006D4F07">
        <w:rPr>
          <w:sz w:val="20"/>
          <w:szCs w:val="20"/>
        </w:rPr>
        <w:t>The reference fuel listed in Annex 3 to UN GTR No. 15. may be used for this purpose.</w:t>
      </w:r>
    </w:p>
    <w:p w14:paraId="2C7EEFCA" w14:textId="77777777" w:rsidR="00412B2E" w:rsidRPr="006D4F07" w:rsidRDefault="000C57DE">
      <w:pPr>
        <w:spacing w:line="240" w:lineRule="atLeast"/>
        <w:ind w:left="2257" w:right="1134" w:hanging="1123"/>
        <w:jc w:val="both"/>
      </w:pPr>
      <w:r w:rsidRPr="006D4F07">
        <w:rPr>
          <w:sz w:val="20"/>
          <w:szCs w:val="20"/>
        </w:rPr>
        <w:t>Table A2/1</w:t>
      </w:r>
    </w:p>
    <w:p w14:paraId="2C7EEFCB" w14:textId="77777777" w:rsidR="00412B2E" w:rsidRPr="006D4F07" w:rsidRDefault="000C57DE">
      <w:pPr>
        <w:spacing w:after="120" w:line="240" w:lineRule="atLeast"/>
        <w:ind w:left="1134" w:right="1134"/>
        <w:jc w:val="both"/>
      </w:pPr>
      <w:r w:rsidRPr="006D4F07">
        <w:rPr>
          <w:b/>
          <w:bCs/>
          <w:sz w:val="20"/>
          <w:szCs w:val="20"/>
        </w:rPr>
        <w:t>Evaporative emission test reference fuel for mutual recognition under the 1998 Agreement</w:t>
      </w:r>
    </w:p>
    <w:tbl>
      <w:tblPr>
        <w:tblW w:w="0" w:type="auto"/>
        <w:tblInd w:w="208" w:type="dxa"/>
        <w:tblCellMar>
          <w:left w:w="0" w:type="dxa"/>
          <w:right w:w="0" w:type="dxa"/>
        </w:tblCellMar>
        <w:tblLook w:val="04A0" w:firstRow="1" w:lastRow="0" w:firstColumn="1" w:lastColumn="0" w:noHBand="0" w:noVBand="1"/>
      </w:tblPr>
      <w:tblGrid>
        <w:gridCol w:w="2404"/>
        <w:gridCol w:w="1069"/>
        <w:gridCol w:w="2248"/>
        <w:gridCol w:w="2150"/>
        <w:gridCol w:w="1543"/>
      </w:tblGrid>
      <w:tr w:rsidR="00231862" w:rsidRPr="006D4F07" w14:paraId="2C7EEFD0" w14:textId="77777777">
        <w:trPr>
          <w:trHeight w:val="174"/>
          <w:tblHeader/>
        </w:trPr>
        <w:tc>
          <w:tcPr>
            <w:tcW w:w="0" w:type="auto"/>
            <w:vMerge w:val="restart"/>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bottom"/>
            <w:hideMark/>
          </w:tcPr>
          <w:p w14:paraId="2C7EEFCC" w14:textId="77777777" w:rsidR="00412B2E" w:rsidRPr="006D4F07" w:rsidRDefault="000C57DE">
            <w:pPr>
              <w:spacing w:before="80" w:after="80" w:line="200" w:lineRule="atLeast"/>
              <w:ind w:firstLine="12"/>
              <w:jc w:val="center"/>
            </w:pPr>
            <w:r w:rsidRPr="006D4F07">
              <w:rPr>
                <w:i/>
                <w:iCs/>
                <w:sz w:val="16"/>
                <w:szCs w:val="16"/>
              </w:rPr>
              <w:t>Parameter</w:t>
            </w:r>
          </w:p>
        </w:tc>
        <w:tc>
          <w:tcPr>
            <w:tcW w:w="1069" w:type="dxa"/>
            <w:vMerge w:val="restart"/>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bottom"/>
            <w:hideMark/>
          </w:tcPr>
          <w:p w14:paraId="2C7EEFCD" w14:textId="77777777" w:rsidR="00412B2E" w:rsidRPr="006D4F07" w:rsidRDefault="000C57DE">
            <w:pPr>
              <w:spacing w:before="80" w:after="80" w:line="200" w:lineRule="atLeast"/>
              <w:jc w:val="center"/>
            </w:pPr>
            <w:r w:rsidRPr="006D4F07">
              <w:rPr>
                <w:i/>
                <w:iCs/>
                <w:sz w:val="16"/>
                <w:szCs w:val="16"/>
              </w:rPr>
              <w:t>Unit</w:t>
            </w:r>
          </w:p>
        </w:tc>
        <w:tc>
          <w:tcPr>
            <w:tcW w:w="4398"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bottom"/>
            <w:hideMark/>
          </w:tcPr>
          <w:p w14:paraId="2C7EEFCE" w14:textId="77777777" w:rsidR="00412B2E" w:rsidRPr="006D4F07" w:rsidRDefault="000C57DE">
            <w:pPr>
              <w:spacing w:before="80" w:after="80" w:line="200" w:lineRule="atLeast"/>
              <w:jc w:val="center"/>
            </w:pPr>
            <w:r w:rsidRPr="006D4F07">
              <w:rPr>
                <w:i/>
                <w:iCs/>
                <w:sz w:val="16"/>
                <w:szCs w:val="16"/>
              </w:rPr>
              <w:t>Limits</w:t>
            </w:r>
          </w:p>
        </w:tc>
        <w:tc>
          <w:tcPr>
            <w:tcW w:w="1543" w:type="dxa"/>
            <w:vMerge w:val="restart"/>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bottom"/>
            <w:hideMark/>
          </w:tcPr>
          <w:p w14:paraId="2C7EEFCF" w14:textId="77777777" w:rsidR="00412B2E" w:rsidRPr="006D4F07" w:rsidRDefault="000C57DE">
            <w:pPr>
              <w:spacing w:before="80" w:after="80" w:line="200" w:lineRule="atLeast"/>
              <w:jc w:val="center"/>
            </w:pPr>
            <w:r w:rsidRPr="006D4F07">
              <w:rPr>
                <w:i/>
                <w:iCs/>
                <w:sz w:val="16"/>
                <w:szCs w:val="16"/>
              </w:rPr>
              <w:t>Test method</w:t>
            </w:r>
          </w:p>
        </w:tc>
      </w:tr>
      <w:tr w:rsidR="00231862" w:rsidRPr="006D4F07" w14:paraId="2C7EEFD6" w14:textId="77777777">
        <w:trPr>
          <w:trHeight w:val="152"/>
          <w:tblHeader/>
        </w:trPr>
        <w:tc>
          <w:tcPr>
            <w:tcW w:w="0" w:type="auto"/>
            <w:vMerge/>
            <w:tcBorders>
              <w:top w:val="single" w:sz="6" w:space="0" w:color="000000"/>
              <w:left w:val="single" w:sz="6" w:space="0" w:color="000000"/>
              <w:bottom w:val="single" w:sz="12" w:space="0" w:color="000000"/>
              <w:right w:val="single" w:sz="6" w:space="0" w:color="000000"/>
            </w:tcBorders>
            <w:vAlign w:val="center"/>
            <w:hideMark/>
          </w:tcPr>
          <w:p w14:paraId="2C7EEFD1" w14:textId="77777777" w:rsidR="00412B2E" w:rsidRPr="006D4F07" w:rsidRDefault="00412B2E">
            <w:pPr>
              <w:rPr>
                <w:i/>
                <w:iCs/>
                <w:sz w:val="16"/>
                <w:szCs w:val="16"/>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14:paraId="2C7EEFD2" w14:textId="77777777" w:rsidR="00412B2E" w:rsidRPr="006D4F07" w:rsidRDefault="00412B2E">
            <w:pPr>
              <w:rPr>
                <w:i/>
                <w:iCs/>
                <w:sz w:val="16"/>
                <w:szCs w:val="16"/>
              </w:rPr>
            </w:pPr>
          </w:p>
        </w:tc>
        <w:tc>
          <w:tcPr>
            <w:tcW w:w="2248"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bottom"/>
            <w:hideMark/>
          </w:tcPr>
          <w:p w14:paraId="2C7EEFD3" w14:textId="77777777" w:rsidR="00412B2E" w:rsidRPr="006D4F07" w:rsidRDefault="000C57DE">
            <w:pPr>
              <w:spacing w:before="80" w:after="80" w:line="200" w:lineRule="atLeast"/>
              <w:jc w:val="center"/>
            </w:pPr>
            <w:r w:rsidRPr="006D4F07">
              <w:rPr>
                <w:i/>
                <w:iCs/>
                <w:sz w:val="16"/>
                <w:szCs w:val="16"/>
              </w:rPr>
              <w:t>Minimum</w:t>
            </w:r>
          </w:p>
        </w:tc>
        <w:tc>
          <w:tcPr>
            <w:tcW w:w="2150"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bottom"/>
            <w:hideMark/>
          </w:tcPr>
          <w:p w14:paraId="2C7EEFD4" w14:textId="77777777" w:rsidR="00412B2E" w:rsidRPr="006D4F07" w:rsidRDefault="000C57DE">
            <w:pPr>
              <w:spacing w:before="80" w:after="80" w:line="200" w:lineRule="atLeast"/>
              <w:jc w:val="center"/>
            </w:pPr>
            <w:r w:rsidRPr="006D4F07">
              <w:rPr>
                <w:i/>
                <w:iCs/>
                <w:sz w:val="16"/>
                <w:szCs w:val="16"/>
              </w:rPr>
              <w:t>Maximum</w:t>
            </w: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14:paraId="2C7EEFD5" w14:textId="77777777" w:rsidR="00412B2E" w:rsidRPr="006D4F07" w:rsidRDefault="00412B2E">
            <w:pPr>
              <w:rPr>
                <w:i/>
                <w:iCs/>
                <w:sz w:val="16"/>
                <w:szCs w:val="16"/>
              </w:rPr>
            </w:pPr>
          </w:p>
        </w:tc>
      </w:tr>
      <w:tr w:rsidR="00231862" w:rsidRPr="006D4F07" w14:paraId="2C7EEFDD" w14:textId="77777777">
        <w:trPr>
          <w:trHeight w:val="163"/>
        </w:trPr>
        <w:tc>
          <w:tcPr>
            <w:tcW w:w="0" w:type="auto"/>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2C7EEFD7" w14:textId="77777777" w:rsidR="00412B2E" w:rsidRPr="006D4F07" w:rsidRDefault="000C57DE">
            <w:pPr>
              <w:spacing w:before="40" w:after="40" w:line="220" w:lineRule="atLeast"/>
            </w:pPr>
            <w:r w:rsidRPr="006D4F07">
              <w:rPr>
                <w:sz w:val="20"/>
                <w:szCs w:val="20"/>
              </w:rPr>
              <w:t>Research octane number, RON</w:t>
            </w:r>
          </w:p>
        </w:tc>
        <w:tc>
          <w:tcPr>
            <w:tcW w:w="1051"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2C7EEFD8" w14:textId="77777777" w:rsidR="00412B2E" w:rsidRPr="006D4F07" w:rsidRDefault="000C57DE">
            <w:pPr>
              <w:spacing w:before="40" w:after="40" w:line="220" w:lineRule="atLeast"/>
              <w:jc w:val="center"/>
            </w:pPr>
            <w:r w:rsidRPr="006D4F07">
              <w:rPr>
                <w:sz w:val="20"/>
                <w:szCs w:val="20"/>
              </w:rPr>
              <w:t> </w:t>
            </w:r>
          </w:p>
        </w:tc>
        <w:tc>
          <w:tcPr>
            <w:tcW w:w="2212"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2C7EEFD9" w14:textId="77777777" w:rsidR="00412B2E" w:rsidRPr="006D4F07" w:rsidRDefault="000C57DE">
            <w:pPr>
              <w:spacing w:before="40" w:after="40" w:line="220" w:lineRule="atLeast"/>
              <w:jc w:val="center"/>
            </w:pPr>
            <w:r w:rsidRPr="006D4F07">
              <w:rPr>
                <w:sz w:val="20"/>
                <w:szCs w:val="20"/>
              </w:rPr>
              <w:t>95.0</w:t>
            </w:r>
          </w:p>
        </w:tc>
        <w:tc>
          <w:tcPr>
            <w:tcW w:w="2116"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2C7EEFDA" w14:textId="77777777" w:rsidR="00412B2E" w:rsidRPr="006D4F07" w:rsidRDefault="000C57DE">
            <w:pPr>
              <w:spacing w:before="40" w:after="40" w:line="220" w:lineRule="atLeast"/>
              <w:jc w:val="center"/>
            </w:pPr>
            <w:r w:rsidRPr="006D4F07">
              <w:rPr>
                <w:sz w:val="20"/>
                <w:szCs w:val="20"/>
              </w:rPr>
              <w:t>98.0</w:t>
            </w:r>
          </w:p>
        </w:tc>
        <w:tc>
          <w:tcPr>
            <w:tcW w:w="1519"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2C7EEFDB" w14:textId="77777777" w:rsidR="00412B2E" w:rsidRPr="006D4F07" w:rsidRDefault="000C57DE">
            <w:pPr>
              <w:spacing w:before="40" w:after="40" w:line="220" w:lineRule="atLeast"/>
            </w:pPr>
            <w:r w:rsidRPr="006D4F07">
              <w:rPr>
                <w:sz w:val="20"/>
                <w:szCs w:val="20"/>
              </w:rPr>
              <w:t>EN ISO 5164</w:t>
            </w:r>
          </w:p>
          <w:p w14:paraId="2C7EEFDC" w14:textId="77777777" w:rsidR="00412B2E" w:rsidRPr="006D4F07" w:rsidRDefault="000C57DE">
            <w:pPr>
              <w:spacing w:before="40" w:after="40" w:line="220" w:lineRule="atLeast"/>
            </w:pPr>
            <w:r w:rsidRPr="006D4F07">
              <w:rPr>
                <w:sz w:val="20"/>
                <w:szCs w:val="20"/>
              </w:rPr>
              <w:t>JIS K2280</w:t>
            </w:r>
          </w:p>
        </w:tc>
      </w:tr>
      <w:tr w:rsidR="00231862" w:rsidRPr="006D4F07" w14:paraId="2C7EEFE4" w14:textId="77777777">
        <w:trPr>
          <w:trHeight w:val="141"/>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EFDE" w14:textId="77777777" w:rsidR="00412B2E" w:rsidRPr="006D4F07" w:rsidRDefault="000C57DE">
            <w:pPr>
              <w:spacing w:before="40" w:after="40" w:line="220" w:lineRule="atLeast"/>
            </w:pPr>
            <w:r w:rsidRPr="006D4F07">
              <w:rPr>
                <w:sz w:val="20"/>
                <w:szCs w:val="20"/>
              </w:rPr>
              <w:t>Density at 15 °C</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EFDF" w14:textId="77777777" w:rsidR="00412B2E" w:rsidRPr="006D4F07" w:rsidRDefault="000C57DE">
            <w:pPr>
              <w:spacing w:before="40" w:after="40" w:line="220" w:lineRule="atLeast"/>
              <w:jc w:val="center"/>
            </w:pPr>
            <w:r w:rsidRPr="006D4F07">
              <w:rPr>
                <w:sz w:val="20"/>
                <w:szCs w:val="20"/>
              </w:rPr>
              <w:t>kg/m</w:t>
            </w:r>
            <w:r w:rsidRPr="006D4F07">
              <w:rPr>
                <w:sz w:val="20"/>
                <w:szCs w:val="20"/>
                <w:vertAlign w:val="superscript"/>
              </w:rPr>
              <w:t>3</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EFE0" w14:textId="77777777" w:rsidR="00412B2E" w:rsidRPr="006D4F07" w:rsidRDefault="000C57DE">
            <w:pPr>
              <w:spacing w:before="40" w:after="40" w:line="220" w:lineRule="atLeast"/>
              <w:jc w:val="center"/>
            </w:pPr>
            <w:r w:rsidRPr="006D4F07">
              <w:rPr>
                <w:sz w:val="20"/>
                <w:szCs w:val="20"/>
              </w:rPr>
              <w:t>743.0</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EFE1" w14:textId="77777777" w:rsidR="00412B2E" w:rsidRPr="006D4F07" w:rsidRDefault="000C57DE">
            <w:pPr>
              <w:spacing w:before="40" w:after="40" w:line="220" w:lineRule="atLeast"/>
              <w:jc w:val="center"/>
            </w:pPr>
            <w:r w:rsidRPr="006D4F07">
              <w:rPr>
                <w:sz w:val="20"/>
                <w:szCs w:val="20"/>
              </w:rPr>
              <w:t>756.0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EFE2" w14:textId="77777777" w:rsidR="00412B2E" w:rsidRPr="006D4F07" w:rsidRDefault="000C57DE">
            <w:pPr>
              <w:spacing w:before="40" w:after="40" w:line="220" w:lineRule="atLeast"/>
            </w:pPr>
            <w:r w:rsidRPr="006D4F07">
              <w:rPr>
                <w:sz w:val="20"/>
                <w:szCs w:val="20"/>
              </w:rPr>
              <w:t>EN ISO 12185</w:t>
            </w:r>
          </w:p>
          <w:p w14:paraId="2C7EEFE3" w14:textId="77777777" w:rsidR="00412B2E" w:rsidRPr="006D4F07" w:rsidRDefault="000C57DE">
            <w:pPr>
              <w:spacing w:before="40" w:after="40" w:line="220" w:lineRule="atLeast"/>
            </w:pPr>
            <w:r w:rsidRPr="006D4F07">
              <w:rPr>
                <w:sz w:val="20"/>
                <w:szCs w:val="20"/>
              </w:rPr>
              <w:t>JIS K2249-1,2,3</w:t>
            </w:r>
          </w:p>
        </w:tc>
      </w:tr>
      <w:tr w:rsidR="00231862" w:rsidRPr="006D4F07" w14:paraId="2C7EEFEB" w14:textId="77777777">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EFE5" w14:textId="77777777" w:rsidR="00412B2E" w:rsidRPr="006D4F07" w:rsidRDefault="000C57DE">
            <w:pPr>
              <w:spacing w:before="40" w:after="40" w:line="220" w:lineRule="atLeast"/>
            </w:pPr>
            <w:r w:rsidRPr="006D4F07">
              <w:rPr>
                <w:sz w:val="20"/>
                <w:szCs w:val="20"/>
              </w:rPr>
              <w:t xml:space="preserve">Vapour pressure </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EFE6" w14:textId="77777777" w:rsidR="00412B2E" w:rsidRPr="006D4F07" w:rsidRDefault="000C57DE">
            <w:pPr>
              <w:spacing w:before="40" w:after="40" w:line="220" w:lineRule="atLeast"/>
              <w:jc w:val="center"/>
            </w:pPr>
            <w:r w:rsidRPr="006D4F07">
              <w:rPr>
                <w:sz w:val="20"/>
                <w:szCs w:val="20"/>
              </w:rPr>
              <w:t>kPa</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EFE7" w14:textId="77777777" w:rsidR="00412B2E" w:rsidRPr="006D4F07" w:rsidRDefault="000C57DE">
            <w:pPr>
              <w:spacing w:before="40" w:after="40" w:line="220" w:lineRule="atLeast"/>
              <w:jc w:val="center"/>
            </w:pPr>
            <w:r w:rsidRPr="006D4F07">
              <w:rPr>
                <w:sz w:val="20"/>
                <w:szCs w:val="20"/>
              </w:rPr>
              <w:t>56.0</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EFE8" w14:textId="77777777" w:rsidR="00412B2E" w:rsidRPr="006D4F07" w:rsidRDefault="000C57DE">
            <w:pPr>
              <w:spacing w:before="40" w:after="40" w:line="220" w:lineRule="atLeast"/>
              <w:jc w:val="center"/>
            </w:pPr>
            <w:r w:rsidRPr="006D4F07">
              <w:rPr>
                <w:sz w:val="20"/>
                <w:szCs w:val="20"/>
              </w:rPr>
              <w:t>60.0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EFE9" w14:textId="77777777" w:rsidR="00412B2E" w:rsidRPr="006D4F07" w:rsidRDefault="000C57DE">
            <w:pPr>
              <w:spacing w:before="40" w:after="40" w:line="220" w:lineRule="atLeast"/>
            </w:pPr>
            <w:r w:rsidRPr="006D4F07">
              <w:rPr>
                <w:sz w:val="20"/>
                <w:szCs w:val="20"/>
              </w:rPr>
              <w:t xml:space="preserve">EN 13016-1 </w:t>
            </w:r>
          </w:p>
          <w:p w14:paraId="2C7EEFEA" w14:textId="77777777" w:rsidR="00412B2E" w:rsidRPr="006D4F07" w:rsidRDefault="000C57DE">
            <w:pPr>
              <w:spacing w:before="40" w:after="40" w:line="220" w:lineRule="atLeast"/>
            </w:pPr>
            <w:r w:rsidRPr="006D4F07">
              <w:rPr>
                <w:sz w:val="20"/>
                <w:szCs w:val="20"/>
              </w:rPr>
              <w:t>JIS K2258-1,2</w:t>
            </w:r>
          </w:p>
        </w:tc>
      </w:tr>
      <w:tr w:rsidR="00231862" w:rsidRPr="006D4F07" w14:paraId="2C7EEFF1" w14:textId="77777777">
        <w:trPr>
          <w:trHeight w:val="123"/>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EFEC" w14:textId="77777777" w:rsidR="00412B2E" w:rsidRPr="006D4F07" w:rsidRDefault="000C57DE">
            <w:pPr>
              <w:spacing w:before="40" w:after="40" w:line="220" w:lineRule="atLeast"/>
            </w:pPr>
            <w:r w:rsidRPr="006D4F07">
              <w:rPr>
                <w:sz w:val="20"/>
                <w:szCs w:val="20"/>
              </w:rPr>
              <w:t>Distillation:</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EFED" w14:textId="77777777" w:rsidR="00412B2E" w:rsidRPr="006D4F07" w:rsidRDefault="000C57DE">
            <w:pPr>
              <w:spacing w:before="40" w:after="40" w:line="220" w:lineRule="atLeast"/>
              <w:jc w:val="center"/>
            </w:pPr>
            <w:r w:rsidRPr="006D4F07">
              <w:rPr>
                <w:sz w:val="20"/>
                <w:szCs w:val="20"/>
              </w:rPr>
              <w:t> </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EFEE" w14:textId="77777777" w:rsidR="00412B2E" w:rsidRPr="006D4F07" w:rsidRDefault="000C57DE">
            <w:pPr>
              <w:spacing w:before="40" w:after="40" w:line="220" w:lineRule="atLeast"/>
              <w:jc w:val="center"/>
            </w:pPr>
            <w:r w:rsidRPr="006D4F07">
              <w:rPr>
                <w:sz w:val="20"/>
                <w:szCs w:val="20"/>
              </w:rPr>
              <w:t> </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EFEF" w14:textId="77777777" w:rsidR="00412B2E" w:rsidRPr="006D4F07" w:rsidRDefault="000C57DE">
            <w:pPr>
              <w:spacing w:before="40" w:after="40" w:line="220" w:lineRule="atLeast"/>
              <w:jc w:val="center"/>
            </w:pPr>
            <w:r w:rsidRPr="006D4F07">
              <w:rPr>
                <w:sz w:val="20"/>
                <w:szCs w:val="20"/>
              </w:rPr>
              <w:t> </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EFF0" w14:textId="77777777" w:rsidR="00412B2E" w:rsidRPr="006D4F07" w:rsidRDefault="000C57DE">
            <w:pPr>
              <w:spacing w:before="40" w:after="40" w:line="220" w:lineRule="atLeast"/>
            </w:pPr>
            <w:r w:rsidRPr="006D4F07">
              <w:rPr>
                <w:sz w:val="20"/>
                <w:szCs w:val="20"/>
              </w:rPr>
              <w:t> </w:t>
            </w:r>
          </w:p>
        </w:tc>
      </w:tr>
      <w:tr w:rsidR="00231862" w:rsidRPr="006D4F07" w14:paraId="2C7EEFF7" w14:textId="77777777">
        <w:trPr>
          <w:trHeight w:val="9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EFF2" w14:textId="77777777" w:rsidR="00412B2E" w:rsidRPr="006D4F07" w:rsidRDefault="000C57DE">
            <w:pPr>
              <w:spacing w:before="40" w:after="40" w:line="220" w:lineRule="atLeast"/>
              <w:ind w:left="333" w:hanging="333"/>
            </w:pPr>
            <w:r w:rsidRPr="006D4F07">
              <w:rPr>
                <w:sz w:val="20"/>
                <w:szCs w:val="20"/>
              </w:rPr>
              <w:t>–</w:t>
            </w:r>
            <w:r w:rsidRPr="006D4F07">
              <w:tab/>
            </w:r>
            <w:r w:rsidRPr="006D4F07">
              <w:rPr>
                <w:sz w:val="20"/>
                <w:szCs w:val="20"/>
              </w:rPr>
              <w:t>evaporated at 70 °C</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EFF3" w14:textId="77777777" w:rsidR="00412B2E" w:rsidRPr="006D4F07" w:rsidRDefault="000C57DE">
            <w:pPr>
              <w:spacing w:before="40" w:after="40" w:line="220" w:lineRule="atLeast"/>
              <w:jc w:val="center"/>
            </w:pPr>
            <w:r w:rsidRPr="006D4F07">
              <w:rPr>
                <w:sz w:val="20"/>
                <w:szCs w:val="20"/>
              </w:rPr>
              <w:t>% v/v</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EFF4" w14:textId="77777777" w:rsidR="00412B2E" w:rsidRPr="006D4F07" w:rsidRDefault="000C57DE">
            <w:pPr>
              <w:spacing w:before="40" w:after="40" w:line="220" w:lineRule="atLeast"/>
              <w:jc w:val="center"/>
            </w:pPr>
            <w:r w:rsidRPr="006D4F07">
              <w:rPr>
                <w:sz w:val="20"/>
                <w:szCs w:val="20"/>
              </w:rPr>
              <w:t>34.0</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EFF5" w14:textId="77777777" w:rsidR="00412B2E" w:rsidRPr="006D4F07" w:rsidRDefault="000C57DE">
            <w:pPr>
              <w:spacing w:before="40" w:after="40" w:line="220" w:lineRule="atLeast"/>
              <w:jc w:val="center"/>
            </w:pPr>
            <w:r w:rsidRPr="006D4F07">
              <w:rPr>
                <w:sz w:val="20"/>
                <w:szCs w:val="20"/>
              </w:rPr>
              <w:t>46.0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EFF6" w14:textId="77777777" w:rsidR="00412B2E" w:rsidRPr="006D4F07" w:rsidRDefault="000C57DE">
            <w:pPr>
              <w:spacing w:before="40" w:after="40" w:line="220" w:lineRule="atLeast"/>
            </w:pPr>
            <w:r w:rsidRPr="006D4F07">
              <w:rPr>
                <w:sz w:val="20"/>
                <w:szCs w:val="20"/>
              </w:rPr>
              <w:t>EN ISO 3405</w:t>
            </w:r>
          </w:p>
        </w:tc>
      </w:tr>
      <w:tr w:rsidR="00231862" w:rsidRPr="006D4F07" w14:paraId="2C7EEFFD" w14:textId="77777777">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EFF8" w14:textId="77777777" w:rsidR="00412B2E" w:rsidRPr="006D4F07" w:rsidRDefault="000C57DE">
            <w:pPr>
              <w:spacing w:before="40" w:after="40" w:line="220" w:lineRule="atLeast"/>
              <w:ind w:left="333" w:hanging="333"/>
            </w:pPr>
            <w:r w:rsidRPr="006D4F07">
              <w:rPr>
                <w:sz w:val="20"/>
                <w:szCs w:val="20"/>
              </w:rPr>
              <w:t>–</w:t>
            </w:r>
            <w:r w:rsidRPr="006D4F07">
              <w:tab/>
            </w:r>
            <w:r w:rsidRPr="006D4F07">
              <w:rPr>
                <w:sz w:val="20"/>
                <w:szCs w:val="20"/>
              </w:rPr>
              <w:t>evaporated at 100 °C</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EFF9" w14:textId="77777777" w:rsidR="00412B2E" w:rsidRPr="006D4F07" w:rsidRDefault="000C57DE">
            <w:pPr>
              <w:spacing w:before="40" w:after="40" w:line="220" w:lineRule="atLeast"/>
              <w:jc w:val="center"/>
            </w:pPr>
            <w:r w:rsidRPr="006D4F07">
              <w:rPr>
                <w:sz w:val="20"/>
                <w:szCs w:val="20"/>
              </w:rPr>
              <w:t>% v/v</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EFFA" w14:textId="77777777" w:rsidR="00412B2E" w:rsidRPr="006D4F07" w:rsidRDefault="000C57DE">
            <w:pPr>
              <w:spacing w:before="40" w:after="40" w:line="220" w:lineRule="atLeast"/>
              <w:jc w:val="center"/>
            </w:pPr>
            <w:r w:rsidRPr="006D4F07">
              <w:rPr>
                <w:sz w:val="20"/>
                <w:szCs w:val="20"/>
              </w:rPr>
              <w:t>54.0</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EFFB" w14:textId="77777777" w:rsidR="00412B2E" w:rsidRPr="006D4F07" w:rsidRDefault="000C57DE">
            <w:pPr>
              <w:spacing w:before="40" w:after="40" w:line="220" w:lineRule="atLeast"/>
              <w:jc w:val="center"/>
            </w:pPr>
            <w:r w:rsidRPr="006D4F07">
              <w:rPr>
                <w:sz w:val="20"/>
                <w:szCs w:val="20"/>
              </w:rPr>
              <w:t>62.0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EFFC" w14:textId="77777777" w:rsidR="00412B2E" w:rsidRPr="006D4F07" w:rsidRDefault="000C57DE">
            <w:pPr>
              <w:spacing w:before="40" w:after="40" w:line="220" w:lineRule="atLeast"/>
            </w:pPr>
            <w:r w:rsidRPr="006D4F07">
              <w:rPr>
                <w:sz w:val="20"/>
                <w:szCs w:val="20"/>
              </w:rPr>
              <w:t>EN ISO 3405</w:t>
            </w:r>
          </w:p>
        </w:tc>
      </w:tr>
      <w:tr w:rsidR="00231862" w:rsidRPr="006D4F07" w14:paraId="2C7EF003" w14:textId="77777777">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EFFE" w14:textId="77777777" w:rsidR="00412B2E" w:rsidRPr="006D4F07" w:rsidRDefault="000C57DE">
            <w:pPr>
              <w:spacing w:before="40" w:after="40" w:line="220" w:lineRule="atLeast"/>
              <w:ind w:left="333" w:hanging="333"/>
            </w:pPr>
            <w:r w:rsidRPr="006D4F07">
              <w:rPr>
                <w:sz w:val="20"/>
                <w:szCs w:val="20"/>
              </w:rPr>
              <w:t>–</w:t>
            </w:r>
            <w:r w:rsidRPr="006D4F07">
              <w:tab/>
            </w:r>
            <w:r w:rsidRPr="006D4F07">
              <w:rPr>
                <w:sz w:val="20"/>
                <w:szCs w:val="20"/>
              </w:rPr>
              <w:t>evaporated at 150 °C</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EFFF" w14:textId="77777777" w:rsidR="00412B2E" w:rsidRPr="006D4F07" w:rsidRDefault="000C57DE">
            <w:pPr>
              <w:spacing w:before="40" w:after="40" w:line="220" w:lineRule="atLeast"/>
              <w:jc w:val="center"/>
            </w:pPr>
            <w:r w:rsidRPr="006D4F07">
              <w:rPr>
                <w:sz w:val="20"/>
                <w:szCs w:val="20"/>
              </w:rPr>
              <w:t>% v/v</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F000" w14:textId="77777777" w:rsidR="00412B2E" w:rsidRPr="006D4F07" w:rsidRDefault="000C57DE">
            <w:pPr>
              <w:spacing w:before="40" w:after="40" w:line="220" w:lineRule="atLeast"/>
              <w:jc w:val="center"/>
            </w:pPr>
            <w:r w:rsidRPr="006D4F07">
              <w:rPr>
                <w:sz w:val="20"/>
                <w:szCs w:val="20"/>
              </w:rPr>
              <w:t>86.0</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F001" w14:textId="77777777" w:rsidR="00412B2E" w:rsidRPr="006D4F07" w:rsidRDefault="000C57DE">
            <w:pPr>
              <w:spacing w:before="40" w:after="40" w:line="220" w:lineRule="atLeast"/>
              <w:jc w:val="center"/>
            </w:pPr>
            <w:r w:rsidRPr="006D4F07">
              <w:rPr>
                <w:sz w:val="20"/>
                <w:szCs w:val="20"/>
              </w:rPr>
              <w:t>94.0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F002" w14:textId="77777777" w:rsidR="00412B2E" w:rsidRPr="006D4F07" w:rsidRDefault="000C57DE">
            <w:pPr>
              <w:spacing w:before="40" w:after="40" w:line="220" w:lineRule="atLeast"/>
            </w:pPr>
            <w:r w:rsidRPr="006D4F07">
              <w:rPr>
                <w:sz w:val="20"/>
                <w:szCs w:val="20"/>
              </w:rPr>
              <w:t>EN ISO 3405</w:t>
            </w:r>
          </w:p>
        </w:tc>
      </w:tr>
      <w:tr w:rsidR="00231862" w:rsidRPr="006D4F07" w14:paraId="2C7EF009" w14:textId="77777777">
        <w:trPr>
          <w:trHeight w:val="114"/>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F004" w14:textId="77777777" w:rsidR="00412B2E" w:rsidRPr="006D4F07" w:rsidRDefault="000C57DE">
            <w:pPr>
              <w:spacing w:before="40" w:after="40" w:line="220" w:lineRule="atLeast"/>
            </w:pPr>
            <w:r w:rsidRPr="006D4F07">
              <w:rPr>
                <w:sz w:val="20"/>
                <w:szCs w:val="20"/>
              </w:rPr>
              <w:t>Hydrocarbon analysis:</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F005" w14:textId="77777777" w:rsidR="00412B2E" w:rsidRPr="006D4F07" w:rsidRDefault="000C57DE">
            <w:pPr>
              <w:spacing w:before="40" w:after="40" w:line="220" w:lineRule="atLeast"/>
              <w:jc w:val="center"/>
            </w:pPr>
            <w:r w:rsidRPr="006D4F07">
              <w:rPr>
                <w:sz w:val="20"/>
                <w:szCs w:val="20"/>
              </w:rPr>
              <w:t> </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F006" w14:textId="77777777" w:rsidR="00412B2E" w:rsidRPr="006D4F07" w:rsidRDefault="000C57DE">
            <w:pPr>
              <w:spacing w:before="40" w:after="40" w:line="220" w:lineRule="atLeast"/>
              <w:jc w:val="center"/>
            </w:pPr>
            <w:r w:rsidRPr="006D4F07">
              <w:rPr>
                <w:sz w:val="20"/>
                <w:szCs w:val="20"/>
              </w:rPr>
              <w:t> </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F007" w14:textId="77777777" w:rsidR="00412B2E" w:rsidRPr="006D4F07" w:rsidRDefault="000C57DE">
            <w:pPr>
              <w:spacing w:before="40" w:after="40" w:line="220" w:lineRule="atLeast"/>
              <w:jc w:val="center"/>
            </w:pPr>
            <w:r w:rsidRPr="006D4F07">
              <w:rPr>
                <w:sz w:val="20"/>
                <w:szCs w:val="20"/>
              </w:rPr>
              <w:t> </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F008" w14:textId="77777777" w:rsidR="00412B2E" w:rsidRPr="006D4F07" w:rsidRDefault="000C57DE">
            <w:pPr>
              <w:spacing w:before="40" w:after="40" w:line="220" w:lineRule="atLeast"/>
            </w:pPr>
            <w:r w:rsidRPr="006D4F07">
              <w:rPr>
                <w:sz w:val="20"/>
                <w:szCs w:val="20"/>
              </w:rPr>
              <w:t> </w:t>
            </w:r>
          </w:p>
        </w:tc>
      </w:tr>
      <w:tr w:rsidR="00231862" w:rsidRPr="006D4F07" w14:paraId="2C7EF00F" w14:textId="77777777">
        <w:trPr>
          <w:trHeight w:val="9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F00A" w14:textId="77777777" w:rsidR="00412B2E" w:rsidRPr="006D4F07" w:rsidRDefault="000C57DE">
            <w:pPr>
              <w:spacing w:before="40" w:after="40" w:line="220" w:lineRule="atLeast"/>
              <w:ind w:left="335" w:hanging="335"/>
            </w:pPr>
            <w:r w:rsidRPr="006D4F07">
              <w:rPr>
                <w:sz w:val="20"/>
                <w:szCs w:val="20"/>
              </w:rPr>
              <w:t>–</w:t>
            </w:r>
            <w:r w:rsidRPr="006D4F07">
              <w:tab/>
            </w:r>
            <w:r w:rsidRPr="006D4F07">
              <w:rPr>
                <w:sz w:val="20"/>
                <w:szCs w:val="20"/>
              </w:rPr>
              <w:t>olefins</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F00B" w14:textId="77777777" w:rsidR="00412B2E" w:rsidRPr="006D4F07" w:rsidRDefault="000C57DE">
            <w:pPr>
              <w:spacing w:before="40" w:after="40" w:line="220" w:lineRule="atLeast"/>
              <w:jc w:val="center"/>
            </w:pPr>
            <w:r w:rsidRPr="006D4F07">
              <w:rPr>
                <w:sz w:val="20"/>
                <w:szCs w:val="20"/>
              </w:rPr>
              <w:t>% v/v</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F00C" w14:textId="77777777" w:rsidR="00412B2E" w:rsidRPr="006D4F07" w:rsidRDefault="000C57DE">
            <w:pPr>
              <w:spacing w:before="40" w:after="40" w:line="220" w:lineRule="atLeast"/>
              <w:jc w:val="center"/>
            </w:pPr>
            <w:r w:rsidRPr="006D4F07">
              <w:rPr>
                <w:sz w:val="20"/>
                <w:szCs w:val="20"/>
              </w:rPr>
              <w:t>6.0</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F00D" w14:textId="77777777" w:rsidR="00412B2E" w:rsidRPr="006D4F07" w:rsidRDefault="000C57DE">
            <w:pPr>
              <w:spacing w:before="40" w:after="40" w:line="220" w:lineRule="atLeast"/>
              <w:jc w:val="center"/>
            </w:pPr>
            <w:r w:rsidRPr="006D4F07">
              <w:rPr>
                <w:sz w:val="20"/>
                <w:szCs w:val="20"/>
              </w:rPr>
              <w:t xml:space="preserve">13.0 </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F00E" w14:textId="77777777" w:rsidR="00412B2E" w:rsidRPr="006D4F07" w:rsidRDefault="000C57DE">
            <w:pPr>
              <w:spacing w:before="40" w:after="40" w:line="220" w:lineRule="atLeast"/>
            </w:pPr>
            <w:r w:rsidRPr="006D4F07">
              <w:rPr>
                <w:sz w:val="20"/>
                <w:szCs w:val="20"/>
              </w:rPr>
              <w:t>EN 22854</w:t>
            </w:r>
          </w:p>
        </w:tc>
      </w:tr>
      <w:tr w:rsidR="00231862" w:rsidRPr="006D4F07" w14:paraId="2C7EF015" w14:textId="77777777">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F010" w14:textId="77777777" w:rsidR="00412B2E" w:rsidRPr="006D4F07" w:rsidRDefault="000C57DE">
            <w:pPr>
              <w:spacing w:before="40" w:after="40" w:line="220" w:lineRule="atLeast"/>
              <w:ind w:left="333" w:hanging="333"/>
            </w:pPr>
            <w:r w:rsidRPr="006D4F07">
              <w:rPr>
                <w:sz w:val="20"/>
                <w:szCs w:val="20"/>
              </w:rPr>
              <w:t>–</w:t>
            </w:r>
            <w:r w:rsidRPr="006D4F07">
              <w:tab/>
            </w:r>
            <w:r w:rsidRPr="006D4F07">
              <w:rPr>
                <w:sz w:val="20"/>
                <w:szCs w:val="20"/>
              </w:rPr>
              <w:t>aromatics</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F011" w14:textId="77777777" w:rsidR="00412B2E" w:rsidRPr="006D4F07" w:rsidRDefault="000C57DE">
            <w:pPr>
              <w:spacing w:before="40" w:after="40" w:line="220" w:lineRule="atLeast"/>
              <w:jc w:val="center"/>
            </w:pPr>
            <w:r w:rsidRPr="006D4F07">
              <w:rPr>
                <w:sz w:val="20"/>
                <w:szCs w:val="20"/>
              </w:rPr>
              <w:t>% v/v</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F012" w14:textId="77777777" w:rsidR="00412B2E" w:rsidRPr="006D4F07" w:rsidRDefault="000C57DE">
            <w:pPr>
              <w:spacing w:before="40" w:after="40" w:line="220" w:lineRule="atLeast"/>
              <w:jc w:val="center"/>
            </w:pPr>
            <w:r w:rsidRPr="006D4F07">
              <w:rPr>
                <w:sz w:val="20"/>
                <w:szCs w:val="20"/>
              </w:rPr>
              <w:t>25.0</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F013" w14:textId="77777777" w:rsidR="00412B2E" w:rsidRPr="006D4F07" w:rsidRDefault="000C57DE">
            <w:pPr>
              <w:spacing w:before="40" w:after="40" w:line="220" w:lineRule="atLeast"/>
              <w:jc w:val="center"/>
            </w:pPr>
            <w:r w:rsidRPr="006D4F07">
              <w:rPr>
                <w:sz w:val="20"/>
                <w:szCs w:val="20"/>
              </w:rPr>
              <w:t>32.0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F014" w14:textId="77777777" w:rsidR="00412B2E" w:rsidRPr="006D4F07" w:rsidRDefault="000C57DE">
            <w:pPr>
              <w:spacing w:before="40" w:after="40" w:line="220" w:lineRule="atLeast"/>
            </w:pPr>
            <w:r w:rsidRPr="006D4F07">
              <w:rPr>
                <w:sz w:val="20"/>
                <w:szCs w:val="20"/>
              </w:rPr>
              <w:t>EN 22854</w:t>
            </w:r>
          </w:p>
        </w:tc>
      </w:tr>
      <w:tr w:rsidR="00231862" w:rsidRPr="006D4F07" w14:paraId="2C7EF01C" w14:textId="77777777">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F016" w14:textId="77777777" w:rsidR="00412B2E" w:rsidRPr="006D4F07" w:rsidRDefault="000C57DE">
            <w:pPr>
              <w:spacing w:before="40" w:after="40" w:line="220" w:lineRule="atLeast"/>
              <w:ind w:left="333" w:hanging="333"/>
            </w:pPr>
            <w:r w:rsidRPr="006D4F07">
              <w:rPr>
                <w:sz w:val="20"/>
                <w:szCs w:val="20"/>
              </w:rPr>
              <w:t>–</w:t>
            </w:r>
            <w:r w:rsidRPr="006D4F07">
              <w:tab/>
            </w:r>
            <w:r w:rsidRPr="006D4F07">
              <w:rPr>
                <w:sz w:val="20"/>
                <w:szCs w:val="20"/>
              </w:rPr>
              <w:t>benzene</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F017" w14:textId="77777777" w:rsidR="00412B2E" w:rsidRPr="006D4F07" w:rsidRDefault="000C57DE">
            <w:pPr>
              <w:spacing w:before="40" w:after="40" w:line="220" w:lineRule="atLeast"/>
              <w:jc w:val="center"/>
            </w:pPr>
            <w:r w:rsidRPr="006D4F07">
              <w:rPr>
                <w:sz w:val="20"/>
                <w:szCs w:val="20"/>
              </w:rPr>
              <w:t>% v/v</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F018" w14:textId="77777777" w:rsidR="00412B2E" w:rsidRPr="006D4F07" w:rsidRDefault="000C57DE">
            <w:pPr>
              <w:spacing w:before="40" w:after="40" w:line="220" w:lineRule="atLeast"/>
              <w:jc w:val="center"/>
            </w:pPr>
            <w:r w:rsidRPr="006D4F07">
              <w:rPr>
                <w:sz w:val="20"/>
                <w:szCs w:val="20"/>
              </w:rPr>
              <w:t>-</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F019" w14:textId="77777777" w:rsidR="00412B2E" w:rsidRPr="006D4F07" w:rsidRDefault="000C57DE">
            <w:pPr>
              <w:spacing w:before="40" w:after="40" w:line="220" w:lineRule="atLeast"/>
              <w:jc w:val="center"/>
            </w:pPr>
            <w:r w:rsidRPr="006D4F07">
              <w:rPr>
                <w:sz w:val="20"/>
                <w:szCs w:val="20"/>
              </w:rPr>
              <w:t>1.00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F01A" w14:textId="77777777" w:rsidR="00412B2E" w:rsidRPr="006D4F07" w:rsidRDefault="000C57DE">
            <w:pPr>
              <w:spacing w:before="40" w:after="40" w:line="220" w:lineRule="atLeast"/>
            </w:pPr>
            <w:r w:rsidRPr="006D4F07">
              <w:rPr>
                <w:sz w:val="20"/>
                <w:szCs w:val="20"/>
              </w:rPr>
              <w:t>EN 22854</w:t>
            </w:r>
            <w:r w:rsidRPr="006D4F07">
              <w:rPr>
                <w:sz w:val="20"/>
                <w:szCs w:val="20"/>
              </w:rPr>
              <w:br/>
              <w:t>EN 238</w:t>
            </w:r>
          </w:p>
          <w:p w14:paraId="2C7EF01B" w14:textId="77777777" w:rsidR="00412B2E" w:rsidRPr="006D4F07" w:rsidRDefault="000C57DE">
            <w:pPr>
              <w:spacing w:before="40" w:after="40" w:line="220" w:lineRule="atLeast"/>
            </w:pPr>
            <w:r w:rsidRPr="006D4F07">
              <w:rPr>
                <w:sz w:val="20"/>
                <w:szCs w:val="20"/>
              </w:rPr>
              <w:t>JIS K2536-2,3,4</w:t>
            </w:r>
          </w:p>
        </w:tc>
      </w:tr>
      <w:tr w:rsidR="00231862" w:rsidRPr="006D4F07" w14:paraId="2C7EF023" w14:textId="77777777">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F01D" w14:textId="77777777" w:rsidR="00412B2E" w:rsidRPr="006D4F07" w:rsidRDefault="000C57DE">
            <w:pPr>
              <w:spacing w:before="40" w:after="40" w:line="220" w:lineRule="atLeast"/>
            </w:pPr>
            <w:r w:rsidRPr="006D4F07">
              <w:rPr>
                <w:sz w:val="20"/>
                <w:szCs w:val="20"/>
              </w:rPr>
              <w:t>Oxygen content</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F01E" w14:textId="77777777" w:rsidR="00412B2E" w:rsidRPr="006D4F07" w:rsidRDefault="000C57DE">
            <w:pPr>
              <w:spacing w:before="40" w:after="40" w:line="220" w:lineRule="atLeast"/>
              <w:jc w:val="center"/>
            </w:pPr>
            <w:r w:rsidRPr="006D4F07">
              <w:rPr>
                <w:sz w:val="20"/>
                <w:szCs w:val="20"/>
              </w:rPr>
              <w:t>% m/m</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F01F" w14:textId="77777777" w:rsidR="00412B2E" w:rsidRPr="006D4F07" w:rsidRDefault="000C57DE">
            <w:pPr>
              <w:spacing w:before="40" w:after="40" w:line="220" w:lineRule="atLeast"/>
              <w:jc w:val="center"/>
            </w:pPr>
            <w:r w:rsidRPr="006D4F07">
              <w:rPr>
                <w:sz w:val="20"/>
                <w:szCs w:val="20"/>
              </w:rPr>
              <w:t>3.3</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F020" w14:textId="77777777" w:rsidR="00412B2E" w:rsidRPr="006D4F07" w:rsidRDefault="000C57DE">
            <w:pPr>
              <w:spacing w:before="40" w:after="40" w:line="220" w:lineRule="atLeast"/>
              <w:jc w:val="center"/>
            </w:pPr>
            <w:r w:rsidRPr="006D4F07">
              <w:rPr>
                <w:sz w:val="20"/>
                <w:szCs w:val="20"/>
              </w:rPr>
              <w:t>3.7</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F021" w14:textId="77777777" w:rsidR="00412B2E" w:rsidRPr="006D4F07" w:rsidRDefault="000C57DE">
            <w:pPr>
              <w:spacing w:before="40" w:after="40" w:line="220" w:lineRule="atLeast"/>
            </w:pPr>
            <w:r w:rsidRPr="006D4F07">
              <w:rPr>
                <w:sz w:val="20"/>
                <w:szCs w:val="20"/>
              </w:rPr>
              <w:t>EN 22854</w:t>
            </w:r>
          </w:p>
          <w:p w14:paraId="2C7EF022" w14:textId="77777777" w:rsidR="00412B2E" w:rsidRPr="006D4F07" w:rsidRDefault="000C57DE">
            <w:pPr>
              <w:spacing w:before="40" w:after="40" w:line="220" w:lineRule="atLeast"/>
            </w:pPr>
            <w:r w:rsidRPr="006D4F07">
              <w:rPr>
                <w:sz w:val="20"/>
                <w:szCs w:val="20"/>
              </w:rPr>
              <w:t>JIS K2536-2,4,6</w:t>
            </w:r>
          </w:p>
        </w:tc>
      </w:tr>
      <w:tr w:rsidR="00231862" w:rsidRPr="006D4F07" w14:paraId="2C7EF02B" w14:textId="77777777">
        <w:trPr>
          <w:trHeight w:val="96"/>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F024" w14:textId="77777777" w:rsidR="00412B2E" w:rsidRPr="006D4F07" w:rsidRDefault="000C57DE">
            <w:pPr>
              <w:spacing w:before="40" w:after="40" w:line="220" w:lineRule="atLeast"/>
            </w:pPr>
            <w:r w:rsidRPr="006D4F07">
              <w:rPr>
                <w:sz w:val="20"/>
                <w:szCs w:val="20"/>
              </w:rPr>
              <w:t>Sulphur content</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F025" w14:textId="77777777" w:rsidR="00412B2E" w:rsidRPr="006D4F07" w:rsidRDefault="000C57DE">
            <w:pPr>
              <w:spacing w:before="40" w:after="40" w:line="220" w:lineRule="atLeast"/>
              <w:jc w:val="center"/>
            </w:pPr>
            <w:r w:rsidRPr="006D4F07">
              <w:rPr>
                <w:sz w:val="20"/>
                <w:szCs w:val="20"/>
              </w:rPr>
              <w:t>mg/kg</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F026" w14:textId="77777777" w:rsidR="00412B2E" w:rsidRPr="006D4F07" w:rsidRDefault="000C57DE">
            <w:pPr>
              <w:spacing w:before="40" w:after="40" w:line="220" w:lineRule="atLeast"/>
              <w:jc w:val="center"/>
            </w:pPr>
            <w:r w:rsidRPr="006D4F07">
              <w:rPr>
                <w:sz w:val="20"/>
                <w:szCs w:val="20"/>
              </w:rPr>
              <w:t>—</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F027" w14:textId="77777777" w:rsidR="00412B2E" w:rsidRPr="006D4F07" w:rsidRDefault="000C57DE">
            <w:pPr>
              <w:spacing w:before="40" w:after="40" w:line="220" w:lineRule="atLeast"/>
              <w:jc w:val="center"/>
            </w:pPr>
            <w:r w:rsidRPr="006D4F07">
              <w:rPr>
                <w:sz w:val="20"/>
                <w:szCs w:val="20"/>
              </w:rPr>
              <w:t>10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F028" w14:textId="77777777" w:rsidR="00412B2E" w:rsidRPr="006D4F07" w:rsidRDefault="000C57DE">
            <w:pPr>
              <w:spacing w:before="40" w:after="40" w:line="220" w:lineRule="atLeast"/>
            </w:pPr>
            <w:r w:rsidRPr="006D4F07">
              <w:rPr>
                <w:sz w:val="20"/>
                <w:szCs w:val="20"/>
              </w:rPr>
              <w:t>EN ISO 20846</w:t>
            </w:r>
          </w:p>
          <w:p w14:paraId="2C7EF029" w14:textId="77777777" w:rsidR="00412B2E" w:rsidRPr="006D4F07" w:rsidRDefault="000C57DE">
            <w:pPr>
              <w:spacing w:before="40" w:after="40" w:line="220" w:lineRule="atLeast"/>
            </w:pPr>
            <w:r w:rsidRPr="006D4F07">
              <w:rPr>
                <w:sz w:val="20"/>
                <w:szCs w:val="20"/>
              </w:rPr>
              <w:t>EN ISO 20884</w:t>
            </w:r>
          </w:p>
          <w:p w14:paraId="2C7EF02A" w14:textId="77777777" w:rsidR="00412B2E" w:rsidRPr="006D4F07" w:rsidRDefault="000C57DE">
            <w:pPr>
              <w:spacing w:before="40" w:after="40" w:line="220" w:lineRule="atLeast"/>
            </w:pPr>
            <w:r w:rsidRPr="006D4F07">
              <w:rPr>
                <w:sz w:val="20"/>
                <w:szCs w:val="20"/>
              </w:rPr>
              <w:t>JIS K2541-1,2,6,7</w:t>
            </w:r>
          </w:p>
        </w:tc>
      </w:tr>
      <w:tr w:rsidR="00231862" w:rsidRPr="006D4F07" w14:paraId="2C7EF031" w14:textId="77777777">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F02C" w14:textId="77777777" w:rsidR="00412B2E" w:rsidRPr="006D4F07" w:rsidRDefault="000C57DE">
            <w:pPr>
              <w:spacing w:before="40" w:after="40" w:line="220" w:lineRule="atLeast"/>
            </w:pPr>
            <w:r w:rsidRPr="006D4F07">
              <w:rPr>
                <w:sz w:val="20"/>
                <w:szCs w:val="20"/>
              </w:rPr>
              <w:lastRenderedPageBreak/>
              <w:t>Lead content</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F02D" w14:textId="77777777" w:rsidR="00412B2E" w:rsidRPr="006D4F07" w:rsidRDefault="000C57DE">
            <w:pPr>
              <w:spacing w:before="40" w:after="40" w:line="220" w:lineRule="atLeast"/>
              <w:jc w:val="center"/>
            </w:pPr>
            <w:r w:rsidRPr="006D4F07">
              <w:rPr>
                <w:sz w:val="20"/>
                <w:szCs w:val="20"/>
              </w:rPr>
              <w:t>mg/l</w:t>
            </w:r>
          </w:p>
        </w:tc>
        <w:tc>
          <w:tcPr>
            <w:tcW w:w="4379"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F02E" w14:textId="77777777" w:rsidR="00412B2E" w:rsidRPr="006D4F07" w:rsidRDefault="000C57DE">
            <w:pPr>
              <w:spacing w:before="40" w:after="40" w:line="220" w:lineRule="atLeast"/>
              <w:jc w:val="center"/>
            </w:pPr>
            <w:r w:rsidRPr="006D4F07">
              <w:rPr>
                <w:sz w:val="20"/>
                <w:szCs w:val="20"/>
              </w:rPr>
              <w:t>Not detected</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F02F" w14:textId="77777777" w:rsidR="00412B2E" w:rsidRPr="006D4F07" w:rsidRDefault="000C57DE">
            <w:pPr>
              <w:spacing w:before="40" w:after="40" w:line="220" w:lineRule="atLeast"/>
            </w:pPr>
            <w:r w:rsidRPr="006D4F07">
              <w:rPr>
                <w:sz w:val="20"/>
                <w:szCs w:val="20"/>
              </w:rPr>
              <w:t>EN 237</w:t>
            </w:r>
          </w:p>
          <w:p w14:paraId="2C7EF030" w14:textId="77777777" w:rsidR="00412B2E" w:rsidRPr="006D4F07" w:rsidRDefault="000C57DE">
            <w:pPr>
              <w:spacing w:before="40" w:after="40" w:line="220" w:lineRule="atLeast"/>
            </w:pPr>
            <w:r w:rsidRPr="006D4F07">
              <w:rPr>
                <w:sz w:val="20"/>
                <w:szCs w:val="20"/>
              </w:rPr>
              <w:t>JIS K2255</w:t>
            </w:r>
          </w:p>
        </w:tc>
      </w:tr>
      <w:tr w:rsidR="00231862" w:rsidRPr="006D4F07" w14:paraId="2C7EF038" w14:textId="77777777">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F032" w14:textId="77777777" w:rsidR="00412B2E" w:rsidRPr="006D4F07" w:rsidRDefault="000C57DE">
            <w:pPr>
              <w:spacing w:before="40" w:after="40" w:line="220" w:lineRule="atLeast"/>
            </w:pPr>
            <w:r w:rsidRPr="006D4F07">
              <w:rPr>
                <w:sz w:val="20"/>
                <w:szCs w:val="20"/>
              </w:rPr>
              <w:t>Ethanol</w:t>
            </w:r>
          </w:p>
        </w:tc>
        <w:tc>
          <w:tcPr>
            <w:tcW w:w="10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F033" w14:textId="77777777" w:rsidR="00412B2E" w:rsidRPr="006D4F07" w:rsidRDefault="000C57DE">
            <w:pPr>
              <w:spacing w:before="40" w:after="40" w:line="220" w:lineRule="atLeast"/>
              <w:jc w:val="center"/>
            </w:pPr>
            <w:r w:rsidRPr="006D4F07">
              <w:rPr>
                <w:sz w:val="20"/>
                <w:szCs w:val="20"/>
              </w:rPr>
              <w:t>% v/v</w:t>
            </w:r>
          </w:p>
        </w:tc>
        <w:tc>
          <w:tcPr>
            <w:tcW w:w="223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F034" w14:textId="77777777" w:rsidR="00412B2E" w:rsidRPr="006D4F07" w:rsidRDefault="000C57DE">
            <w:pPr>
              <w:spacing w:before="40" w:after="40" w:line="220" w:lineRule="atLeast"/>
              <w:jc w:val="center"/>
            </w:pPr>
            <w:r w:rsidRPr="006D4F07">
              <w:rPr>
                <w:sz w:val="20"/>
                <w:szCs w:val="20"/>
              </w:rPr>
              <w:t>9.0</w:t>
            </w:r>
          </w:p>
        </w:tc>
        <w:tc>
          <w:tcPr>
            <w:tcW w:w="214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F035" w14:textId="77777777" w:rsidR="00412B2E" w:rsidRPr="006D4F07" w:rsidRDefault="000C57DE">
            <w:pPr>
              <w:spacing w:before="40" w:after="40" w:line="220" w:lineRule="atLeast"/>
              <w:jc w:val="center"/>
            </w:pPr>
            <w:r w:rsidRPr="006D4F07">
              <w:rPr>
                <w:sz w:val="20"/>
                <w:szCs w:val="20"/>
              </w:rPr>
              <w:t>10.0</w:t>
            </w:r>
          </w:p>
        </w:tc>
        <w:tc>
          <w:tcPr>
            <w:tcW w:w="153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F036" w14:textId="77777777" w:rsidR="00412B2E" w:rsidRPr="006D4F07" w:rsidRDefault="000C57DE">
            <w:pPr>
              <w:spacing w:before="40" w:after="40" w:line="220" w:lineRule="atLeast"/>
            </w:pPr>
            <w:r w:rsidRPr="006D4F07">
              <w:rPr>
                <w:sz w:val="20"/>
                <w:szCs w:val="20"/>
              </w:rPr>
              <w:t>EN 22854</w:t>
            </w:r>
          </w:p>
          <w:p w14:paraId="2C7EF037" w14:textId="77777777" w:rsidR="00412B2E" w:rsidRPr="006D4F07" w:rsidRDefault="000C57DE">
            <w:pPr>
              <w:spacing w:before="40" w:after="40" w:line="220" w:lineRule="atLeast"/>
            </w:pPr>
            <w:r w:rsidRPr="006D4F07">
              <w:rPr>
                <w:sz w:val="20"/>
                <w:szCs w:val="20"/>
              </w:rPr>
              <w:t>JIS K2536-2,4,6</w:t>
            </w:r>
          </w:p>
        </w:tc>
      </w:tr>
      <w:tr w:rsidR="00231862" w:rsidRPr="006D4F07" w14:paraId="2C7EF03D" w14:textId="77777777">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F039" w14:textId="77777777" w:rsidR="00412B2E" w:rsidRPr="006D4F07" w:rsidRDefault="000C57DE">
            <w:pPr>
              <w:keepNext/>
              <w:keepLines/>
              <w:spacing w:before="40" w:after="40" w:line="220" w:lineRule="atLeast"/>
            </w:pPr>
            <w:r w:rsidRPr="006D4F07">
              <w:rPr>
                <w:sz w:val="20"/>
                <w:szCs w:val="20"/>
              </w:rPr>
              <w:t>MTBE</w:t>
            </w:r>
          </w:p>
        </w:tc>
        <w:tc>
          <w:tcPr>
            <w:tcW w:w="10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C7EF03A" w14:textId="77777777" w:rsidR="00412B2E" w:rsidRPr="006D4F07" w:rsidRDefault="00412B2E">
            <w:pPr>
              <w:keepNext/>
              <w:keepLines/>
              <w:spacing w:before="40" w:after="40" w:line="220" w:lineRule="atLeast"/>
              <w:jc w:val="center"/>
              <w:rPr>
                <w:sz w:val="20"/>
                <w:szCs w:val="20"/>
              </w:rPr>
            </w:pPr>
          </w:p>
        </w:tc>
        <w:tc>
          <w:tcPr>
            <w:tcW w:w="439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F03B" w14:textId="77777777" w:rsidR="00412B2E" w:rsidRPr="006D4F07" w:rsidRDefault="000C57DE">
            <w:pPr>
              <w:keepNext/>
              <w:keepLines/>
              <w:spacing w:before="40" w:after="40" w:line="220" w:lineRule="atLeast"/>
              <w:jc w:val="center"/>
            </w:pPr>
            <w:r w:rsidRPr="006D4F07">
              <w:rPr>
                <w:sz w:val="20"/>
                <w:szCs w:val="20"/>
              </w:rPr>
              <w:t>Not detected</w:t>
            </w:r>
          </w:p>
        </w:tc>
        <w:tc>
          <w:tcPr>
            <w:tcW w:w="153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F03C" w14:textId="77777777" w:rsidR="00412B2E" w:rsidRPr="006D4F07" w:rsidRDefault="000C57DE">
            <w:pPr>
              <w:keepNext/>
              <w:keepLines/>
              <w:spacing w:before="40" w:after="40" w:line="220" w:lineRule="atLeast"/>
            </w:pPr>
            <w:r w:rsidRPr="006D4F07">
              <w:rPr>
                <w:sz w:val="20"/>
                <w:szCs w:val="20"/>
              </w:rPr>
              <w:t>JIS K2536-2,4,5,6</w:t>
            </w:r>
            <w:r w:rsidRPr="006D4F07">
              <w:rPr>
                <w:sz w:val="20"/>
                <w:szCs w:val="20"/>
                <w:vertAlign w:val="superscript"/>
              </w:rPr>
              <w:t>a</w:t>
            </w:r>
          </w:p>
        </w:tc>
      </w:tr>
      <w:tr w:rsidR="00231862" w:rsidRPr="006D4F07" w14:paraId="2C7EF042" w14:textId="77777777">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F03E" w14:textId="77777777" w:rsidR="00412B2E" w:rsidRPr="006D4F07" w:rsidRDefault="000C57DE">
            <w:pPr>
              <w:keepNext/>
              <w:keepLines/>
              <w:spacing w:before="40" w:after="40" w:line="220" w:lineRule="atLeast"/>
            </w:pPr>
            <w:r w:rsidRPr="006D4F07">
              <w:rPr>
                <w:sz w:val="20"/>
                <w:szCs w:val="20"/>
              </w:rPr>
              <w:t>Methanol</w:t>
            </w:r>
          </w:p>
        </w:tc>
        <w:tc>
          <w:tcPr>
            <w:tcW w:w="106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C7EF03F" w14:textId="77777777" w:rsidR="00412B2E" w:rsidRPr="006D4F07" w:rsidRDefault="00412B2E">
            <w:pPr>
              <w:keepNext/>
              <w:keepLines/>
              <w:spacing w:before="40" w:after="40" w:line="220" w:lineRule="atLeast"/>
              <w:jc w:val="center"/>
              <w:rPr>
                <w:sz w:val="20"/>
                <w:szCs w:val="20"/>
              </w:rPr>
            </w:pPr>
          </w:p>
        </w:tc>
        <w:tc>
          <w:tcPr>
            <w:tcW w:w="4398"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F040" w14:textId="77777777" w:rsidR="00412B2E" w:rsidRPr="006D4F07" w:rsidRDefault="000C57DE">
            <w:pPr>
              <w:keepNext/>
              <w:keepLines/>
              <w:spacing w:before="40" w:after="40" w:line="220" w:lineRule="atLeast"/>
              <w:jc w:val="center"/>
            </w:pPr>
            <w:r w:rsidRPr="006D4F07">
              <w:rPr>
                <w:sz w:val="20"/>
                <w:szCs w:val="20"/>
              </w:rPr>
              <w:t>Not detected</w:t>
            </w:r>
          </w:p>
        </w:tc>
        <w:tc>
          <w:tcPr>
            <w:tcW w:w="154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EF041" w14:textId="77777777" w:rsidR="00412B2E" w:rsidRPr="006D4F07" w:rsidRDefault="000C57DE">
            <w:pPr>
              <w:keepNext/>
              <w:keepLines/>
              <w:spacing w:before="40" w:after="40" w:line="220" w:lineRule="atLeast"/>
            </w:pPr>
            <w:r w:rsidRPr="006D4F07">
              <w:rPr>
                <w:sz w:val="20"/>
                <w:szCs w:val="20"/>
              </w:rPr>
              <w:t>JIS K2536-2,4,5,6</w:t>
            </w:r>
            <w:r w:rsidRPr="006D4F07">
              <w:rPr>
                <w:sz w:val="20"/>
                <w:szCs w:val="20"/>
                <w:vertAlign w:val="superscript"/>
              </w:rPr>
              <w:t>a</w:t>
            </w:r>
          </w:p>
        </w:tc>
      </w:tr>
      <w:tr w:rsidR="00231862" w:rsidRPr="006D4F07" w14:paraId="2C7EF047" w14:textId="77777777">
        <w:trPr>
          <w:trHeight w:val="85"/>
        </w:trPr>
        <w:tc>
          <w:tcPr>
            <w:tcW w:w="0" w:type="auto"/>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hideMark/>
          </w:tcPr>
          <w:p w14:paraId="2C7EF043" w14:textId="77777777" w:rsidR="00412B2E" w:rsidRPr="006D4F07" w:rsidRDefault="000C57DE">
            <w:pPr>
              <w:keepNext/>
              <w:keepLines/>
              <w:spacing w:before="40" w:after="40" w:line="220" w:lineRule="atLeast"/>
            </w:pPr>
            <w:r w:rsidRPr="006D4F07">
              <w:rPr>
                <w:sz w:val="20"/>
                <w:szCs w:val="20"/>
              </w:rPr>
              <w:t>Kerosene</w:t>
            </w:r>
          </w:p>
        </w:tc>
        <w:tc>
          <w:tcPr>
            <w:tcW w:w="1069"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tcPr>
          <w:p w14:paraId="2C7EF044" w14:textId="77777777" w:rsidR="00412B2E" w:rsidRPr="006D4F07" w:rsidRDefault="00412B2E">
            <w:pPr>
              <w:keepNext/>
              <w:keepLines/>
              <w:spacing w:before="40" w:after="40" w:line="220" w:lineRule="atLeast"/>
              <w:jc w:val="center"/>
              <w:rPr>
                <w:sz w:val="20"/>
                <w:szCs w:val="20"/>
              </w:rPr>
            </w:pPr>
          </w:p>
        </w:tc>
        <w:tc>
          <w:tcPr>
            <w:tcW w:w="4398" w:type="dxa"/>
            <w:gridSpan w:val="2"/>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hideMark/>
          </w:tcPr>
          <w:p w14:paraId="2C7EF045" w14:textId="77777777" w:rsidR="00412B2E" w:rsidRPr="006D4F07" w:rsidRDefault="000C57DE">
            <w:pPr>
              <w:keepNext/>
              <w:keepLines/>
              <w:spacing w:before="40" w:after="40" w:line="220" w:lineRule="atLeast"/>
              <w:jc w:val="center"/>
            </w:pPr>
            <w:r w:rsidRPr="006D4F07">
              <w:rPr>
                <w:sz w:val="20"/>
                <w:szCs w:val="20"/>
              </w:rPr>
              <w:t>Not detected</w:t>
            </w:r>
          </w:p>
        </w:tc>
        <w:tc>
          <w:tcPr>
            <w:tcW w:w="1543"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hideMark/>
          </w:tcPr>
          <w:p w14:paraId="2C7EF046" w14:textId="77777777" w:rsidR="00412B2E" w:rsidRPr="006D4F07" w:rsidRDefault="000C57DE">
            <w:pPr>
              <w:keepNext/>
              <w:keepLines/>
              <w:spacing w:before="40" w:after="40" w:line="220" w:lineRule="atLeast"/>
            </w:pPr>
            <w:r w:rsidRPr="006D4F07">
              <w:rPr>
                <w:sz w:val="20"/>
                <w:szCs w:val="20"/>
              </w:rPr>
              <w:t>JIS K2536-2,4</w:t>
            </w:r>
            <w:r w:rsidRPr="006D4F07">
              <w:rPr>
                <w:sz w:val="20"/>
                <w:szCs w:val="20"/>
                <w:vertAlign w:val="superscript"/>
              </w:rPr>
              <w:t>a</w:t>
            </w:r>
          </w:p>
        </w:tc>
      </w:tr>
      <w:tr w:rsidR="00231862" w:rsidRPr="006D4F07" w14:paraId="2C7EF049" w14:textId="77777777">
        <w:trPr>
          <w:trHeight w:val="419"/>
        </w:trPr>
        <w:tc>
          <w:tcPr>
            <w:tcW w:w="9714" w:type="dxa"/>
            <w:gridSpan w:val="5"/>
            <w:tcBorders>
              <w:top w:val="single" w:sz="12" w:space="0" w:color="000000"/>
            </w:tcBorders>
            <w:tcMar>
              <w:top w:w="15" w:type="dxa"/>
              <w:left w:w="113" w:type="dxa"/>
              <w:bottom w:w="5" w:type="dxa"/>
              <w:right w:w="113" w:type="dxa"/>
            </w:tcMar>
            <w:hideMark/>
          </w:tcPr>
          <w:p w14:paraId="2C7EF048" w14:textId="77777777" w:rsidR="00412B2E" w:rsidRPr="006D4F07" w:rsidRDefault="000C57DE">
            <w:pPr>
              <w:spacing w:line="240" w:lineRule="atLeast"/>
              <w:ind w:left="333" w:hanging="333"/>
            </w:pPr>
            <w:r w:rsidRPr="006D4F07">
              <w:rPr>
                <w:sz w:val="18"/>
                <w:szCs w:val="18"/>
                <w:vertAlign w:val="superscript"/>
              </w:rPr>
              <w:t>a</w:t>
            </w:r>
            <w:r w:rsidRPr="006D4F07">
              <w:rPr>
                <w:sz w:val="18"/>
                <w:szCs w:val="18"/>
              </w:rPr>
              <w:t xml:space="preserve"> </w:t>
            </w:r>
            <w:del w:id="884" w:author="Rob Gardner 21-Oct-19" w:date="2019-10-21T16:08:00Z">
              <w:r w:rsidRPr="006D4F07" w:rsidDel="009B7FF9">
                <w:rPr>
                  <w:sz w:val="18"/>
                  <w:szCs w:val="18"/>
                </w:rPr>
                <w:delText xml:space="preserve"> </w:delText>
              </w:r>
            </w:del>
            <w:r w:rsidRPr="006D4F07">
              <w:rPr>
                <w:sz w:val="18"/>
                <w:szCs w:val="18"/>
              </w:rPr>
              <w:t>Other method that is traceable to national or international standard may be used.</w:t>
            </w:r>
          </w:p>
        </w:tc>
      </w:tr>
    </w:tbl>
    <w:p w14:paraId="2C7EF04A" w14:textId="7C0CADAD" w:rsidR="00412B2E" w:rsidRPr="006D4F07" w:rsidRDefault="000C57DE">
      <w:pPr>
        <w:spacing w:before="240" w:line="240" w:lineRule="atLeast"/>
        <w:ind w:left="1134" w:right="1134"/>
        <w:jc w:val="center"/>
      </w:pPr>
      <w:del w:id="885" w:author="Rob Gardner 21-Oct-19" w:date="2019-10-21T16:39:00Z">
        <w:r w:rsidRPr="006D4F07" w:rsidDel="00674ABA">
          <w:tab/>
        </w:r>
        <w:r w:rsidRPr="006D4F07" w:rsidDel="00674ABA">
          <w:tab/>
        </w:r>
        <w:r w:rsidRPr="006D4F07" w:rsidDel="00674ABA">
          <w:tab/>
        </w:r>
        <w:r w:rsidRPr="006D4F07" w:rsidDel="00674ABA">
          <w:tab/>
        </w:r>
      </w:del>
      <w:r w:rsidRPr="006D4F07">
        <w:br w:type="page"/>
      </w:r>
    </w:p>
    <w:p w14:paraId="2C7EF04B" w14:textId="3A147DB5" w:rsidR="00412B2E" w:rsidRPr="006D4F07" w:rsidRDefault="000C57DE">
      <w:pPr>
        <w:keepNext/>
        <w:keepLines/>
        <w:tabs>
          <w:tab w:val="right" w:pos="851"/>
        </w:tabs>
        <w:spacing w:before="360" w:after="240" w:line="300" w:lineRule="atLeast"/>
        <w:ind w:left="1134" w:right="1134" w:hanging="1134"/>
      </w:pPr>
      <w:r w:rsidRPr="006D4F07">
        <w:lastRenderedPageBreak/>
        <w:tab/>
      </w:r>
      <w:r w:rsidR="00C27531" w:rsidRPr="006D4F07">
        <w:t>[</w:t>
      </w:r>
      <w:r w:rsidRPr="006D4F07">
        <w:rPr>
          <w:b/>
          <w:bCs/>
          <w:sz w:val="28"/>
          <w:szCs w:val="28"/>
        </w:rPr>
        <w:t>Annex 3 -Optional</w:t>
      </w:r>
    </w:p>
    <w:p w14:paraId="2C7EF04C" w14:textId="77777777" w:rsidR="00412B2E" w:rsidRPr="006D4F07" w:rsidRDefault="000C57DE">
      <w:pPr>
        <w:keepNext/>
        <w:keepLines/>
        <w:tabs>
          <w:tab w:val="right" w:pos="851"/>
        </w:tabs>
        <w:spacing w:before="360" w:after="240" w:line="300" w:lineRule="atLeast"/>
        <w:ind w:left="1134" w:right="1134" w:hanging="1134"/>
      </w:pPr>
      <w:r w:rsidRPr="006D4F07">
        <w:tab/>
      </w:r>
      <w:r w:rsidRPr="006D4F07">
        <w:tab/>
      </w:r>
      <w:r w:rsidRPr="006D4F07">
        <w:rPr>
          <w:b/>
          <w:bCs/>
          <w:sz w:val="28"/>
          <w:szCs w:val="28"/>
        </w:rPr>
        <w:t>CoP procedure for Type 4 test</w:t>
      </w:r>
    </w:p>
    <w:p w14:paraId="2C7EF04D" w14:textId="77777777" w:rsidR="00412B2E" w:rsidRPr="006D4F07" w:rsidRDefault="000C57DE">
      <w:pPr>
        <w:spacing w:after="120" w:line="240" w:lineRule="atLeast"/>
        <w:ind w:left="2259" w:right="1134" w:hanging="1125"/>
        <w:jc w:val="both"/>
      </w:pPr>
      <w:r w:rsidRPr="006D4F07">
        <w:rPr>
          <w:sz w:val="20"/>
          <w:szCs w:val="20"/>
        </w:rPr>
        <w:t>1.</w:t>
      </w:r>
      <w:r w:rsidRPr="006D4F07">
        <w:tab/>
      </w:r>
      <w:r w:rsidRPr="006D4F07">
        <w:rPr>
          <w:sz w:val="20"/>
          <w:szCs w:val="20"/>
        </w:rPr>
        <w:t>Introduction</w:t>
      </w:r>
    </w:p>
    <w:p w14:paraId="2C7EF04E" w14:textId="607E9ED8" w:rsidR="00412B2E" w:rsidRPr="006D4F07" w:rsidRDefault="000C57DE">
      <w:pPr>
        <w:spacing w:after="120" w:line="240" w:lineRule="atLeast"/>
        <w:ind w:left="2259" w:right="1134" w:hanging="1125"/>
        <w:jc w:val="both"/>
      </w:pPr>
      <w:r w:rsidRPr="006D4F07">
        <w:tab/>
      </w:r>
      <w:r w:rsidRPr="006D4F07">
        <w:rPr>
          <w:sz w:val="20"/>
          <w:szCs w:val="20"/>
        </w:rPr>
        <w:t xml:space="preserve">Every vehicle produced under a type approval according to this Regulation shall conform </w:t>
      </w:r>
      <w:r w:rsidR="00F76523" w:rsidRPr="006D4F07">
        <w:rPr>
          <w:sz w:val="20"/>
          <w:szCs w:val="20"/>
        </w:rPr>
        <w:t>for the Type 4 test</w:t>
      </w:r>
      <w:r w:rsidRPr="006D4F07">
        <w:rPr>
          <w:sz w:val="20"/>
          <w:szCs w:val="20"/>
        </w:rPr>
        <w:t xml:space="preserve">, </w:t>
      </w:r>
      <w:r w:rsidR="00F76523" w:rsidRPr="006D4F07">
        <w:rPr>
          <w:sz w:val="20"/>
          <w:szCs w:val="20"/>
        </w:rPr>
        <w:t xml:space="preserve">in </w:t>
      </w:r>
      <w:r w:rsidRPr="006D4F07">
        <w:rPr>
          <w:sz w:val="20"/>
          <w:szCs w:val="20"/>
        </w:rPr>
        <w:t xml:space="preserve">accordance </w:t>
      </w:r>
      <w:r w:rsidRPr="001129AC">
        <w:rPr>
          <w:sz w:val="20"/>
          <w:szCs w:val="20"/>
        </w:rPr>
        <w:t>with Table A3/1 to</w:t>
      </w:r>
      <w:r w:rsidRPr="006D4F07">
        <w:rPr>
          <w:sz w:val="20"/>
          <w:szCs w:val="20"/>
        </w:rPr>
        <w:t xml:space="preserve"> the vehicle type approved.</w:t>
      </w:r>
    </w:p>
    <w:p w14:paraId="2C7EF04F" w14:textId="77777777" w:rsidR="00412B2E" w:rsidRPr="006D4F07" w:rsidRDefault="000C57DE">
      <w:pPr>
        <w:spacing w:after="120" w:line="240" w:lineRule="atLeast"/>
        <w:ind w:left="2259" w:right="1134" w:hanging="1125"/>
        <w:jc w:val="both"/>
      </w:pPr>
      <w:r w:rsidRPr="006D4F07">
        <w:rPr>
          <w:sz w:val="20"/>
          <w:szCs w:val="20"/>
        </w:rPr>
        <w:t>Table A3/1</w:t>
      </w:r>
    </w:p>
    <w:p w14:paraId="2C7EF050" w14:textId="77777777" w:rsidR="00412B2E" w:rsidRPr="006D4F07" w:rsidRDefault="000C57DE">
      <w:pPr>
        <w:spacing w:after="120" w:line="240" w:lineRule="atLeast"/>
        <w:ind w:left="2259" w:right="1134" w:hanging="1125"/>
        <w:jc w:val="both"/>
      </w:pPr>
      <w:r w:rsidRPr="006D4F07">
        <w:rPr>
          <w:b/>
          <w:bCs/>
          <w:sz w:val="20"/>
          <w:szCs w:val="20"/>
        </w:rPr>
        <w:t>Type 4 Applicable Type 4 CoP requirements for the different vehicle types</w:t>
      </w:r>
    </w:p>
    <w:tbl>
      <w:tblPr>
        <w:tblW w:w="0" w:type="auto"/>
        <w:tblInd w:w="133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701"/>
        <w:gridCol w:w="2835"/>
      </w:tblGrid>
      <w:tr w:rsidR="00231862" w:rsidRPr="006D4F07" w14:paraId="2C7EF053" w14:textId="77777777">
        <w:tc>
          <w:tcPr>
            <w:tcW w:w="1701" w:type="dxa"/>
            <w:tcBorders>
              <w:bottom w:val="single" w:sz="6" w:space="0" w:color="000000"/>
              <w:right w:val="single" w:sz="6" w:space="0" w:color="000000"/>
            </w:tcBorders>
            <w:tcMar>
              <w:top w:w="28" w:type="dxa"/>
              <w:left w:w="58" w:type="dxa"/>
              <w:bottom w:w="28" w:type="dxa"/>
              <w:right w:w="58" w:type="dxa"/>
            </w:tcMar>
            <w:hideMark/>
          </w:tcPr>
          <w:p w14:paraId="2C7EF051" w14:textId="77777777" w:rsidR="00412B2E" w:rsidRPr="006D4F07" w:rsidRDefault="000C57DE">
            <w:pPr>
              <w:spacing w:line="240" w:lineRule="atLeast"/>
            </w:pPr>
            <w:r w:rsidRPr="006D4F07">
              <w:rPr>
                <w:b/>
                <w:bCs/>
                <w:sz w:val="20"/>
                <w:szCs w:val="20"/>
              </w:rPr>
              <w:t>Vehicle type</w:t>
            </w:r>
          </w:p>
        </w:tc>
        <w:tc>
          <w:tcPr>
            <w:tcW w:w="2835" w:type="dxa"/>
            <w:tcBorders>
              <w:left w:val="single" w:sz="6" w:space="0" w:color="000000"/>
              <w:bottom w:val="single" w:sz="6" w:space="0" w:color="000000"/>
            </w:tcBorders>
            <w:tcMar>
              <w:top w:w="28" w:type="dxa"/>
              <w:left w:w="58" w:type="dxa"/>
              <w:bottom w:w="28" w:type="dxa"/>
              <w:right w:w="58" w:type="dxa"/>
            </w:tcMar>
            <w:hideMark/>
          </w:tcPr>
          <w:p w14:paraId="2C7EF052" w14:textId="77777777" w:rsidR="00412B2E" w:rsidRPr="006D4F07" w:rsidRDefault="000C57DE">
            <w:pPr>
              <w:spacing w:line="240" w:lineRule="atLeast"/>
              <w:jc w:val="center"/>
            </w:pPr>
            <w:r w:rsidRPr="006D4F07">
              <w:rPr>
                <w:b/>
                <w:bCs/>
                <w:sz w:val="20"/>
                <w:szCs w:val="20"/>
              </w:rPr>
              <w:t>Evaporative emissions</w:t>
            </w:r>
          </w:p>
        </w:tc>
      </w:tr>
      <w:tr w:rsidR="00231862" w:rsidRPr="006D4F07" w14:paraId="2C7EF056" w14:textId="77777777">
        <w:tc>
          <w:tcPr>
            <w:tcW w:w="1701" w:type="dxa"/>
            <w:tcBorders>
              <w:top w:val="single" w:sz="6" w:space="0" w:color="000000"/>
              <w:bottom w:val="single" w:sz="6" w:space="0" w:color="000000"/>
              <w:right w:val="single" w:sz="6" w:space="0" w:color="000000"/>
            </w:tcBorders>
            <w:tcMar>
              <w:top w:w="28" w:type="dxa"/>
              <w:left w:w="58" w:type="dxa"/>
              <w:bottom w:w="28" w:type="dxa"/>
              <w:right w:w="58" w:type="dxa"/>
            </w:tcMar>
            <w:hideMark/>
          </w:tcPr>
          <w:p w14:paraId="2C7EF054" w14:textId="77777777" w:rsidR="00412B2E" w:rsidRPr="006D4F07" w:rsidRDefault="000C57DE">
            <w:pPr>
              <w:spacing w:line="240" w:lineRule="atLeast"/>
            </w:pPr>
            <w:r w:rsidRPr="006D4F07">
              <w:rPr>
                <w:sz w:val="20"/>
                <w:szCs w:val="20"/>
              </w:rPr>
              <w:t>ICE</w:t>
            </w:r>
          </w:p>
        </w:tc>
        <w:tc>
          <w:tcPr>
            <w:tcW w:w="2835" w:type="dxa"/>
            <w:tcBorders>
              <w:top w:val="single" w:sz="6" w:space="0" w:color="000000"/>
              <w:left w:val="single" w:sz="6" w:space="0" w:color="000000"/>
              <w:bottom w:val="single" w:sz="6" w:space="0" w:color="000000"/>
            </w:tcBorders>
            <w:tcMar>
              <w:top w:w="28" w:type="dxa"/>
              <w:left w:w="58" w:type="dxa"/>
              <w:bottom w:w="28" w:type="dxa"/>
              <w:right w:w="58" w:type="dxa"/>
            </w:tcMar>
            <w:hideMark/>
          </w:tcPr>
          <w:p w14:paraId="2C7EF055" w14:textId="559A782F" w:rsidR="00412B2E" w:rsidRPr="006D4F07" w:rsidRDefault="000C57DE">
            <w:pPr>
              <w:spacing w:line="240" w:lineRule="atLeast"/>
              <w:jc w:val="center"/>
            </w:pPr>
            <w:r w:rsidRPr="006D4F07">
              <w:rPr>
                <w:sz w:val="20"/>
                <w:szCs w:val="20"/>
              </w:rPr>
              <w:t xml:space="preserve">YES </w:t>
            </w:r>
            <w:r w:rsidR="00F76523" w:rsidRPr="006D4F07">
              <w:rPr>
                <w:sz w:val="20"/>
                <w:szCs w:val="20"/>
                <w:vertAlign w:val="superscript"/>
              </w:rPr>
              <w:t>(1)</w:t>
            </w:r>
          </w:p>
        </w:tc>
      </w:tr>
      <w:tr w:rsidR="00231862" w:rsidRPr="006D4F07" w14:paraId="2C7EF059" w14:textId="77777777">
        <w:tc>
          <w:tcPr>
            <w:tcW w:w="1701" w:type="dxa"/>
            <w:tcBorders>
              <w:top w:val="single" w:sz="6" w:space="0" w:color="000000"/>
              <w:bottom w:val="single" w:sz="6" w:space="0" w:color="000000"/>
              <w:right w:val="single" w:sz="6" w:space="0" w:color="000000"/>
            </w:tcBorders>
            <w:tcMar>
              <w:top w:w="28" w:type="dxa"/>
              <w:left w:w="58" w:type="dxa"/>
              <w:bottom w:w="28" w:type="dxa"/>
              <w:right w:w="58" w:type="dxa"/>
            </w:tcMar>
            <w:hideMark/>
          </w:tcPr>
          <w:p w14:paraId="2C7EF057" w14:textId="77777777" w:rsidR="00412B2E" w:rsidRPr="006D4F07" w:rsidRDefault="000C57DE">
            <w:pPr>
              <w:spacing w:line="240" w:lineRule="atLeast"/>
            </w:pPr>
            <w:r w:rsidRPr="006D4F07">
              <w:rPr>
                <w:sz w:val="20"/>
                <w:szCs w:val="20"/>
              </w:rPr>
              <w:t>NOVC-HEV</w:t>
            </w:r>
          </w:p>
        </w:tc>
        <w:tc>
          <w:tcPr>
            <w:tcW w:w="2835" w:type="dxa"/>
            <w:tcBorders>
              <w:top w:val="single" w:sz="6" w:space="0" w:color="000000"/>
              <w:left w:val="single" w:sz="6" w:space="0" w:color="000000"/>
              <w:bottom w:val="single" w:sz="6" w:space="0" w:color="000000"/>
            </w:tcBorders>
            <w:tcMar>
              <w:top w:w="28" w:type="dxa"/>
              <w:left w:w="58" w:type="dxa"/>
              <w:bottom w:w="28" w:type="dxa"/>
              <w:right w:w="58" w:type="dxa"/>
            </w:tcMar>
            <w:hideMark/>
          </w:tcPr>
          <w:p w14:paraId="2C7EF058" w14:textId="2E052FF9" w:rsidR="00412B2E" w:rsidRPr="006D4F07" w:rsidRDefault="000C57DE">
            <w:pPr>
              <w:spacing w:line="240" w:lineRule="atLeast"/>
              <w:jc w:val="center"/>
            </w:pPr>
            <w:r w:rsidRPr="006D4F07">
              <w:rPr>
                <w:sz w:val="20"/>
                <w:szCs w:val="20"/>
              </w:rPr>
              <w:t xml:space="preserve">YES </w:t>
            </w:r>
            <w:r w:rsidR="00F76523" w:rsidRPr="006D4F07">
              <w:rPr>
                <w:sz w:val="20"/>
                <w:szCs w:val="20"/>
                <w:vertAlign w:val="superscript"/>
              </w:rPr>
              <w:t>(1)</w:t>
            </w:r>
          </w:p>
        </w:tc>
      </w:tr>
      <w:tr w:rsidR="00231862" w:rsidRPr="006D4F07" w14:paraId="2C7EF05C" w14:textId="77777777">
        <w:tc>
          <w:tcPr>
            <w:tcW w:w="1701" w:type="dxa"/>
            <w:tcBorders>
              <w:top w:val="single" w:sz="6" w:space="0" w:color="000000"/>
              <w:bottom w:val="single" w:sz="6" w:space="0" w:color="000000"/>
              <w:right w:val="single" w:sz="6" w:space="0" w:color="000000"/>
            </w:tcBorders>
            <w:tcMar>
              <w:top w:w="28" w:type="dxa"/>
              <w:left w:w="58" w:type="dxa"/>
              <w:bottom w:w="28" w:type="dxa"/>
              <w:right w:w="58" w:type="dxa"/>
            </w:tcMar>
            <w:hideMark/>
          </w:tcPr>
          <w:p w14:paraId="2C7EF05A" w14:textId="77777777" w:rsidR="00412B2E" w:rsidRPr="006D4F07" w:rsidRDefault="000C57DE">
            <w:pPr>
              <w:spacing w:line="240" w:lineRule="atLeast"/>
            </w:pPr>
            <w:r w:rsidRPr="006D4F07">
              <w:rPr>
                <w:sz w:val="20"/>
                <w:szCs w:val="20"/>
              </w:rPr>
              <w:t>OVC-HEV</w:t>
            </w:r>
          </w:p>
        </w:tc>
        <w:tc>
          <w:tcPr>
            <w:tcW w:w="2835" w:type="dxa"/>
            <w:tcBorders>
              <w:top w:val="single" w:sz="6" w:space="0" w:color="000000"/>
              <w:left w:val="single" w:sz="6" w:space="0" w:color="000000"/>
              <w:bottom w:val="single" w:sz="6" w:space="0" w:color="000000"/>
            </w:tcBorders>
            <w:tcMar>
              <w:top w:w="28" w:type="dxa"/>
              <w:left w:w="58" w:type="dxa"/>
              <w:bottom w:w="28" w:type="dxa"/>
              <w:right w:w="58" w:type="dxa"/>
            </w:tcMar>
            <w:hideMark/>
          </w:tcPr>
          <w:p w14:paraId="2C7EF05B" w14:textId="75AE5A24" w:rsidR="00412B2E" w:rsidRPr="006D4F07" w:rsidRDefault="000C57DE">
            <w:pPr>
              <w:spacing w:line="240" w:lineRule="atLeast"/>
              <w:jc w:val="center"/>
            </w:pPr>
            <w:r w:rsidRPr="006D4F07">
              <w:rPr>
                <w:sz w:val="20"/>
                <w:szCs w:val="20"/>
              </w:rPr>
              <w:t xml:space="preserve">YES </w:t>
            </w:r>
            <w:r w:rsidR="00F76523" w:rsidRPr="006D4F07">
              <w:rPr>
                <w:sz w:val="20"/>
                <w:szCs w:val="20"/>
                <w:vertAlign w:val="superscript"/>
              </w:rPr>
              <w:t>(1)</w:t>
            </w:r>
          </w:p>
        </w:tc>
      </w:tr>
      <w:tr w:rsidR="00231862" w:rsidRPr="006D4F07" w14:paraId="2C7EF05F" w14:textId="77777777">
        <w:tc>
          <w:tcPr>
            <w:tcW w:w="1701" w:type="dxa"/>
            <w:tcBorders>
              <w:top w:val="single" w:sz="6" w:space="0" w:color="000000"/>
              <w:bottom w:val="single" w:sz="6" w:space="0" w:color="000000"/>
              <w:right w:val="single" w:sz="6" w:space="0" w:color="000000"/>
            </w:tcBorders>
            <w:tcMar>
              <w:top w:w="28" w:type="dxa"/>
              <w:left w:w="58" w:type="dxa"/>
              <w:bottom w:w="28" w:type="dxa"/>
              <w:right w:w="58" w:type="dxa"/>
            </w:tcMar>
            <w:hideMark/>
          </w:tcPr>
          <w:p w14:paraId="2C7EF05D" w14:textId="77777777" w:rsidR="00412B2E" w:rsidRPr="006D4F07" w:rsidRDefault="000C57DE">
            <w:pPr>
              <w:spacing w:line="240" w:lineRule="atLeast"/>
            </w:pPr>
            <w:r w:rsidRPr="006D4F07">
              <w:rPr>
                <w:sz w:val="20"/>
                <w:szCs w:val="20"/>
              </w:rPr>
              <w:t>PEV</w:t>
            </w:r>
          </w:p>
        </w:tc>
        <w:tc>
          <w:tcPr>
            <w:tcW w:w="2835" w:type="dxa"/>
            <w:tcBorders>
              <w:top w:val="single" w:sz="6" w:space="0" w:color="000000"/>
              <w:left w:val="single" w:sz="6" w:space="0" w:color="000000"/>
              <w:bottom w:val="single" w:sz="6" w:space="0" w:color="000000"/>
            </w:tcBorders>
            <w:tcMar>
              <w:top w:w="28" w:type="dxa"/>
              <w:left w:w="58" w:type="dxa"/>
              <w:bottom w:w="28" w:type="dxa"/>
              <w:right w:w="58" w:type="dxa"/>
            </w:tcMar>
            <w:hideMark/>
          </w:tcPr>
          <w:p w14:paraId="2C7EF05E" w14:textId="77777777" w:rsidR="00412B2E" w:rsidRPr="006D4F07" w:rsidRDefault="000C57DE">
            <w:pPr>
              <w:spacing w:line="240" w:lineRule="atLeast"/>
              <w:jc w:val="center"/>
            </w:pPr>
            <w:r w:rsidRPr="006D4F07">
              <w:rPr>
                <w:sz w:val="20"/>
                <w:szCs w:val="20"/>
              </w:rPr>
              <w:t>Not Applicable</w:t>
            </w:r>
          </w:p>
        </w:tc>
      </w:tr>
      <w:tr w:rsidR="00231862" w:rsidRPr="006D4F07" w14:paraId="2C7EF062" w14:textId="77777777">
        <w:tc>
          <w:tcPr>
            <w:tcW w:w="1701" w:type="dxa"/>
            <w:tcBorders>
              <w:top w:val="single" w:sz="6" w:space="0" w:color="000000"/>
              <w:bottom w:val="single" w:sz="6" w:space="0" w:color="000000"/>
              <w:right w:val="single" w:sz="6" w:space="0" w:color="000000"/>
            </w:tcBorders>
            <w:tcMar>
              <w:top w:w="28" w:type="dxa"/>
              <w:left w:w="58" w:type="dxa"/>
              <w:bottom w:w="28" w:type="dxa"/>
              <w:right w:w="58" w:type="dxa"/>
            </w:tcMar>
            <w:hideMark/>
          </w:tcPr>
          <w:p w14:paraId="2C7EF060" w14:textId="77777777" w:rsidR="00412B2E" w:rsidRPr="006D4F07" w:rsidRDefault="000C57DE">
            <w:pPr>
              <w:spacing w:line="240" w:lineRule="atLeast"/>
            </w:pPr>
            <w:r w:rsidRPr="006D4F07">
              <w:rPr>
                <w:sz w:val="20"/>
                <w:szCs w:val="20"/>
              </w:rPr>
              <w:t>NOVC-FCHV</w:t>
            </w:r>
          </w:p>
        </w:tc>
        <w:tc>
          <w:tcPr>
            <w:tcW w:w="2835" w:type="dxa"/>
            <w:tcBorders>
              <w:top w:val="single" w:sz="6" w:space="0" w:color="000000"/>
              <w:left w:val="single" w:sz="6" w:space="0" w:color="000000"/>
              <w:bottom w:val="single" w:sz="6" w:space="0" w:color="000000"/>
            </w:tcBorders>
            <w:tcMar>
              <w:top w:w="28" w:type="dxa"/>
              <w:left w:w="58" w:type="dxa"/>
              <w:bottom w:w="28" w:type="dxa"/>
              <w:right w:w="58" w:type="dxa"/>
            </w:tcMar>
            <w:hideMark/>
          </w:tcPr>
          <w:p w14:paraId="2C7EF061" w14:textId="77777777" w:rsidR="00412B2E" w:rsidRPr="006D4F07" w:rsidRDefault="000C57DE">
            <w:pPr>
              <w:spacing w:line="240" w:lineRule="atLeast"/>
              <w:jc w:val="center"/>
            </w:pPr>
            <w:r w:rsidRPr="006D4F07">
              <w:rPr>
                <w:sz w:val="20"/>
                <w:szCs w:val="20"/>
              </w:rPr>
              <w:t>Not Applicable</w:t>
            </w:r>
          </w:p>
        </w:tc>
      </w:tr>
      <w:tr w:rsidR="00231862" w:rsidRPr="006D4F07" w14:paraId="2C7EF065" w14:textId="77777777">
        <w:tc>
          <w:tcPr>
            <w:tcW w:w="1701" w:type="dxa"/>
            <w:tcBorders>
              <w:top w:val="single" w:sz="6" w:space="0" w:color="000000"/>
              <w:right w:val="single" w:sz="6" w:space="0" w:color="000000"/>
            </w:tcBorders>
            <w:tcMar>
              <w:top w:w="28" w:type="dxa"/>
              <w:left w:w="58" w:type="dxa"/>
              <w:bottom w:w="28" w:type="dxa"/>
              <w:right w:w="58" w:type="dxa"/>
            </w:tcMar>
            <w:hideMark/>
          </w:tcPr>
          <w:p w14:paraId="2C7EF063" w14:textId="77777777" w:rsidR="00412B2E" w:rsidRPr="006D4F07" w:rsidRDefault="000C57DE">
            <w:pPr>
              <w:spacing w:line="240" w:lineRule="atLeast"/>
            </w:pPr>
            <w:r w:rsidRPr="006D4F07">
              <w:rPr>
                <w:sz w:val="20"/>
                <w:szCs w:val="20"/>
              </w:rPr>
              <w:t>OVC-FCHV</w:t>
            </w:r>
          </w:p>
        </w:tc>
        <w:tc>
          <w:tcPr>
            <w:tcW w:w="2835" w:type="dxa"/>
            <w:tcBorders>
              <w:top w:val="single" w:sz="6" w:space="0" w:color="000000"/>
              <w:left w:val="single" w:sz="6" w:space="0" w:color="000000"/>
            </w:tcBorders>
            <w:tcMar>
              <w:top w:w="28" w:type="dxa"/>
              <w:left w:w="58" w:type="dxa"/>
              <w:bottom w:w="28" w:type="dxa"/>
              <w:right w:w="58" w:type="dxa"/>
            </w:tcMar>
            <w:hideMark/>
          </w:tcPr>
          <w:p w14:paraId="2C7EF064" w14:textId="77777777" w:rsidR="00412B2E" w:rsidRPr="006D4F07" w:rsidRDefault="000C57DE">
            <w:pPr>
              <w:spacing w:line="240" w:lineRule="atLeast"/>
              <w:jc w:val="center"/>
            </w:pPr>
            <w:r w:rsidRPr="006D4F07">
              <w:rPr>
                <w:sz w:val="20"/>
                <w:szCs w:val="20"/>
              </w:rPr>
              <w:t>Not Applicable</w:t>
            </w:r>
          </w:p>
        </w:tc>
      </w:tr>
    </w:tbl>
    <w:p w14:paraId="2C7EF066" w14:textId="6D85D4A5" w:rsidR="00412B2E" w:rsidRPr="006D4F07" w:rsidRDefault="00F76523">
      <w:pPr>
        <w:spacing w:line="240" w:lineRule="atLeast"/>
        <w:ind w:left="567" w:firstLine="567"/>
      </w:pPr>
      <w:r w:rsidRPr="006D4F07">
        <w:rPr>
          <w:sz w:val="20"/>
          <w:szCs w:val="20"/>
          <w:vertAlign w:val="superscript"/>
        </w:rPr>
        <w:t>(1)</w:t>
      </w:r>
      <w:r w:rsidR="000C57DE" w:rsidRPr="006D4F07">
        <w:rPr>
          <w:sz w:val="20"/>
          <w:szCs w:val="20"/>
        </w:rPr>
        <w:t xml:space="preserve"> only for engines fuelled by petrol</w:t>
      </w:r>
    </w:p>
    <w:p w14:paraId="2C7EF067" w14:textId="77777777" w:rsidR="00412B2E" w:rsidRPr="006D4F07" w:rsidRDefault="00412B2E">
      <w:pPr>
        <w:spacing w:after="120" w:line="240" w:lineRule="atLeast"/>
        <w:ind w:left="2259" w:right="1134" w:hanging="1125"/>
        <w:jc w:val="both"/>
        <w:rPr>
          <w:sz w:val="20"/>
          <w:szCs w:val="20"/>
        </w:rPr>
      </w:pPr>
    </w:p>
    <w:p w14:paraId="2C7EF068" w14:textId="77777777" w:rsidR="00412B2E" w:rsidRPr="006D4F07" w:rsidRDefault="000C57DE">
      <w:pPr>
        <w:spacing w:after="120" w:line="240" w:lineRule="atLeast"/>
        <w:ind w:left="2259" w:right="1134" w:hanging="1125"/>
        <w:jc w:val="both"/>
      </w:pPr>
      <w:r w:rsidRPr="006D4F07">
        <w:rPr>
          <w:sz w:val="20"/>
          <w:szCs w:val="20"/>
        </w:rPr>
        <w:t>2.</w:t>
      </w:r>
      <w:r w:rsidRPr="006D4F07">
        <w:tab/>
      </w:r>
      <w:r w:rsidRPr="006D4F07">
        <w:rPr>
          <w:sz w:val="20"/>
          <w:szCs w:val="20"/>
        </w:rPr>
        <w:t xml:space="preserve">CoP family  </w:t>
      </w:r>
    </w:p>
    <w:p w14:paraId="2C7EF069" w14:textId="6A266DA8" w:rsidR="00412B2E" w:rsidRPr="006D4F07" w:rsidRDefault="000C57DE">
      <w:pPr>
        <w:spacing w:after="120" w:line="240" w:lineRule="atLeast"/>
        <w:ind w:left="2259" w:right="1134"/>
        <w:jc w:val="both"/>
      </w:pPr>
      <w:r w:rsidRPr="006D4F07">
        <w:rPr>
          <w:sz w:val="20"/>
          <w:szCs w:val="20"/>
        </w:rPr>
        <w:t xml:space="preserve">For the purposes of the manufacturer's conformity of production check on the Type 4 test, the family means the conformity of production (CoP) family, which shall be identical to the evaporative emissions family, as described in </w:t>
      </w:r>
      <w:r w:rsidR="0055248D" w:rsidRPr="006D4F07">
        <w:rPr>
          <w:sz w:val="20"/>
          <w:szCs w:val="20"/>
        </w:rPr>
        <w:t xml:space="preserve">paragraph 5.5. </w:t>
      </w:r>
      <w:r w:rsidRPr="006D4F07">
        <w:rPr>
          <w:sz w:val="20"/>
          <w:szCs w:val="20"/>
        </w:rPr>
        <w:t>of this UN GTR.</w:t>
      </w:r>
    </w:p>
    <w:p w14:paraId="2C7EF06A" w14:textId="77777777" w:rsidR="00412B2E" w:rsidRPr="006D4F07" w:rsidRDefault="000C57DE">
      <w:pPr>
        <w:spacing w:after="120" w:line="240" w:lineRule="atLeast"/>
        <w:ind w:left="2259" w:right="1134"/>
        <w:jc w:val="both"/>
      </w:pPr>
      <w:r w:rsidRPr="006D4F07">
        <w:rPr>
          <w:sz w:val="20"/>
          <w:szCs w:val="20"/>
        </w:rPr>
        <w:t>If the vehicle production takes place in different production facilities, different CoP families shall be created for each facility. The manufacturer may request to merge these CoP families. The responsible authority shall evaluate on the basis of the supplied evidence by the manufacturer whether such a merge is justified.</w:t>
      </w:r>
    </w:p>
    <w:p w14:paraId="2C7EF06B" w14:textId="77777777" w:rsidR="00412B2E" w:rsidRPr="006D4F07" w:rsidRDefault="000C57DE">
      <w:pPr>
        <w:spacing w:after="120" w:line="240" w:lineRule="atLeast"/>
        <w:ind w:left="2268" w:right="1134" w:hanging="9"/>
        <w:jc w:val="both"/>
      </w:pPr>
      <w:r w:rsidRPr="006D4F07">
        <w:rPr>
          <w:sz w:val="20"/>
          <w:szCs w:val="20"/>
        </w:rPr>
        <w:t>The manufacturer is allowed to split the CoP family into smaller CoP families.</w:t>
      </w:r>
    </w:p>
    <w:p w14:paraId="2C7EF06C" w14:textId="77777777" w:rsidR="00412B2E" w:rsidRPr="006D4F07" w:rsidRDefault="000C57DE">
      <w:pPr>
        <w:spacing w:after="120" w:line="240" w:lineRule="atLeast"/>
        <w:ind w:left="2268" w:right="1134" w:hanging="1134"/>
        <w:jc w:val="both"/>
      </w:pPr>
      <w:r w:rsidRPr="006D4F07">
        <w:rPr>
          <w:sz w:val="20"/>
          <w:szCs w:val="20"/>
        </w:rPr>
        <w:t>3.</w:t>
      </w:r>
      <w:r w:rsidRPr="006D4F07">
        <w:tab/>
      </w:r>
      <w:r w:rsidRPr="006D4F07">
        <w:rPr>
          <w:sz w:val="20"/>
          <w:szCs w:val="20"/>
        </w:rPr>
        <w:t>Test frequency</w:t>
      </w:r>
    </w:p>
    <w:p w14:paraId="2C7EF06D" w14:textId="5F49B227" w:rsidR="00412B2E" w:rsidRPr="006D4F07" w:rsidRDefault="000C57DE">
      <w:pPr>
        <w:spacing w:after="120" w:line="240" w:lineRule="atLeast"/>
        <w:ind w:left="2268" w:right="1134" w:hanging="9"/>
        <w:jc w:val="both"/>
      </w:pPr>
      <w:r w:rsidRPr="006D4F07">
        <w:rPr>
          <w:sz w:val="20"/>
          <w:szCs w:val="20"/>
        </w:rPr>
        <w:t xml:space="preserve">Once per year a vehicle shall be randomly taken from the CoP family described in paragraph 2 to this annex and subjected to the three tests described in </w:t>
      </w:r>
      <w:r w:rsidRPr="001129AC">
        <w:rPr>
          <w:sz w:val="20"/>
          <w:szCs w:val="20"/>
        </w:rPr>
        <w:t xml:space="preserve">paragraph </w:t>
      </w:r>
      <w:r w:rsidR="00A72C8F" w:rsidRPr="001129AC">
        <w:rPr>
          <w:sz w:val="20"/>
          <w:szCs w:val="20"/>
        </w:rPr>
        <w:t>7</w:t>
      </w:r>
      <w:r w:rsidRPr="001129AC">
        <w:rPr>
          <w:sz w:val="20"/>
          <w:szCs w:val="20"/>
        </w:rPr>
        <w:t xml:space="preserve"> to this annex</w:t>
      </w:r>
      <w:r w:rsidRPr="006D4F07">
        <w:rPr>
          <w:sz w:val="20"/>
          <w:szCs w:val="20"/>
        </w:rPr>
        <w:t>.</w:t>
      </w:r>
    </w:p>
    <w:p w14:paraId="2C7EF06E" w14:textId="77777777" w:rsidR="00412B2E" w:rsidRPr="006D4F07" w:rsidRDefault="000C57DE">
      <w:pPr>
        <w:spacing w:after="120" w:line="240" w:lineRule="atLeast"/>
        <w:ind w:left="2259" w:right="1134" w:hanging="1125"/>
        <w:jc w:val="both"/>
      </w:pPr>
      <w:r w:rsidRPr="006D4F07">
        <w:rPr>
          <w:sz w:val="20"/>
          <w:szCs w:val="20"/>
        </w:rPr>
        <w:t>4.</w:t>
      </w:r>
      <w:r w:rsidRPr="006D4F07">
        <w:tab/>
      </w:r>
      <w:r w:rsidRPr="006D4F07">
        <w:rPr>
          <w:sz w:val="20"/>
          <w:szCs w:val="20"/>
        </w:rPr>
        <w:t xml:space="preserve">Test fuel </w:t>
      </w:r>
    </w:p>
    <w:p w14:paraId="2C7EF06F" w14:textId="77777777" w:rsidR="00412B2E" w:rsidRPr="006D4F07" w:rsidRDefault="000C57DE">
      <w:pPr>
        <w:spacing w:after="120" w:line="240" w:lineRule="atLeast"/>
        <w:ind w:left="2259" w:right="1134"/>
        <w:jc w:val="both"/>
      </w:pPr>
      <w:r w:rsidRPr="006D4F07">
        <w:rPr>
          <w:sz w:val="20"/>
          <w:szCs w:val="20"/>
        </w:rPr>
        <w:t xml:space="preserve">All these tests shall be conducted with reference fuel in accordance with the specifications in Annex 2. </w:t>
      </w:r>
    </w:p>
    <w:p w14:paraId="2C7EF070" w14:textId="29446021" w:rsidR="00412B2E" w:rsidRPr="006D4F07" w:rsidRDefault="000C57DE">
      <w:pPr>
        <w:spacing w:after="120" w:line="240" w:lineRule="atLeast"/>
        <w:ind w:left="2268" w:right="1134" w:hanging="1134"/>
        <w:jc w:val="both"/>
      </w:pPr>
      <w:r w:rsidRPr="006D4F07">
        <w:rPr>
          <w:sz w:val="20"/>
          <w:szCs w:val="20"/>
        </w:rPr>
        <w:t xml:space="preserve">5. </w:t>
      </w:r>
      <w:r w:rsidRPr="006D4F07">
        <w:tab/>
      </w:r>
      <w:r w:rsidRPr="006D4F07">
        <w:rPr>
          <w:sz w:val="20"/>
          <w:szCs w:val="20"/>
        </w:rPr>
        <w:t>Conformity check</w:t>
      </w:r>
    </w:p>
    <w:p w14:paraId="2C7EF071" w14:textId="3F28A349" w:rsidR="00412B2E" w:rsidRPr="006D4F07" w:rsidRDefault="000C57DE">
      <w:pPr>
        <w:spacing w:after="120" w:line="240" w:lineRule="atLeast"/>
        <w:ind w:left="2259" w:right="1134" w:hanging="1125"/>
        <w:jc w:val="both"/>
      </w:pPr>
      <w:r w:rsidRPr="006D4F07">
        <w:tab/>
      </w:r>
      <w:r w:rsidRPr="006D4F07">
        <w:rPr>
          <w:sz w:val="20"/>
          <w:szCs w:val="20"/>
        </w:rPr>
        <w:t xml:space="preserve">Once per year a vehicle shall be randomly taken from the CoP family and subjected to the three tests described </w:t>
      </w:r>
      <w:r w:rsidRPr="001129AC">
        <w:rPr>
          <w:sz w:val="20"/>
          <w:szCs w:val="20"/>
        </w:rPr>
        <w:t xml:space="preserve">in paragraph 7 </w:t>
      </w:r>
      <w:r w:rsidR="00577E06" w:rsidRPr="001129AC">
        <w:rPr>
          <w:sz w:val="20"/>
          <w:szCs w:val="20"/>
        </w:rPr>
        <w:t>of this annex</w:t>
      </w:r>
      <w:r w:rsidRPr="001129AC">
        <w:rPr>
          <w:sz w:val="20"/>
          <w:szCs w:val="20"/>
        </w:rPr>
        <w:t xml:space="preserve"> (</w:t>
      </w:r>
      <w:r w:rsidRPr="006D4F07">
        <w:rPr>
          <w:sz w:val="20"/>
          <w:szCs w:val="20"/>
        </w:rPr>
        <w:t xml:space="preserve">i.e. the test for leakage, the test for venting and the purge test). </w:t>
      </w:r>
    </w:p>
    <w:p w14:paraId="2C7EF072" w14:textId="48515E36" w:rsidR="00412B2E" w:rsidRPr="006D4F07" w:rsidRDefault="000C57DE">
      <w:pPr>
        <w:spacing w:after="120" w:line="240" w:lineRule="atLeast"/>
        <w:ind w:left="2259" w:right="1134" w:hanging="1125"/>
        <w:jc w:val="both"/>
      </w:pPr>
      <w:r w:rsidRPr="006D4F07">
        <w:rPr>
          <w:sz w:val="20"/>
          <w:szCs w:val="20"/>
        </w:rPr>
        <w:lastRenderedPageBreak/>
        <w:t xml:space="preserve">5.1. </w:t>
      </w:r>
      <w:r w:rsidRPr="006D4F07">
        <w:tab/>
      </w:r>
      <w:r w:rsidRPr="006D4F07">
        <w:rPr>
          <w:sz w:val="20"/>
          <w:szCs w:val="20"/>
        </w:rPr>
        <w:t xml:space="preserve">The production shall be deemed to conform if this vehicle meets the requirements of the tests described </w:t>
      </w:r>
      <w:r w:rsidRPr="005A2C54">
        <w:rPr>
          <w:sz w:val="20"/>
          <w:szCs w:val="20"/>
        </w:rPr>
        <w:t xml:space="preserve">in paragraph 7 </w:t>
      </w:r>
      <w:r w:rsidR="00577E06" w:rsidRPr="005A2C54">
        <w:rPr>
          <w:sz w:val="20"/>
          <w:szCs w:val="20"/>
        </w:rPr>
        <w:t>this annex</w:t>
      </w:r>
      <w:r w:rsidRPr="005A2C54">
        <w:rPr>
          <w:sz w:val="20"/>
          <w:szCs w:val="20"/>
        </w:rPr>
        <w:t>.</w:t>
      </w:r>
      <w:r w:rsidRPr="006D4F07">
        <w:rPr>
          <w:sz w:val="20"/>
          <w:szCs w:val="20"/>
        </w:rPr>
        <w:t xml:space="preserve"> </w:t>
      </w:r>
    </w:p>
    <w:p w14:paraId="2C7EF073" w14:textId="15B6CF5B" w:rsidR="00412B2E" w:rsidRPr="006D4F07" w:rsidRDefault="000C57DE">
      <w:pPr>
        <w:spacing w:after="120" w:line="240" w:lineRule="atLeast"/>
        <w:ind w:left="2259" w:right="1134" w:hanging="1125"/>
        <w:jc w:val="both"/>
      </w:pPr>
      <w:r w:rsidRPr="006D4F07">
        <w:rPr>
          <w:sz w:val="20"/>
          <w:szCs w:val="20"/>
        </w:rPr>
        <w:t xml:space="preserve">5.2. </w:t>
      </w:r>
      <w:r w:rsidRPr="006D4F07">
        <w:tab/>
      </w:r>
      <w:r w:rsidRPr="006D4F07">
        <w:rPr>
          <w:sz w:val="20"/>
          <w:szCs w:val="20"/>
        </w:rPr>
        <w:t xml:space="preserve">If the vehicle tested does not satisfy the requirements of </w:t>
      </w:r>
      <w:r w:rsidR="00341550" w:rsidRPr="006D4F07">
        <w:rPr>
          <w:sz w:val="20"/>
          <w:szCs w:val="20"/>
        </w:rPr>
        <w:t>the t</w:t>
      </w:r>
      <w:r w:rsidR="00464664" w:rsidRPr="006D4F07">
        <w:rPr>
          <w:sz w:val="20"/>
          <w:szCs w:val="20"/>
        </w:rPr>
        <w:t>ests described in paragraph 7.</w:t>
      </w:r>
      <w:r w:rsidRPr="006D4F07">
        <w:rPr>
          <w:sz w:val="20"/>
          <w:szCs w:val="20"/>
        </w:rPr>
        <w:t xml:space="preserve">, a further random sample shall be taken from the same family and subjected to the tests described in </w:t>
      </w:r>
      <w:r w:rsidR="00665D80" w:rsidRPr="005A2C54">
        <w:rPr>
          <w:sz w:val="20"/>
          <w:szCs w:val="20"/>
        </w:rPr>
        <w:t>Annex 1</w:t>
      </w:r>
      <w:r w:rsidRPr="006D4F07">
        <w:rPr>
          <w:sz w:val="20"/>
          <w:szCs w:val="20"/>
        </w:rPr>
        <w:t xml:space="preserve">. As an option for manufacturer, the tests may be carried out on vehicles which have completed a minimum mileage of [20,000] km with no modifications to the vehicle other than those described in the test procedure. When the test is carried out with the vehicles which have completed a minimum mileage of [20,000] km, the canister aging and measurement of PF shall be omitted. </w:t>
      </w:r>
    </w:p>
    <w:p w14:paraId="2C7EF074" w14:textId="77777777" w:rsidR="00412B2E" w:rsidRPr="005A2C54" w:rsidRDefault="000C57DE">
      <w:pPr>
        <w:spacing w:after="120" w:line="240" w:lineRule="atLeast"/>
        <w:ind w:left="2259" w:right="1134"/>
        <w:jc w:val="both"/>
      </w:pPr>
      <w:r w:rsidRPr="006D4F07">
        <w:rPr>
          <w:sz w:val="20"/>
          <w:szCs w:val="20"/>
        </w:rPr>
        <w:t xml:space="preserve">Independent of the mileage of the vehicle, non-fuel background emission source (e.g. paint, adhesives, </w:t>
      </w:r>
      <w:r w:rsidRPr="005A2C54">
        <w:rPr>
          <w:sz w:val="20"/>
          <w:szCs w:val="20"/>
        </w:rPr>
        <w:t>plastics, fuel/vapour lines, tyres, and other rubber or polymer components) can be eliminated according to paragraph 6.1. to Annex 1 of this UN GTR.</w:t>
      </w:r>
    </w:p>
    <w:p w14:paraId="2C7EF075" w14:textId="514AD902" w:rsidR="00412B2E" w:rsidRPr="005A2C54" w:rsidRDefault="000C57DE">
      <w:pPr>
        <w:spacing w:after="120" w:line="240" w:lineRule="atLeast"/>
        <w:ind w:left="2259" w:right="1134" w:hanging="1125"/>
        <w:jc w:val="both"/>
      </w:pPr>
      <w:r w:rsidRPr="005A2C54">
        <w:rPr>
          <w:sz w:val="20"/>
          <w:szCs w:val="20"/>
        </w:rPr>
        <w:t>5.3.</w:t>
      </w:r>
      <w:r w:rsidRPr="005A2C54">
        <w:tab/>
      </w:r>
      <w:r w:rsidRPr="005A2C54">
        <w:rPr>
          <w:sz w:val="20"/>
          <w:szCs w:val="20"/>
        </w:rPr>
        <w:t xml:space="preserve">If the vehicle tested does not satisfy the requirements of Annex 1, a further random sample of four vehicles shall be taken from the same family and subjected to the tests described in Annex 1. </w:t>
      </w:r>
    </w:p>
    <w:p w14:paraId="2C7EF076" w14:textId="17801B7E" w:rsidR="00412B2E" w:rsidRPr="005A2C54" w:rsidRDefault="000C57DE">
      <w:pPr>
        <w:spacing w:after="120" w:line="240" w:lineRule="atLeast"/>
        <w:ind w:left="2259" w:right="1134"/>
        <w:jc w:val="both"/>
      </w:pPr>
      <w:r w:rsidRPr="005A2C54">
        <w:rPr>
          <w:sz w:val="20"/>
          <w:szCs w:val="20"/>
        </w:rPr>
        <w:t>As an option for manufacturer, the tests may be carried out in method written in paragraph 5.2. of this annex.</w:t>
      </w:r>
    </w:p>
    <w:p w14:paraId="2C7EF077" w14:textId="28AB6EF7" w:rsidR="00412B2E" w:rsidRPr="005A2C54" w:rsidRDefault="000C57DE">
      <w:pPr>
        <w:spacing w:after="120" w:line="240" w:lineRule="atLeast"/>
        <w:ind w:left="2268" w:right="1134" w:hanging="1134"/>
        <w:jc w:val="both"/>
      </w:pPr>
      <w:r w:rsidRPr="005A2C54">
        <w:rPr>
          <w:sz w:val="20"/>
          <w:szCs w:val="20"/>
        </w:rPr>
        <w:t xml:space="preserve">5.4. </w:t>
      </w:r>
      <w:r w:rsidRPr="005A2C54">
        <w:tab/>
      </w:r>
      <w:r w:rsidRPr="005A2C54">
        <w:rPr>
          <w:sz w:val="20"/>
          <w:szCs w:val="20"/>
        </w:rPr>
        <w:t>The production shall be deemed to conform if at least three vehicles meet the requirements of the tests described in Annex 1.</w:t>
      </w:r>
    </w:p>
    <w:p w14:paraId="2C7EF078" w14:textId="77777777" w:rsidR="00412B2E" w:rsidRPr="005A2C54" w:rsidRDefault="000C57DE">
      <w:pPr>
        <w:spacing w:after="120" w:line="240" w:lineRule="atLeast"/>
        <w:ind w:left="2268" w:right="1134" w:hanging="1134"/>
        <w:jc w:val="both"/>
      </w:pPr>
      <w:r w:rsidRPr="005A2C54">
        <w:rPr>
          <w:sz w:val="20"/>
          <w:szCs w:val="20"/>
        </w:rPr>
        <w:t>6.</w:t>
      </w:r>
      <w:r w:rsidRPr="005A2C54">
        <w:tab/>
      </w:r>
      <w:r w:rsidRPr="005A2C54">
        <w:rPr>
          <w:sz w:val="20"/>
          <w:szCs w:val="20"/>
        </w:rPr>
        <w:t>[Reserved]</w:t>
      </w:r>
    </w:p>
    <w:p w14:paraId="2C7EF079" w14:textId="77777777" w:rsidR="00412B2E" w:rsidRPr="005A2C54" w:rsidRDefault="000C57DE" w:rsidP="00231862">
      <w:pPr>
        <w:spacing w:after="240" w:line="240" w:lineRule="atLeast"/>
        <w:ind w:left="2268" w:right="1133" w:hanging="1134"/>
      </w:pPr>
      <w:r w:rsidRPr="005A2C54">
        <w:rPr>
          <w:sz w:val="20"/>
          <w:szCs w:val="20"/>
        </w:rPr>
        <w:t>7.</w:t>
      </w:r>
      <w:r w:rsidRPr="005A2C54">
        <w:tab/>
      </w:r>
      <w:r w:rsidRPr="005A2C54">
        <w:rPr>
          <w:sz w:val="20"/>
          <w:szCs w:val="20"/>
        </w:rPr>
        <w:t>Conformity of production</w:t>
      </w:r>
    </w:p>
    <w:p w14:paraId="2C7EF07A" w14:textId="77777777" w:rsidR="00412B2E" w:rsidRPr="006D4F07" w:rsidRDefault="000C57DE" w:rsidP="00231862">
      <w:pPr>
        <w:spacing w:after="240" w:line="240" w:lineRule="atLeast"/>
        <w:ind w:left="2268" w:right="1133" w:hanging="1134"/>
      </w:pPr>
      <w:r w:rsidRPr="005A2C54">
        <w:tab/>
      </w:r>
      <w:r w:rsidRPr="005A2C54">
        <w:rPr>
          <w:sz w:val="20"/>
          <w:szCs w:val="20"/>
        </w:rPr>
        <w:t>In case of vehicles with a sealed fuel tank system, at the request of the manufacturer and in agreement with the responsible authority, alternative procedures to paragraphs 7.2. to 7.4 can</w:t>
      </w:r>
      <w:r w:rsidRPr="006D4F07">
        <w:rPr>
          <w:sz w:val="20"/>
          <w:szCs w:val="20"/>
        </w:rPr>
        <w:t xml:space="preserve"> be applied.</w:t>
      </w:r>
    </w:p>
    <w:p w14:paraId="2C7EF07B" w14:textId="77777777" w:rsidR="00412B2E" w:rsidRPr="006D4F07" w:rsidRDefault="000C57DE" w:rsidP="00231862">
      <w:pPr>
        <w:spacing w:after="240" w:line="240" w:lineRule="atLeast"/>
        <w:ind w:left="2268" w:right="1133" w:hanging="1134"/>
      </w:pPr>
      <w:r w:rsidRPr="006D4F07">
        <w:tab/>
      </w:r>
      <w:r w:rsidRPr="006D4F07">
        <w:rPr>
          <w:sz w:val="20"/>
          <w:szCs w:val="20"/>
        </w:rPr>
        <w:t>When the manufacturer chooses to use any alternative procedure, all the details of the conformity test procedure shall be recorded in the type approval documentation.</w:t>
      </w:r>
    </w:p>
    <w:p w14:paraId="2C7EF07C" w14:textId="77777777" w:rsidR="00412B2E" w:rsidRPr="006D4F07" w:rsidRDefault="000C57DE" w:rsidP="00231862">
      <w:pPr>
        <w:spacing w:after="240" w:line="240" w:lineRule="atLeast"/>
        <w:ind w:left="2268" w:right="1133" w:hanging="1134"/>
      </w:pPr>
      <w:r w:rsidRPr="006D4F07">
        <w:rPr>
          <w:sz w:val="20"/>
          <w:szCs w:val="20"/>
        </w:rPr>
        <w:t>7.2.</w:t>
      </w:r>
      <w:r w:rsidRPr="006D4F07">
        <w:tab/>
      </w:r>
      <w:r w:rsidRPr="006D4F07">
        <w:rPr>
          <w:sz w:val="20"/>
          <w:szCs w:val="20"/>
        </w:rPr>
        <w:t>Test for leakage</w:t>
      </w:r>
    </w:p>
    <w:p w14:paraId="2C7EF07D" w14:textId="77777777" w:rsidR="00412B2E" w:rsidRPr="006D4F07" w:rsidRDefault="000C57DE" w:rsidP="00231862">
      <w:pPr>
        <w:spacing w:after="240" w:line="240" w:lineRule="atLeast"/>
        <w:ind w:left="2268" w:right="1133" w:hanging="1134"/>
        <w:jc w:val="both"/>
      </w:pPr>
      <w:r w:rsidRPr="006D4F07">
        <w:rPr>
          <w:sz w:val="20"/>
          <w:szCs w:val="20"/>
        </w:rPr>
        <w:t>7.2.1.</w:t>
      </w:r>
      <w:r w:rsidRPr="006D4F07">
        <w:tab/>
      </w:r>
      <w:r w:rsidRPr="006D4F07">
        <w:rPr>
          <w:sz w:val="20"/>
          <w:szCs w:val="20"/>
        </w:rPr>
        <w:t>Vents to the atmosphere from the emission control system shall be isolated.</w:t>
      </w:r>
    </w:p>
    <w:p w14:paraId="2C7EF07E" w14:textId="557DE9BF" w:rsidR="00412B2E" w:rsidRPr="006D4F07" w:rsidRDefault="000C57DE" w:rsidP="00231862">
      <w:pPr>
        <w:spacing w:after="240" w:line="240" w:lineRule="atLeast"/>
        <w:ind w:left="2268" w:right="1133" w:hanging="1134"/>
        <w:jc w:val="both"/>
      </w:pPr>
      <w:r w:rsidRPr="006D4F07">
        <w:rPr>
          <w:sz w:val="20"/>
          <w:szCs w:val="20"/>
        </w:rPr>
        <w:t>7.2.2.</w:t>
      </w:r>
      <w:r w:rsidRPr="006D4F07">
        <w:tab/>
      </w:r>
      <w:r w:rsidRPr="006D4F07">
        <w:rPr>
          <w:sz w:val="20"/>
          <w:szCs w:val="20"/>
        </w:rPr>
        <w:t xml:space="preserve">A pressure of 3.70 kPa </w:t>
      </w:r>
      <w:r w:rsidRPr="006D4F07">
        <w:rPr>
          <w:rFonts w:ascii="Symbol" w:eastAsia="Symbol" w:hAnsi="Symbol" w:cs="Symbol"/>
          <w:sz w:val="20"/>
          <w:szCs w:val="20"/>
        </w:rPr>
        <w:sym w:font="Symbol" w:char="F0B1"/>
      </w:r>
      <w:r w:rsidRPr="006D4F07">
        <w:rPr>
          <w:sz w:val="20"/>
          <w:szCs w:val="20"/>
        </w:rPr>
        <w:t xml:space="preserve"> 0.10 kPa  shall be applied to the fuel system. At the request of manufacturer and with approval of the responsible authority, an alternative pressure can also be applied, taking into account the pressure range in use of the fuel system.</w:t>
      </w:r>
    </w:p>
    <w:p w14:paraId="2C7EF07F" w14:textId="77777777" w:rsidR="00412B2E" w:rsidRPr="005A2C54" w:rsidRDefault="000C57DE" w:rsidP="00231862">
      <w:pPr>
        <w:spacing w:after="240" w:line="240" w:lineRule="atLeast"/>
        <w:ind w:left="2268" w:right="1133" w:hanging="1134"/>
        <w:jc w:val="both"/>
      </w:pPr>
      <w:r w:rsidRPr="005A2C54">
        <w:rPr>
          <w:sz w:val="20"/>
          <w:szCs w:val="20"/>
        </w:rPr>
        <w:t>7.2.3.</w:t>
      </w:r>
      <w:r w:rsidRPr="005A2C54">
        <w:tab/>
      </w:r>
      <w:r w:rsidRPr="005A2C54">
        <w:rPr>
          <w:sz w:val="20"/>
          <w:szCs w:val="20"/>
        </w:rPr>
        <w:t>The pressure shall be allowed to stabilise prior to isolating the fuel system from the pressure source.</w:t>
      </w:r>
    </w:p>
    <w:p w14:paraId="2C7EF080" w14:textId="28CADD18" w:rsidR="00412B2E" w:rsidRPr="005A2C54" w:rsidRDefault="000C57DE" w:rsidP="00231862">
      <w:pPr>
        <w:spacing w:after="240" w:line="240" w:lineRule="atLeast"/>
        <w:ind w:left="2268" w:right="1133" w:hanging="1134"/>
        <w:jc w:val="both"/>
      </w:pPr>
      <w:r w:rsidRPr="005A2C54">
        <w:rPr>
          <w:sz w:val="20"/>
          <w:szCs w:val="20"/>
        </w:rPr>
        <w:t>7.2.4.</w:t>
      </w:r>
      <w:r w:rsidRPr="005A2C54">
        <w:tab/>
      </w:r>
      <w:r w:rsidRPr="005A2C54">
        <w:rPr>
          <w:sz w:val="20"/>
          <w:szCs w:val="20"/>
        </w:rPr>
        <w:t>Following isolation of the fuel system, the pressure shall not drop by more than 0.50 kPa in five minutes.</w:t>
      </w:r>
    </w:p>
    <w:p w14:paraId="2C7EF081" w14:textId="0EC34248" w:rsidR="00412B2E" w:rsidRPr="005A2C54" w:rsidRDefault="000C57DE" w:rsidP="00231862">
      <w:pPr>
        <w:spacing w:after="240" w:line="240" w:lineRule="atLeast"/>
        <w:ind w:left="2268" w:right="1133" w:hanging="1134"/>
        <w:jc w:val="both"/>
      </w:pPr>
      <w:r w:rsidRPr="005A2C54">
        <w:rPr>
          <w:sz w:val="20"/>
          <w:szCs w:val="20"/>
        </w:rPr>
        <w:t>7.2.5.</w:t>
      </w:r>
      <w:r w:rsidRPr="005A2C54">
        <w:tab/>
      </w:r>
      <w:r w:rsidRPr="005A2C54">
        <w:rPr>
          <w:sz w:val="20"/>
          <w:szCs w:val="20"/>
        </w:rPr>
        <w:t>At the request of the manufacturer and in agreement with the responsible authority the function for leakage can be demonstrated by an equivalent alternative procedure.</w:t>
      </w:r>
    </w:p>
    <w:p w14:paraId="2C7EF082" w14:textId="77777777" w:rsidR="00412B2E" w:rsidRPr="005A2C54" w:rsidRDefault="000C57DE" w:rsidP="00231862">
      <w:pPr>
        <w:spacing w:after="240" w:line="240" w:lineRule="atLeast"/>
        <w:ind w:left="2268" w:right="1133" w:hanging="1134"/>
        <w:jc w:val="both"/>
      </w:pPr>
      <w:r w:rsidRPr="005A2C54">
        <w:rPr>
          <w:sz w:val="20"/>
          <w:szCs w:val="20"/>
        </w:rPr>
        <w:lastRenderedPageBreak/>
        <w:t>7.3.</w:t>
      </w:r>
      <w:r w:rsidRPr="005A2C54">
        <w:tab/>
      </w:r>
      <w:r w:rsidRPr="005A2C54">
        <w:rPr>
          <w:sz w:val="20"/>
          <w:szCs w:val="20"/>
        </w:rPr>
        <w:t>Test for venting</w:t>
      </w:r>
    </w:p>
    <w:p w14:paraId="2C7EF083" w14:textId="73D283C4" w:rsidR="00412B2E" w:rsidRPr="005A2C54" w:rsidRDefault="000C57DE" w:rsidP="005A2C54">
      <w:pPr>
        <w:spacing w:after="240" w:line="240" w:lineRule="atLeast"/>
        <w:ind w:left="2268" w:right="1133" w:hanging="1134"/>
        <w:jc w:val="both"/>
      </w:pPr>
      <w:r w:rsidRPr="005A2C54">
        <w:rPr>
          <w:sz w:val="20"/>
          <w:szCs w:val="20"/>
        </w:rPr>
        <w:t>7.3.1.</w:t>
      </w:r>
      <w:r w:rsidRPr="005A2C54">
        <w:tab/>
      </w:r>
      <w:r w:rsidRPr="005A2C54">
        <w:rPr>
          <w:sz w:val="20"/>
          <w:szCs w:val="20"/>
        </w:rPr>
        <w:t>Vents to the atmosphere from the emission control shall be isolated.</w:t>
      </w:r>
    </w:p>
    <w:p w14:paraId="2C7EF084" w14:textId="71B9931F" w:rsidR="00412B2E" w:rsidRPr="005A2C54" w:rsidRDefault="000C57DE" w:rsidP="00231862">
      <w:pPr>
        <w:spacing w:after="240" w:line="240" w:lineRule="atLeast"/>
        <w:ind w:left="2268" w:right="1133" w:hanging="1134"/>
        <w:jc w:val="both"/>
      </w:pPr>
      <w:r w:rsidRPr="005A2C54">
        <w:rPr>
          <w:sz w:val="20"/>
          <w:szCs w:val="20"/>
        </w:rPr>
        <w:t>7.3.2.</w:t>
      </w:r>
      <w:r w:rsidR="000E16F4" w:rsidRPr="006D4F07">
        <w:tab/>
      </w:r>
      <w:r w:rsidRPr="005A2C54">
        <w:rPr>
          <w:sz w:val="20"/>
          <w:szCs w:val="20"/>
        </w:rPr>
        <w:t xml:space="preserve">A pressure of 3.70 kPa </w:t>
      </w:r>
      <w:r w:rsidRPr="005A2C54">
        <w:rPr>
          <w:rFonts w:ascii="Symbol" w:eastAsia="Symbol" w:hAnsi="Symbol" w:cs="Symbol"/>
          <w:sz w:val="20"/>
          <w:szCs w:val="20"/>
        </w:rPr>
        <w:sym w:font="Symbol" w:char="F0B1"/>
      </w:r>
      <w:r w:rsidRPr="005A2C54">
        <w:rPr>
          <w:sz w:val="20"/>
          <w:szCs w:val="20"/>
        </w:rPr>
        <w:t xml:space="preserve"> 0.10 kPa shall be applied to the fuel system. At the request of manufacturer and with approval of the responsible authority, an alternative pressure can also be applied, taking into account the pressure range in use of the fuel system.</w:t>
      </w:r>
    </w:p>
    <w:p w14:paraId="2C7EF085" w14:textId="77777777" w:rsidR="00412B2E" w:rsidRPr="005A2C54" w:rsidRDefault="000C57DE" w:rsidP="00231862">
      <w:pPr>
        <w:spacing w:after="240" w:line="240" w:lineRule="atLeast"/>
        <w:ind w:left="2268" w:right="1133" w:hanging="1134"/>
        <w:jc w:val="both"/>
      </w:pPr>
      <w:r w:rsidRPr="005A2C54">
        <w:rPr>
          <w:sz w:val="20"/>
          <w:szCs w:val="20"/>
        </w:rPr>
        <w:t>7.3.3.</w:t>
      </w:r>
      <w:r w:rsidRPr="005A2C54">
        <w:tab/>
      </w:r>
      <w:r w:rsidRPr="005A2C54">
        <w:rPr>
          <w:sz w:val="20"/>
          <w:szCs w:val="20"/>
        </w:rPr>
        <w:t>The pressure shall be allowed to stabilise prior to isolating the fuel system from the pressure source.</w:t>
      </w:r>
    </w:p>
    <w:p w14:paraId="2C7EF086" w14:textId="77777777" w:rsidR="00412B2E" w:rsidRPr="005A2C54" w:rsidRDefault="000C57DE" w:rsidP="00231862">
      <w:pPr>
        <w:spacing w:after="240" w:line="240" w:lineRule="atLeast"/>
        <w:ind w:left="2268" w:right="1133" w:hanging="1134"/>
        <w:jc w:val="both"/>
      </w:pPr>
      <w:r w:rsidRPr="005A2C54">
        <w:rPr>
          <w:sz w:val="20"/>
          <w:szCs w:val="20"/>
        </w:rPr>
        <w:t>7.3.4.</w:t>
      </w:r>
      <w:r w:rsidRPr="005A2C54">
        <w:tab/>
      </w:r>
      <w:r w:rsidRPr="005A2C54">
        <w:rPr>
          <w:sz w:val="20"/>
          <w:szCs w:val="20"/>
        </w:rPr>
        <w:t>The venting outlets from the emission control systems to the atmosphere shall be reinstated to the production condition.</w:t>
      </w:r>
    </w:p>
    <w:p w14:paraId="2C7EF087" w14:textId="14DCB287" w:rsidR="00412B2E" w:rsidRPr="005A2C54" w:rsidRDefault="000C57DE" w:rsidP="00231862">
      <w:pPr>
        <w:spacing w:after="240" w:line="240" w:lineRule="atLeast"/>
        <w:ind w:left="2268" w:right="1133" w:hanging="1134"/>
        <w:jc w:val="both"/>
      </w:pPr>
      <w:r w:rsidRPr="005A2C54">
        <w:rPr>
          <w:sz w:val="20"/>
          <w:szCs w:val="20"/>
        </w:rPr>
        <w:t>7.3.5.</w:t>
      </w:r>
      <w:r w:rsidRPr="005A2C54">
        <w:tab/>
      </w:r>
      <w:r w:rsidRPr="005A2C54">
        <w:rPr>
          <w:sz w:val="20"/>
          <w:szCs w:val="20"/>
        </w:rPr>
        <w:t>The pressure of the fuel system shall drop to below a pressure less than 2.5 kPa above ambient pressure within one minute.</w:t>
      </w:r>
    </w:p>
    <w:p w14:paraId="2C7EF088" w14:textId="1F8EDBEF" w:rsidR="00412B2E" w:rsidRPr="005A2C54" w:rsidRDefault="000C57DE" w:rsidP="00231862">
      <w:pPr>
        <w:spacing w:after="240" w:line="240" w:lineRule="atLeast"/>
        <w:ind w:left="2268" w:right="1133" w:hanging="1134"/>
        <w:jc w:val="both"/>
      </w:pPr>
      <w:r w:rsidRPr="005A2C54">
        <w:rPr>
          <w:sz w:val="20"/>
          <w:szCs w:val="20"/>
        </w:rPr>
        <w:t>7.3.6.</w:t>
      </w:r>
      <w:r w:rsidRPr="005A2C54">
        <w:tab/>
      </w:r>
      <w:r w:rsidRPr="005A2C54">
        <w:rPr>
          <w:sz w:val="20"/>
          <w:szCs w:val="20"/>
        </w:rPr>
        <w:t>At the request of the manufacturer and in agreement with the responsible authority the functional capacity for venting can be demonstrated, when applicable, by an equivalent alternative procedure.</w:t>
      </w:r>
    </w:p>
    <w:p w14:paraId="2C7EF089" w14:textId="77777777" w:rsidR="00412B2E" w:rsidRPr="005A2C54" w:rsidRDefault="000C57DE" w:rsidP="00231862">
      <w:pPr>
        <w:spacing w:after="240" w:line="240" w:lineRule="atLeast"/>
        <w:ind w:left="2268" w:right="1133" w:hanging="1134"/>
        <w:jc w:val="both"/>
      </w:pPr>
      <w:r w:rsidRPr="005A2C54">
        <w:rPr>
          <w:sz w:val="20"/>
          <w:szCs w:val="20"/>
        </w:rPr>
        <w:t>7.4.</w:t>
      </w:r>
      <w:r w:rsidRPr="005A2C54">
        <w:tab/>
      </w:r>
      <w:r w:rsidRPr="005A2C54">
        <w:rPr>
          <w:sz w:val="20"/>
          <w:szCs w:val="20"/>
        </w:rPr>
        <w:t>Purge test</w:t>
      </w:r>
    </w:p>
    <w:p w14:paraId="2C7EF08A" w14:textId="77777777" w:rsidR="00412B2E" w:rsidRPr="005A2C54" w:rsidRDefault="000C57DE" w:rsidP="00231862">
      <w:pPr>
        <w:spacing w:after="240" w:line="240" w:lineRule="atLeast"/>
        <w:ind w:left="2268" w:right="1133" w:hanging="1134"/>
        <w:jc w:val="both"/>
      </w:pPr>
      <w:r w:rsidRPr="005A2C54">
        <w:rPr>
          <w:sz w:val="20"/>
          <w:szCs w:val="20"/>
        </w:rPr>
        <w:t>7.4.1.</w:t>
      </w:r>
      <w:r w:rsidRPr="005A2C54">
        <w:tab/>
      </w:r>
      <w:r w:rsidRPr="005A2C54">
        <w:rPr>
          <w:sz w:val="20"/>
          <w:szCs w:val="20"/>
        </w:rPr>
        <w:t>Equipment capable of detecting an airflow rate of 1.0 litres in one minute shall be attached to the purge inlet and a pressure vessel of sufficient size to have negligible effect on the purge system shall be connected via a switching valve to the purge inlet, or alternatively.</w:t>
      </w:r>
    </w:p>
    <w:p w14:paraId="2C7EF08B" w14:textId="469826DB" w:rsidR="00412B2E" w:rsidRPr="005A2C54" w:rsidRDefault="000C57DE" w:rsidP="00231862">
      <w:pPr>
        <w:spacing w:after="240" w:line="240" w:lineRule="atLeast"/>
        <w:ind w:left="2268" w:right="1133" w:hanging="1134"/>
        <w:jc w:val="both"/>
      </w:pPr>
      <w:r w:rsidRPr="005A2C54">
        <w:rPr>
          <w:sz w:val="20"/>
          <w:szCs w:val="20"/>
        </w:rPr>
        <w:t>7.4.2.</w:t>
      </w:r>
      <w:r w:rsidRPr="005A2C54">
        <w:tab/>
      </w:r>
      <w:r w:rsidRPr="005A2C54">
        <w:rPr>
          <w:sz w:val="20"/>
          <w:szCs w:val="20"/>
        </w:rPr>
        <w:t>The manufacturer may use a flow meter of his own choosing, if acceptable to the responsible authority.</w:t>
      </w:r>
    </w:p>
    <w:p w14:paraId="2C7EF08C" w14:textId="77777777" w:rsidR="00412B2E" w:rsidRPr="005A2C54" w:rsidRDefault="000C57DE" w:rsidP="00231862">
      <w:pPr>
        <w:spacing w:after="240" w:line="240" w:lineRule="atLeast"/>
        <w:ind w:left="2268" w:right="1133" w:hanging="1134"/>
        <w:jc w:val="both"/>
      </w:pPr>
      <w:r w:rsidRPr="005A2C54">
        <w:rPr>
          <w:sz w:val="20"/>
          <w:szCs w:val="20"/>
        </w:rPr>
        <w:t>7.4.3.</w:t>
      </w:r>
      <w:r w:rsidRPr="005A2C54">
        <w:tab/>
      </w:r>
      <w:r w:rsidRPr="005A2C54">
        <w:rPr>
          <w:sz w:val="20"/>
          <w:szCs w:val="20"/>
        </w:rPr>
        <w:t>The vehicle shall be operated in such a manner that any design feature of the purge system that could restrict purge operation is detected and the circumstances noted.</w:t>
      </w:r>
    </w:p>
    <w:p w14:paraId="2C7EF08D" w14:textId="77777777" w:rsidR="00412B2E" w:rsidRPr="005A2C54" w:rsidRDefault="000C57DE" w:rsidP="00231862">
      <w:pPr>
        <w:spacing w:after="240" w:line="240" w:lineRule="atLeast"/>
        <w:ind w:left="2268" w:right="1133" w:hanging="1134"/>
        <w:jc w:val="both"/>
      </w:pPr>
      <w:r w:rsidRPr="005A2C54">
        <w:rPr>
          <w:sz w:val="20"/>
          <w:szCs w:val="20"/>
        </w:rPr>
        <w:t>7.4.4.</w:t>
      </w:r>
      <w:r w:rsidRPr="005A2C54">
        <w:tab/>
      </w:r>
      <w:r w:rsidRPr="005A2C54">
        <w:rPr>
          <w:sz w:val="20"/>
          <w:szCs w:val="20"/>
        </w:rPr>
        <w:t>Whilst the engine is operating within the bounds noted in paragraph 7.4.3. of this annex, the air flow shall be determined by either:</w:t>
      </w:r>
    </w:p>
    <w:p w14:paraId="2C7EF08E" w14:textId="561780E4" w:rsidR="00412B2E" w:rsidRPr="005A2C54" w:rsidRDefault="000C57DE" w:rsidP="00231862">
      <w:pPr>
        <w:spacing w:after="240" w:line="240" w:lineRule="atLeast"/>
        <w:ind w:left="2268" w:right="1133" w:hanging="1134"/>
        <w:jc w:val="both"/>
      </w:pPr>
      <w:r w:rsidRPr="005A2C54">
        <w:rPr>
          <w:sz w:val="20"/>
          <w:szCs w:val="20"/>
        </w:rPr>
        <w:t>7.4.4.1.</w:t>
      </w:r>
      <w:r w:rsidRPr="005A2C54">
        <w:tab/>
      </w:r>
      <w:r w:rsidRPr="005A2C54">
        <w:rPr>
          <w:sz w:val="20"/>
          <w:szCs w:val="20"/>
        </w:rPr>
        <w:t>The device indicated in paragraph 7.4.1. of this annex being switched in. A pressure drop from atmospheric to a level indicating that a volume of 1.0</w:t>
      </w:r>
      <w:r w:rsidR="000E16F4" w:rsidRPr="006D4F07">
        <w:rPr>
          <w:sz w:val="20"/>
          <w:szCs w:val="20"/>
        </w:rPr>
        <w:t> </w:t>
      </w:r>
      <w:r w:rsidRPr="005A2C54">
        <w:rPr>
          <w:sz w:val="20"/>
          <w:szCs w:val="20"/>
        </w:rPr>
        <w:t>litre of air has flowed into the evaporative emission control system within one minute shall be observed; or</w:t>
      </w:r>
    </w:p>
    <w:p w14:paraId="2C7EF08F" w14:textId="77777777" w:rsidR="00412B2E" w:rsidRPr="005A2C54" w:rsidRDefault="000C57DE" w:rsidP="00231862">
      <w:pPr>
        <w:spacing w:after="240" w:line="240" w:lineRule="atLeast"/>
        <w:ind w:left="2268" w:right="1133" w:hanging="1134"/>
        <w:jc w:val="both"/>
      </w:pPr>
      <w:r w:rsidRPr="005A2C54">
        <w:rPr>
          <w:sz w:val="20"/>
          <w:szCs w:val="20"/>
        </w:rPr>
        <w:t>7.4.4.2.</w:t>
      </w:r>
      <w:r w:rsidRPr="005A2C54">
        <w:tab/>
      </w:r>
      <w:r w:rsidRPr="005A2C54">
        <w:rPr>
          <w:sz w:val="20"/>
          <w:szCs w:val="20"/>
        </w:rPr>
        <w:t>If an alternative flow measuring device is used, a reading of no less than 1.0 litre per minute shall be detectable.</w:t>
      </w:r>
    </w:p>
    <w:p w14:paraId="2C7EF090" w14:textId="7C5B9EDE" w:rsidR="00412B2E" w:rsidRPr="005A2C54" w:rsidRDefault="000C57DE" w:rsidP="00231862">
      <w:pPr>
        <w:spacing w:after="240" w:line="240" w:lineRule="atLeast"/>
        <w:ind w:left="2268" w:right="1133" w:hanging="1134"/>
        <w:jc w:val="both"/>
      </w:pPr>
      <w:r w:rsidRPr="005A2C54">
        <w:rPr>
          <w:sz w:val="20"/>
          <w:szCs w:val="20"/>
        </w:rPr>
        <w:t>7.4.4.3.</w:t>
      </w:r>
      <w:r w:rsidRPr="005A2C54">
        <w:tab/>
      </w:r>
      <w:r w:rsidRPr="005A2C54">
        <w:rPr>
          <w:sz w:val="20"/>
          <w:szCs w:val="20"/>
        </w:rPr>
        <w:t>At the request of the manufacturer and in agreement with the responsible authority an equivalent alternative purge test procedure can be used.</w:t>
      </w:r>
      <w:r w:rsidR="00C27531" w:rsidRPr="005A2C54">
        <w:rPr>
          <w:sz w:val="20"/>
          <w:szCs w:val="20"/>
        </w:rPr>
        <w:t>]</w:t>
      </w:r>
    </w:p>
    <w:p w14:paraId="2C7EF091" w14:textId="77777777" w:rsidR="00412B2E" w:rsidRDefault="000C57DE">
      <w:pPr>
        <w:spacing w:after="120" w:line="240" w:lineRule="atLeast"/>
        <w:ind w:left="2268" w:hanging="1134"/>
        <w:jc w:val="both"/>
      </w:pPr>
      <w:r>
        <w:rPr>
          <w:sz w:val="20"/>
          <w:szCs w:val="20"/>
        </w:rPr>
        <w:t> </w:t>
      </w:r>
    </w:p>
    <w:p w14:paraId="2C7EF092" w14:textId="77777777" w:rsidR="00412B2E" w:rsidRDefault="00412B2E">
      <w:pPr>
        <w:spacing w:before="240" w:line="240" w:lineRule="atLeast"/>
        <w:ind w:left="1134" w:right="1134"/>
        <w:rPr>
          <w:sz w:val="20"/>
          <w:szCs w:val="20"/>
        </w:rPr>
      </w:pPr>
    </w:p>
    <w:sectPr w:rsidR="00412B2E">
      <w:headerReference w:type="default" r:id="rId25"/>
      <w:footerReference w:type="default" r:id="rId26"/>
      <w:pgSz w:w="11906" w:h="16838"/>
      <w:pgMar w:top="1701" w:right="1134" w:bottom="2268"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EF103" w14:textId="77777777" w:rsidR="00DB1CBE" w:rsidRDefault="000C57DE">
      <w:r>
        <w:separator/>
      </w:r>
    </w:p>
  </w:endnote>
  <w:endnote w:type="continuationSeparator" w:id="0">
    <w:p w14:paraId="2C7EF105" w14:textId="77777777" w:rsidR="00DB1CBE" w:rsidRDefault="000C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955196"/>
      <w:placeholder>
        <w:docPart w:val="DefaultPlaceholder_22675703"/>
      </w:placeholder>
    </w:sdtPr>
    <w:sdtEndPr/>
    <w:sdtContent>
      <w:p w14:paraId="2C7EF0FB" w14:textId="77777777" w:rsidR="00412B2E" w:rsidRDefault="000C57DE">
        <w:pPr>
          <w:jc w:val="right"/>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b/>
            <w:bCs/>
            <w:sz w:val="18"/>
            <w:szCs w:val="18"/>
          </w:rPr>
          <w:t>12</w:t>
        </w:r>
        <w:r>
          <w:rPr>
            <w:b/>
            <w:bCs/>
            <w:sz w:val="18"/>
            <w:szCs w:val="18"/>
          </w:rPr>
          <w:fldChar w:fldCharType="end"/>
        </w:r>
      </w:p>
    </w:sdtContent>
  </w:sdt>
  <w:p w14:paraId="2C7EF0FC" w14:textId="77777777" w:rsidR="00412B2E" w:rsidRDefault="00412B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EF0FE" w14:textId="77777777" w:rsidR="00412B2E" w:rsidRDefault="000C57DE">
    <w:pPr>
      <w:tabs>
        <w:tab w:val="right" w:pos="9638"/>
      </w:tabs>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sz w:val="18"/>
        <w:szCs w:val="18"/>
      </w:rPr>
      <w:t>47</w:t>
    </w:r>
    <w:r>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EF0FF" w14:textId="77777777" w:rsidR="00DB1CBE" w:rsidRDefault="000C57DE">
      <w:r>
        <w:separator/>
      </w:r>
    </w:p>
  </w:footnote>
  <w:footnote w:type="continuationSeparator" w:id="0">
    <w:p w14:paraId="2C7EF101" w14:textId="77777777" w:rsidR="00DB1CBE" w:rsidRDefault="000C57DE">
      <w:r>
        <w:continuationSeparator/>
      </w:r>
    </w:p>
  </w:footnote>
  <w:footnote w:id="1">
    <w:p w14:paraId="12367F70" w14:textId="77777777" w:rsidR="00524EF2" w:rsidRDefault="00524EF2" w:rsidP="00524EF2">
      <w:pPr>
        <w:tabs>
          <w:tab w:val="right" w:pos="1021"/>
        </w:tabs>
        <w:spacing w:line="220" w:lineRule="atLeast"/>
        <w:ind w:left="1134" w:right="1134" w:hanging="1134"/>
        <w:rPr>
          <w:color w:val="000000"/>
        </w:rPr>
      </w:pPr>
      <w:r>
        <w:rPr>
          <w:color w:val="000000"/>
        </w:rPr>
        <w:tab/>
      </w:r>
      <w:r>
        <w:rPr>
          <w:vertAlign w:val="superscript"/>
        </w:rPr>
        <w:t>*</w:t>
      </w:r>
      <w:r>
        <w:rPr>
          <w:vertAlign w:val="superscript"/>
        </w:rPr>
        <w:tab/>
      </w:r>
      <w:r>
        <w:rPr>
          <w:sz w:val="18"/>
          <w:szCs w:val="18"/>
        </w:rPr>
        <w:t>In accordance with the programme of work of the Inland Transport Committee for 2020 as outlined in proposed programme budget for 2020 (A/74/6 (part V sect. 20) para 20.37), the World Forum will develop, harmonize and update UN Regulations in order to enhance the performance of vehicles. The present document is submitted in conformity with that mandate.</w:t>
      </w:r>
    </w:p>
  </w:footnote>
  <w:footnote w:id="2">
    <w:p w14:paraId="2C7EF100" w14:textId="77777777" w:rsidR="00412B2E" w:rsidRDefault="000C57DE">
      <w:pPr>
        <w:tabs>
          <w:tab w:val="right" w:pos="1021"/>
        </w:tabs>
        <w:spacing w:line="220" w:lineRule="atLeast"/>
        <w:ind w:left="1134" w:right="1134" w:hanging="1134"/>
        <w:rPr>
          <w:color w:val="000000"/>
          <w:vertAlign w:val="superscript"/>
        </w:rPr>
      </w:pPr>
      <w:r>
        <w:rPr>
          <w:rStyle w:val="FootnoteReference"/>
          <w:color w:val="000000"/>
          <w:sz w:val="18"/>
          <w:szCs w:val="18"/>
        </w:rPr>
        <w:footnoteRef/>
      </w:r>
      <w:r>
        <w:rPr>
          <w:color w:val="0000EE"/>
        </w:rPr>
        <w:tab/>
      </w:r>
      <w:r>
        <w:rPr>
          <w:color w:val="000000"/>
          <w:vertAlign w:val="superscript"/>
        </w:rPr>
        <w:tab/>
      </w:r>
      <w:r>
        <w:rPr>
          <w:sz w:val="18"/>
          <w:szCs w:val="18"/>
        </w:rPr>
        <w:t>ECE/TRANS/WP.29/1045, as amended by Amends. 1 and 2 (Special Resolution No. 1, www.unece.org/trans/main/wp29/wp29wgs/wp29gen/wp29resolutions.html)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EF0FA" w14:textId="77777777" w:rsidR="00412B2E" w:rsidRDefault="000C57DE">
    <w:pPr>
      <w:pBdr>
        <w:bottom w:val="single" w:sz="6" w:space="4" w:color="000000"/>
      </w:pBdr>
      <w:jc w:val="right"/>
      <w:rPr>
        <w:sz w:val="18"/>
        <w:szCs w:val="18"/>
      </w:rPr>
    </w:pPr>
    <w:r>
      <w:rPr>
        <w:b/>
        <w:bCs/>
        <w:sz w:val="18"/>
        <w:szCs w:val="18"/>
      </w:rPr>
      <w:t>ECE/TRANS/180/Add.19/Amend.2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EF0FD" w14:textId="77777777" w:rsidR="00412B2E" w:rsidRDefault="000C57DE">
    <w:pPr>
      <w:pBdr>
        <w:bottom w:val="single" w:sz="6" w:space="4" w:color="000000"/>
      </w:pBdr>
      <w:jc w:val="right"/>
      <w:rPr>
        <w:sz w:val="18"/>
        <w:szCs w:val="18"/>
      </w:rPr>
    </w:pPr>
    <w:r>
      <w:rPr>
        <w:b/>
        <w:bCs/>
        <w:sz w:val="18"/>
        <w:szCs w:val="18"/>
      </w:rPr>
      <w:t>ECE/TRANS/180/Add.19/Amend.2</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 Gardner 21-Oct-19">
    <w15:presenceInfo w15:providerId="None" w15:userId="Rob Gardner 21-Oct-19"/>
  </w15:person>
  <w15:person w15:author="EVAP TF 2019.10.15">
    <w15:presenceInfo w15:providerId="None" w15:userId="EVAP TF 2019.1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B2E"/>
    <w:rsid w:val="00014536"/>
    <w:rsid w:val="000411E7"/>
    <w:rsid w:val="00042C98"/>
    <w:rsid w:val="00077CAD"/>
    <w:rsid w:val="0008464F"/>
    <w:rsid w:val="000C02BF"/>
    <w:rsid w:val="000C51A0"/>
    <w:rsid w:val="000C57DE"/>
    <w:rsid w:val="000E16F4"/>
    <w:rsid w:val="001129AC"/>
    <w:rsid w:val="00124883"/>
    <w:rsid w:val="00131FC1"/>
    <w:rsid w:val="00186F62"/>
    <w:rsid w:val="00190595"/>
    <w:rsid w:val="001A3BC3"/>
    <w:rsid w:val="00206D65"/>
    <w:rsid w:val="00231862"/>
    <w:rsid w:val="002568B3"/>
    <w:rsid w:val="00290183"/>
    <w:rsid w:val="002A3D30"/>
    <w:rsid w:val="002B503C"/>
    <w:rsid w:val="002D6367"/>
    <w:rsid w:val="00341550"/>
    <w:rsid w:val="003466AE"/>
    <w:rsid w:val="0034713E"/>
    <w:rsid w:val="003C2DA6"/>
    <w:rsid w:val="003C73F3"/>
    <w:rsid w:val="004053AD"/>
    <w:rsid w:val="00412B2E"/>
    <w:rsid w:val="00434B39"/>
    <w:rsid w:val="00464664"/>
    <w:rsid w:val="004B1401"/>
    <w:rsid w:val="004F13E4"/>
    <w:rsid w:val="00524EF2"/>
    <w:rsid w:val="0055248D"/>
    <w:rsid w:val="0057310D"/>
    <w:rsid w:val="00576081"/>
    <w:rsid w:val="00577E06"/>
    <w:rsid w:val="00581319"/>
    <w:rsid w:val="005A2C54"/>
    <w:rsid w:val="005C1C5D"/>
    <w:rsid w:val="00602204"/>
    <w:rsid w:val="00616162"/>
    <w:rsid w:val="00632460"/>
    <w:rsid w:val="00665D80"/>
    <w:rsid w:val="00674ABA"/>
    <w:rsid w:val="006C6AF4"/>
    <w:rsid w:val="006D4F07"/>
    <w:rsid w:val="006E053E"/>
    <w:rsid w:val="00710CDD"/>
    <w:rsid w:val="007640ED"/>
    <w:rsid w:val="00777630"/>
    <w:rsid w:val="007F51A0"/>
    <w:rsid w:val="00823527"/>
    <w:rsid w:val="00864274"/>
    <w:rsid w:val="008658C7"/>
    <w:rsid w:val="00880775"/>
    <w:rsid w:val="008A54DD"/>
    <w:rsid w:val="008E3DDC"/>
    <w:rsid w:val="00911E06"/>
    <w:rsid w:val="00934708"/>
    <w:rsid w:val="009442E1"/>
    <w:rsid w:val="00987D2A"/>
    <w:rsid w:val="009B0E8F"/>
    <w:rsid w:val="009B7FF9"/>
    <w:rsid w:val="009E4CEE"/>
    <w:rsid w:val="00A2249D"/>
    <w:rsid w:val="00A3724D"/>
    <w:rsid w:val="00A56CBD"/>
    <w:rsid w:val="00A72C8F"/>
    <w:rsid w:val="00AA2A5D"/>
    <w:rsid w:val="00AF5B44"/>
    <w:rsid w:val="00AF678D"/>
    <w:rsid w:val="00B123B9"/>
    <w:rsid w:val="00B23466"/>
    <w:rsid w:val="00B904A9"/>
    <w:rsid w:val="00BC3779"/>
    <w:rsid w:val="00BC5756"/>
    <w:rsid w:val="00BE00B2"/>
    <w:rsid w:val="00BE37E2"/>
    <w:rsid w:val="00C13953"/>
    <w:rsid w:val="00C21A76"/>
    <w:rsid w:val="00C27531"/>
    <w:rsid w:val="00C56360"/>
    <w:rsid w:val="00C709CB"/>
    <w:rsid w:val="00C85F34"/>
    <w:rsid w:val="00C9014E"/>
    <w:rsid w:val="00C976F4"/>
    <w:rsid w:val="00CD0FDF"/>
    <w:rsid w:val="00CE1F1E"/>
    <w:rsid w:val="00D42B48"/>
    <w:rsid w:val="00D87F9F"/>
    <w:rsid w:val="00DB1CBE"/>
    <w:rsid w:val="00DB3A9F"/>
    <w:rsid w:val="00DD7D8C"/>
    <w:rsid w:val="00DE067D"/>
    <w:rsid w:val="00E74F79"/>
    <w:rsid w:val="00EB2DAA"/>
    <w:rsid w:val="00EB512F"/>
    <w:rsid w:val="00F13CCA"/>
    <w:rsid w:val="00F2186B"/>
    <w:rsid w:val="00F27CBA"/>
    <w:rsid w:val="00F44AD5"/>
    <w:rsid w:val="00F720F8"/>
    <w:rsid w:val="00F76523"/>
    <w:rsid w:val="00F80194"/>
    <w:rsid w:val="00FD06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EEC75"/>
  <w15:docId w15:val="{77F9C4F2-54E8-4955-8FB4-6B516C3CC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 w:type="character" w:styleId="CommentReference">
    <w:name w:val="annotation reference"/>
    <w:basedOn w:val="DefaultParagraphFont"/>
    <w:rsid w:val="00805BCE"/>
    <w:rPr>
      <w:sz w:val="16"/>
      <w:szCs w:val="16"/>
    </w:rPr>
  </w:style>
  <w:style w:type="character" w:customStyle="1" w:styleId="PlaceholderText1">
    <w:name w:val="Placeholder Text1"/>
    <w:basedOn w:val="DefaultParagraphFont"/>
    <w:uiPriority w:val="99"/>
    <w:semiHidden/>
    <w:rPr>
      <w:color w:val="80808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BalloonText">
    <w:name w:val="Balloon Text"/>
    <w:basedOn w:val="Normal"/>
    <w:link w:val="BalloonTextChar"/>
    <w:uiPriority w:val="99"/>
    <w:semiHidden/>
    <w:unhideWhenUsed/>
    <w:rsid w:val="00BE0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0B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27CBA"/>
    <w:rPr>
      <w:b/>
      <w:bCs/>
    </w:rPr>
  </w:style>
  <w:style w:type="character" w:customStyle="1" w:styleId="CommentSubjectChar">
    <w:name w:val="Comment Subject Char"/>
    <w:basedOn w:val="CommentTextChar"/>
    <w:link w:val="CommentSubject"/>
    <w:uiPriority w:val="99"/>
    <w:semiHidden/>
    <w:rsid w:val="00F27CBA"/>
    <w:rPr>
      <w:b/>
      <w:bCs/>
    </w:rPr>
  </w:style>
  <w:style w:type="paragraph" w:styleId="NormalWeb">
    <w:name w:val="Normal (Web)"/>
    <w:basedOn w:val="Normal"/>
    <w:uiPriority w:val="99"/>
    <w:semiHidden/>
    <w:unhideWhenUsed/>
    <w:rsid w:val="00DB3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55192">
      <w:bodyDiv w:val="1"/>
      <w:marLeft w:val="0"/>
      <w:marRight w:val="0"/>
      <w:marTop w:val="0"/>
      <w:marBottom w:val="0"/>
      <w:divBdr>
        <w:top w:val="none" w:sz="0" w:space="0" w:color="auto"/>
        <w:left w:val="none" w:sz="0" w:space="0" w:color="auto"/>
        <w:bottom w:val="none" w:sz="0" w:space="0" w:color="auto"/>
        <w:right w:val="none" w:sz="0" w:space="0" w:color="auto"/>
      </w:divBdr>
    </w:div>
    <w:div w:id="658654412">
      <w:bodyDiv w:val="1"/>
      <w:marLeft w:val="0"/>
      <w:marRight w:val="0"/>
      <w:marTop w:val="0"/>
      <w:marBottom w:val="0"/>
      <w:divBdr>
        <w:top w:val="none" w:sz="0" w:space="0" w:color="auto"/>
        <w:left w:val="none" w:sz="0" w:space="0" w:color="auto"/>
        <w:bottom w:val="none" w:sz="0" w:space="0" w:color="auto"/>
        <w:right w:val="none" w:sz="0" w:space="0" w:color="auto"/>
      </w:divBdr>
    </w:div>
    <w:div w:id="1160347351">
      <w:bodyDiv w:val="1"/>
      <w:marLeft w:val="0"/>
      <w:marRight w:val="0"/>
      <w:marTop w:val="0"/>
      <w:marBottom w:val="0"/>
      <w:divBdr>
        <w:top w:val="none" w:sz="0" w:space="0" w:color="auto"/>
        <w:left w:val="none" w:sz="0" w:space="0" w:color="auto"/>
        <w:bottom w:val="none" w:sz="0" w:space="0" w:color="auto"/>
        <w:right w:val="none" w:sz="0" w:space="0" w:color="auto"/>
      </w:divBdr>
    </w:div>
    <w:div w:id="1338535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3.png"/><Relationship Id="rId28" Type="http://schemas.microsoft.com/office/2011/relationships/people" Target="people.xml"/><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2C9C6E9C-DF83-4F2B-92D8-994D3BD058D6}"/>
      </w:docPartPr>
      <w:docPartBody>
        <w:p w:rsidR="00D4251D" w:rsidRDefault="00D4251D">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4251D"/>
    <w:rsid w:val="00D4251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03A2F47C299347BDF24C04B15334A8" ma:contentTypeVersion="7" ma:contentTypeDescription="Create a new document." ma:contentTypeScope="" ma:versionID="efb94a6e04f7a211503980bd35e59c1f">
  <xsd:schema xmlns:xsd="http://www.w3.org/2001/XMLSchema" xmlns:xs="http://www.w3.org/2001/XMLSchema" xmlns:p="http://schemas.microsoft.com/office/2006/metadata/properties" xmlns:ns3="9efdb326-b4e3-44d9-ba8e-db88e2f48869" targetNamespace="http://schemas.microsoft.com/office/2006/metadata/properties" ma:root="true" ma:fieldsID="d218181076444130b2212a46755a89e1" ns3:_="">
    <xsd:import namespace="9efdb326-b4e3-44d9-ba8e-db88e2f488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db326-b4e3-44d9-ba8e-db88e2f48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ADD12E-30AC-4D43-A3FD-CD4CA61EB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fdb326-b4e3-44d9-ba8e-db88e2f48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CA7F0-7509-49D5-A2EB-189BDF7476DD}">
  <ds:schemaRefs>
    <ds:schemaRef ds:uri="http://schemas.microsoft.com/sharepoint/v3/contenttype/forms"/>
  </ds:schemaRefs>
</ds:datastoreItem>
</file>

<file path=customXml/itemProps3.xml><?xml version="1.0" encoding="utf-8"?>
<ds:datastoreItem xmlns:ds="http://schemas.openxmlformats.org/officeDocument/2006/customXml" ds:itemID="{20D516F1-7541-4855-92CF-ED1A37F41338}">
  <ds:schemaRefs>
    <ds:schemaRef ds:uri="http://purl.org/dc/dcmitype/"/>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9efdb326-b4e3-44d9-ba8e-db88e2f4886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15290</Words>
  <Characters>87159</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 CUENOT</dc:creator>
  <cp:lastModifiedBy>Francois Cuenot</cp:lastModifiedBy>
  <cp:revision>2</cp:revision>
  <dcterms:created xsi:type="dcterms:W3CDTF">2019-12-06T12:02:00Z</dcterms:created>
  <dcterms:modified xsi:type="dcterms:W3CDTF">2019-12-06T12:02:00Z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0x010100D603A2F47C299347BDF24C04B15334A8</vt:lpwstr>
  </property>
</Properties>
</file>